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b35d1" w14:textId="deb35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проведении ревизии финансово-хозяйственной деятельности Суда Евразийского экономического союза и Евразийской экономической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Евразийского Межправительственного Совета от 27 ноября 2018 года № 21.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16 </w:t>
      </w:r>
      <w:r>
        <w:rPr>
          <w:rFonts w:ascii="Times New Roman"/>
          <w:b w:val="false"/>
          <w:i w:val="false"/>
          <w:color w:val="000000"/>
          <w:sz w:val="28"/>
        </w:rPr>
        <w:t>Договора о Евразийском экономическом союзе от 29 мая 2014 года: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Провести ревизию финансово-хозяйственной деятельности за 2015 – 2017 годы Суда Евразийского экономического союза в период с 13 по 28 мая 2019 г. и Евразийской экономической комиссии в период с 29 мая по 14 июня 2019 г.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следующий состав ревизионной группы: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47"/>
        <w:gridCol w:w="1059"/>
        <w:gridCol w:w="10494"/>
      </w:tblGrid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 Армения</w:t>
            </w:r>
          </w:p>
        </w:tc>
      </w:tr>
      <w:tr>
        <w:trPr>
          <w:trHeight w:val="30" w:hRule="atLeast"/>
        </w:trPr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Элоян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Давид Аркадиевич</w:t>
            </w:r>
          </w:p>
          <w:bookmarkEnd w:id="3"/>
        </w:tc>
        <w:tc>
          <w:tcPr>
            <w:tcW w:w="10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4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4-го отдела Управления финансово-бюджетной инспекции аппарата Министерства финансов Республики Армения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(председатель ревизионной группы)</w:t>
            </w:r>
          </w:p>
          <w:bookmarkEnd w:id="4"/>
        </w:tc>
      </w:tr>
      <w:tr>
        <w:trPr>
          <w:trHeight w:val="30" w:hRule="atLeast"/>
        </w:trPr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Оганнисян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Ваган Вардгесович</w:t>
            </w:r>
          </w:p>
          <w:bookmarkEnd w:id="5"/>
        </w:tc>
        <w:tc>
          <w:tcPr>
            <w:tcW w:w="10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4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контролер 2-го отдела Управления финансово-бюджетной инспекции аппарата Министерства финансов Республики Армения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"/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 Беларусь</w:t>
            </w:r>
          </w:p>
        </w:tc>
      </w:tr>
      <w:tr>
        <w:trPr>
          <w:trHeight w:val="30" w:hRule="atLeast"/>
        </w:trPr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Наталья Петровна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"/>
        </w:tc>
        <w:tc>
          <w:tcPr>
            <w:tcW w:w="10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4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контролер-ревизор управления финансового контроля за использованием бюджетных средств Главного контрольно-ревизионного управления Министерства финансов Республики Беларусь (в составе ревизионной группы по проведению ревизии в Суде Евразийского экономического союза)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"/>
        </w:tc>
      </w:tr>
      <w:tr>
        <w:trPr>
          <w:trHeight w:val="30" w:hRule="atLeast"/>
        </w:trPr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Григорий Викторович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"/>
        </w:tc>
        <w:tc>
          <w:tcPr>
            <w:tcW w:w="10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4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управления финансового контроля за использованием бюджетных средств Главного контрольно-ревизионного управления Министерства финансов Республики Беларусь (в составе ревизионной группы по проведению ревизии в Евразийской экономической комиссии)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"/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 Казахстан</w:t>
            </w:r>
          </w:p>
        </w:tc>
      </w:tr>
      <w:tr>
        <w:trPr>
          <w:trHeight w:val="30" w:hRule="atLeast"/>
        </w:trPr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Юсупов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Акылбек Умирбекович</w:t>
            </w:r>
          </w:p>
          <w:bookmarkEnd w:id="11"/>
        </w:tc>
        <w:tc>
          <w:tcPr>
            <w:tcW w:w="10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4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эксперт – государственный аудитор Комитета внутреннего государственного аудита Министерства финансов Республики Казахстан (в составе ревизионной группы по проведению ревизии в Суде Евразийского экономического союза)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</w:tr>
      <w:tr>
        <w:trPr>
          <w:trHeight w:val="30" w:hRule="atLeast"/>
        </w:trPr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Карменов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Ерлан Муханович</w:t>
            </w:r>
          </w:p>
          <w:bookmarkEnd w:id="13"/>
        </w:tc>
        <w:tc>
          <w:tcPr>
            <w:tcW w:w="10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4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эксперт – государственный аудитор Комитета внутреннего государственного аудита Министерства финансов Республики Казахстан (в составе ревизионной группы по проведению ревизии в Евразийской экономической комиссии)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Кыргызской Республики</w:t>
            </w:r>
          </w:p>
        </w:tc>
      </w:tr>
      <w:tr>
        <w:trPr>
          <w:trHeight w:val="30" w:hRule="atLeast"/>
        </w:trPr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Кадыров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Дурусбек Жаныбаевич</w:t>
            </w:r>
          </w:p>
          <w:bookmarkEnd w:id="15"/>
        </w:tc>
        <w:tc>
          <w:tcPr>
            <w:tcW w:w="10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4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заведующий отделом внутреннего аудита Министерства финансов Кыргызской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"/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Российской Федерации</w:t>
            </w:r>
          </w:p>
        </w:tc>
      </w:tr>
      <w:tr>
        <w:trPr>
          <w:trHeight w:val="30" w:hRule="atLeast"/>
        </w:trPr>
        <w:tc>
          <w:tcPr>
            <w:tcW w:w="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Морозова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Яна Рихардовна</w:t>
            </w:r>
          </w:p>
          <w:bookmarkEnd w:id="17"/>
        </w:tc>
        <w:tc>
          <w:tcPr>
            <w:tcW w:w="10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4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Контрольно-ревизионного отдела в социальной сфере и науке Контрольно-ревизионного управления в социальной сфере, сфере межбюджетных отношений и социального страхования Федерального казначейства.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</w:tc>
      </w:tr>
    </w:tbl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распоряжение вступает в силу по истечении 10 календарных дней с даты его опубликования на официальном сайте Евразийского экономического союза.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Члены Евразийского межправительственного совета: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Армения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Беларусь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Кыргызской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Федерации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