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8cf7" w14:textId="e488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сельскохозяйственных выставочно-ярмарочных мероприятий на 2019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18 сентября 2018 года № 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на основании подпункта 10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экспортный потенциал сельскохозяйственной продукции и продовольствия государств – членов Евразийского экономического союза (далее – государства-члены),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важность расширения совместной выставочной деятельности, а также продвижения сельскохозяйственной продукции и продовольствия государств-членов на рынки третьих стран,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 подготовке мероприятий по поддержке производителей и экспортеров сельскохозяйственной продукции и продовольствия в целях продвижения этой продукции на рынки третьих стран принимать во внимание перечень международных сельскохозяйственных выставочно-ярмарочных мероприятий на 2019 – 2020 годы согласно приложению.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Ежегодно, до 15 января, направлять в Евразийскую экономическую комиссию предложения по формату проведения совместных мероприятий государств-членов в рамках международных выставок, предусмотренных приложением к настоящей Рекомендации.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2018 г. № 19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международных сельскохозяйственных выставочно-ярмарочных мероприятий на 2019 – 2020 годы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7"/>
        <w:gridCol w:w="885"/>
        <w:gridCol w:w="2118"/>
      </w:tblGrid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Ориентировочный срок проведения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Ежегодная международная выставка-ярмарка "Зеленая неделя"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Германия, г. Берлин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Ежегодная международная сельскохозяйственная выставка "World Ag Expo"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США, г. Тулур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Ежегодная международная выставка натуральных продуктов и товаров "Biofach"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Германия, г. Нюрберг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Ежегодная международная выставка продуктов, напитков, оборудования для гостинично-ресторанного бизнеса и кулинарии стран Персидского залива "Gulfood"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ОАЭ, г. Дубай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Ежегодная международная сельскохозяйственная выставка "Paris International Agricultural Show"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Франция, г. Париж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– март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Ежегодная международная выставка продуктов питания и напитков "FoodEx Japan"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Япония, г. Тиба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Ежегодная международная сельскохозяйственная выставка "AGRAme"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ОАЭ, г. Дубай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Ежегодная международная выставка "Agrotech-Agropars"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Иран, г. Шираз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Ежегодная международная выставка сельского хозяйства в Марокко "SIAM"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Марокко, г. Мекнес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Ежегодная международная выставка сельскохозяйственной техники и продукции "AGRISHOW"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г. Рибейрао-Прету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– май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Ежегодная международная выставка продуктов питания и специализированного оборудования "SIAL China"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г. Шанхай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Ежегодная международная выставка сельского хозяйства "CASPIAN AGRO"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г. Баку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Ежегодная международная выставка "NAMPO"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ЮАР, г. Ботавиль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 Ежегодная международная сельскохозяйственная выставка "International Agricultural Fair"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Сербия, г. Нови-Сад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Ежегодная выставка сельскохозяйственной продукции "OPOLAGRA"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Польша, г. Камень-Сленски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Ежегодная международная сельскохозяйственная выставка "Iran Agro"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Иран, г. Тегеран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 Ежегодная международная сельскохозяйственная выставка "Agri IntEx"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Индия, г. Коимбатор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Ежегодная международная выставка "Agrocomplex"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Словакия, г. Нитра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Ежегодная международная выставка сельского хозяйства и продуктов питания "FARMER EXPO"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Венгрия, г. Дюбренец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Ежегодная международная аграрная выставка "ЗЕМЛЯ КОРМИЛИЦА"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Чехия, г. Ческе-Будеевице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Ежегодная международная выставка "FOODAGRO KENYA"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Кения, г. Найроби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Ежегодная международная выставка "Agromalim"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Румыния, г. Арад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Ежегодная международная выставка готовых продуктов питания и напитков "Anuga"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Германия, г. Кельн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Ежегодная международная сельскохозяйственная выставка "INDAGRA"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Румыния, г. Бухарест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ноябрь</w:t>
            </w:r>
          </w:p>
        </w:tc>
      </w:tr>
      <w:tr>
        <w:trPr>
          <w:trHeight w:val="30" w:hRule="atLeast"/>
        </w:trPr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Международная сельскохозяйственная выставка "Fieragricola"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Италия, г. Верона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февраль 2020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