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ed02a" w14:textId="e2ed0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председательстве в органах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20 декабря 2019 года № 32.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Договора о Евразийском экономическом союзе от 29 мая 2014 года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Определить Республику Беларусь государством, председательствующим в 2020 году в Высшем Евразийском экономическом совете, Евразийском межправительственном совете и Совете Евразийской экономической комиссии.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с 1 января 2020 г.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