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1c299" w14:textId="c21c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Республикой Беларусь обязательств в рамках функционирования внутреннего рынка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января 2019 года № 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о результатах мониторинга выполнения Республикой Беларусь обязательств в рамках функционирования внутреннего рынка Евразийского экономического союза во взаимной торговле отдельными видами сельскохозяйственной продукции и продуктами ее переработки,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43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Уведомить Республику Беларусь о необходимости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Договора о Евразийском экономическом союзе т 29 мая 2014 года и приведения в соответствие с ним постановления Совета Министров Республики Беларусь от 16 августа 2010 г. № 1205 в части отмены разрешительного порядка реализации в государства – члены Евразийского экономического союза зерна, продуктов его переработки, комбикормов, льноволокна, маслосемян рапса, масла рапсового и свекловичной мелассы.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Просить Совет Министров Республики Беларусь проинформировать Евразийскую экономическую комиссию о принятых мерах в течение 10 календарных дней с даты вступления настоящего Решения в силу.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30 календарных дней с даты его официального опубликования.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