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cb31" w14:textId="919c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февраля 2019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утвержденный Решением Коллегии Евразийской экономической комиссии от 14 апреля 2015 г. № 29,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2019 г. № 22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общих процессов в рамках 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Позицию 44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2"/>
        <w:gridCol w:w="2918"/>
      </w:tblGrid>
      <w:tr>
        <w:trPr>
          <w:trHeight w:val="30" w:hRule="atLeast"/>
        </w:trPr>
        <w:tc>
          <w:tcPr>
            <w:tcW w:w="9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"44. 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 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</w:t>
            </w:r>
          </w:p>
        </w:tc>
        <w:tc>
          <w:tcPr>
            <w:tcW w:w="2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г.".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раздел VIII позициями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14"/>
        <w:gridCol w:w="2286"/>
      </w:tblGrid>
      <w:tr>
        <w:trPr>
          <w:trHeight w:val="30" w:hRule="atLeast"/>
        </w:trPr>
        <w:tc>
          <w:tcPr>
            <w:tcW w:w="10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</w:t>
            </w:r>
          </w:p>
        </w:tc>
        <w:tc>
          <w:tcPr>
            <w:tcW w:w="2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г.</w:t>
            </w:r>
          </w:p>
        </w:tc>
      </w:tr>
      <w:tr>
        <w:trPr>
          <w:trHeight w:val="30" w:hRule="atLeast"/>
        </w:trPr>
        <w:tc>
          <w:tcPr>
            <w:tcW w:w="10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</w:t>
            </w:r>
          </w:p>
        </w:tc>
        <w:tc>
          <w:tcPr>
            <w:tcW w:w="2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г.</w:t>
            </w:r>
          </w:p>
        </w:tc>
      </w:tr>
      <w:tr>
        <w:trPr>
          <w:trHeight w:val="30" w:hRule="atLeast"/>
        </w:trPr>
        <w:tc>
          <w:tcPr>
            <w:tcW w:w="10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 </w:t>
            </w:r>
          </w:p>
          <w:bookmarkEnd w:id="6"/>
        </w:tc>
        <w:tc>
          <w:tcPr>
            <w:tcW w:w="2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г.</w:t>
            </w:r>
          </w:p>
        </w:tc>
      </w:tr>
      <w:tr>
        <w:trPr>
          <w:trHeight w:val="30" w:hRule="atLeast"/>
        </w:trPr>
        <w:tc>
          <w:tcPr>
            <w:tcW w:w="10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Формирование, ведение и использование единого реестра фармацевтических инспекторов Евразийского экономического союза в сфере обращения ветеринарных лекарственных средств</w:t>
            </w:r>
          </w:p>
        </w:tc>
        <w:tc>
          <w:tcPr>
            <w:tcW w:w="2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г.".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