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69a6" w14:textId="6ab6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литых алюминиевых колесных дисков, происходящих из Китайской Народной Республики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марта 2019 года № 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Применить антидемпинговую меру посредством введения антидемпинговой пошлины в размерах согласно приложению в отношении ввозимых на таможенную территорию Евразийского экономического союза литых алюминиевых колесных дисков, представляющих собой колеса ходовые из алюминия диаметром от 13 до 20 дюймов включительно с максимально допустимой нагрузкой не более 1150 кг с диаметром центрального отверстия до 131 мм включительно, происходящих из Китайской Народной Республики и классифицируемых кодами 8708 70 500 1 и 8708 70 500 9 ТН ВЭД ЕАЭС, установив срок действия данной антидемпинговой меры 5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государств –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Решением, руководствуясь как кодами ТН ВЭД ЕАЭС, так и наименованием товара.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Решение вступает в силу по истечении30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Евразийской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марта 2019 г. № 43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РАЗМЕРЫ СТАВОК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антидемпинговой пошлины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10701"/>
        <w:gridCol w:w="708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антидемпинговой пошлины (процентов от таможенной стоимости)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Литые алюминиевые колесные диски, указанные в пункте 1 Решения Коллегии 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Zhejiang Yueling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(No. 888, Zeguo Avenue, Zeguo Town, Zhejiang Province, China);</w:t>
            </w:r>
            <w:r>
              <w:br/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Qingdao Donghwa Castings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(Pingying Road, Tonghe District, Qingdao City, Shandong Province, China)</w:t>
            </w:r>
          </w:p>
          <w:bookmarkEnd w:id="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Baoding Lizhong Wheel Manufacturing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(No.948, Qiyi East Road, Lianchi Zone, Baoding City, Hebei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Ningbo Freeman Auto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Components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(Fengcheng Village, Jishigang Town, Haishu District, Ningbo City, Zhejiang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YHI Advanti Manufacturing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(Suzhou)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(No. 138, Hongxi Road, New District, Suzhou City, Jiangsu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антидемпинговой пошлины (процентов от таможенной стоимости)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Ningbo Superim Shenglong Technologies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(No.789, Jinda Road, Yinzhou Invest Imbark Center, Ningbo City, Zhejiang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Xiangyang Hengde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Auto Parts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(No.3, Xiangguang road, Auto Industrial Park, Hi-tech Zone, Xiangyang, Hubei Province, China);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Zhejiang Qicheng Auto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Wheel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(Miaoyuan Village, Xiangxi Town, Lanxi City, Zhejiang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Fujian Shenlika Aluminum Industry Development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(High Technology Park, Luncang Industrial Park, Nanan, Quanzhou, Fujian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Anhui Youhe Technology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(Guangde County Economic Development Zone (South of Guohua Road, East of Guoan Road), Anhui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Zhejiang Huataifarui Aluminum Alloy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(Industrial Zone, Songxia Town, Shangyu District, Shaoxing City, Zhejiang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антидемпинговой пошлины (процентов от таможенной стоимости)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Zhejiang Wanfeng Auto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Wheel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(Xinchang Industry Zone, Xinchang County, Zhejiang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Sihong Huaxin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Industry&amp;Trade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(Building 7&amp;8, East of Ningbo Road, North of Yongkang Road, Industrial Park, Qingyang Town, Sihong County, Jiangsu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China Wheel (Jiangmen)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(No.8 Fuan East Road, Shuibu Town, Taishan, Jiangmen City, Guangdong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CITIC Dicastal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(185 Longhai Ave., Qinhuangdao Economic &amp; Technological Development Zone, Qinhuangdao, Hebei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Zhejiang PDW Industrial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(Quanxi Industrial Park, Wuyi County, Jinhua City, Zhejiang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Zhejiang Autom Aluminum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Wheel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(Tongqing Industry Zone, Wuyi County, Jinhua City, Zhejiang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антидемпинговой пошлины (процентов от таможенной стоимости)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Zhejiang Xinghui Aluminum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Wheels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(No. 7, Dengsheng Road, Lanxi Economic Development Zone, Jinhua City, Zhejiang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Zhejiang Jinfei Kaida Wheel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(No. 800, Xianhua South Street, Industrial Park Zone, Jinhua City, Zhejiang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Zhejiang Baokang Wheel Manufacture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(Jiangnan Industrial Zone, Wangzhai Town, Wuyi County, Jinhua City, Zhejiang Province, China)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Zhejiang Buyang Auto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Wheel Co., Ltd.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(No. 8, Buyang Road West City, Yongkang, Zhejiang Province, China);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