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a8fe" w14:textId="888a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видов пунктов пропуска через таможенную границу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апреля 2019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пунктов пропуска через таможенную границу Евразийского экономического союза (далее – классификатор).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оператора в отношении классификатора выполняются Евразийской экономической комиссией;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таможенного регулирования.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г. № 51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пунктов пропуска через таможенную границу Евразийского экономического союза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классификатора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1"/>
        <w:gridCol w:w="2910"/>
        <w:gridCol w:w="4009"/>
      </w:tblGrid>
      <w:tr>
        <w:trPr>
          <w:trHeight w:val="30" w:hRule="atLeast"/>
        </w:trPr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код классификацион-ного признака (фасета)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пункта пропуска через таможенную границу Евразийского экономического союза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пункта пропуска через таможенную границу Евразийского экономического союза по виду международного сообщения</w:t>
            </w:r>
          </w:p>
        </w:tc>
      </w:tr>
      <w:tr>
        <w:trPr>
          <w:trHeight w:val="30" w:hRule="atLeast"/>
        </w:trPr>
        <w:tc>
          <w:tcPr>
            <w:tcW w:w="5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Фасет 1. Классификация видов пунктов пропуска по виду международного сообщения,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– 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(озерный)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(автодорожный)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пешеходный</w:t>
            </w:r>
          </w:p>
        </w:tc>
      </w:tr>
      <w:tr>
        <w:trPr>
          <w:trHeight w:val="30" w:hRule="atLeast"/>
        </w:trPr>
        <w:tc>
          <w:tcPr>
            <w:tcW w:w="5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Фасет 2. Классификация видов пунктов пропуска по характеру международного сообщения,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–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грузо-пассажирский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</w:t>
            </w:r>
          </w:p>
        </w:tc>
      </w:tr>
      <w:tr>
        <w:trPr>
          <w:trHeight w:val="30" w:hRule="atLeast"/>
        </w:trPr>
        <w:tc>
          <w:tcPr>
            <w:tcW w:w="5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Фасет 3. Классификация видов пунктов пропуска по порядку функционирования,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– 2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постоянный, работающий на регулярной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постоянный, сезонный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постоянный, работающий на нерегулярной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</w:p>
        </w:tc>
      </w:tr>
      <w:tr>
        <w:trPr>
          <w:trHeight w:val="30" w:hRule="atLeast"/>
        </w:trPr>
        <w:tc>
          <w:tcPr>
            <w:tcW w:w="5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Фасет 4. Классификация видов пунктов пропуска по статусу, код – 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многосторонний (международный)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(межгосударственный)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Паспорт классификатора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488"/>
        <w:gridCol w:w="10215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видов пунктов пропуска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КВПП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2052-2019 (ред. 1)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20 г. №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г.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 видов пунктов пропуска через государственные границы государств – членов Евразийского экономического союза, расположенных на таможенной границе Евразийского экономического союза, по виду и характеру международного сообщения,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порядку функционирования и статусу,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пунктов упрощенного пропуска (мест пересечения государственных границ государств – членов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в целях формирования и ведения информационно-справочного перечня пунктов пропуска через государственные границы государств – членов Евразийского экономического союза, расположенных на таможенной границе Евразийского экономического Союза, и общего реестра паспортов таких пунктов пропуска на основе сведений о них, представляемых уполномоченными государственными органами государств – членов Евразийского экономического союза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пропуска, вид пункта пропуска, паспорт пункта пропуска, статус пункта пропуска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регулирование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– справочник (классификатор)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– в законодательстве Республики Армения не определяются нормы по классификации пунктов пропуска через государственную границу.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– в соответствии с Указом Президента Республики Беларусь от 10 мая 2006 г. № 313 установлена классификация пунктов пропуска по виду международного сообщения. Также в Республике Беларусь осуществляется категорирование и классификация пунктов пропуска по статусу и характеру международного сообщения согласно постановлению Совета Министров Республики Беларусь от 12 января 2006 г. № 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– в соответствии с постановлением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2013 г. № 977 пункты пропуска классифицируются по виду международного сообщения, статусу, режиму работы, характеру сообщения, порядку функционирования.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– в соответствии с постановлением Правительства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2004 г. № 739 пункты пропуска классифицируются в зависимости от вида, характера международного сообщения и режима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– в соответствии с постановлением Правительства Российской Федерации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2008 г. № 482 пункты пропуска классифицируются по виду международного сообщения, характеру международного сообщения, режиму работы и статусу</w:t>
            </w:r>
          </w:p>
          <w:bookmarkEnd w:id="11"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– фасетный метод классификации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– централизованная процедура ведения. Добавление, изменение или исключение значений классификатора выполняется оператором в соответствии с актом органа Евразийского экономического союза.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исключения значения запись классификатора отмечается как не действующая с даты исключения и с указанием сведений об акте органа Евразийского экономического союза, регламентирующем окончание действия записи классификатора.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классификатора являются уникальными, повторное использование кодов классификатора, в том числе недействующих,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  <w:bookmarkEnd w:id="12"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структуре классификатора (состав полей классификатора, области их значений и правила формирования) приведена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классификатора осуществляется не реже 1 раза в год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из классификатора предоставляются уполномоченным органам государств – членов Евразийского экономического союза по запросу путем использования средств интегрированной информационной системы Евразийского экономического союза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классификатора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Структура и реквизитный состав классификатора приведены в таблице, в которой формируются следующие поля (графы):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0..n – реквизит обязателен, должен повторяться n раз (n &gt; 1);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823"/>
        <w:gridCol w:w="1823"/>
        <w:gridCol w:w="1145"/>
        <w:gridCol w:w="1579"/>
        <w:gridCol w:w="1823"/>
        <w:gridCol w:w="1003"/>
        <w:gridCol w:w="557"/>
        <w:gridCol w:w="411"/>
        <w:gridCol w:w="5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Сведения из классификатора видов пунктов пропуска через таможенную границу Евразийского экономического союза 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признака классификации (фасета)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порядкового метода кодирования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признака классификации (фасета)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1.2.1. Сведения о виде пункта пропуска через таможенную границу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установленным признаком классификации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1.2.1.1. Код вида пункта пропуска через таможенную границу Евразийского экономического союза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 признаком классификации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\d{2,3}</w:t>
            </w:r>
          </w:p>
          <w:bookmarkEnd w:id="32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серийно-порядкового метода кодирования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1.2.1.2. Наименование вида пункта пропуска через таможенную границу Евразийского экономического союза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установленным признаком классификации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3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 Сведения о записи справочника (классификатора)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1.2.1.3.1. Дата начала действия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1.2.1.3.2. Сведения об акте, регламентирующем начало действия записи справочника (классификатора)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1.2.1.3.2.1. Вид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1.2.1.3.2.2. Номер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1.2.1.3.2.3. Дата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1.2.1.3.3. Дата окончания действия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1.2.1.3.4. 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1.2.1.3.4.1. Вид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1.2.1.3.4.2. Номер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1.2.1.3.4.3. Дата акта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8601-2001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