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c02df2" w14:textId="4c02df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классификации мясного полуфабриката "котлета из говядины" в соответствии с единой Товарной номенклатурой внешнеэкономической деятельности Евразийского экономического союза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16 апреля 2019 года № 57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абзацем вторым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22 Таможенного кодекса Евразийского экономического союза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решила:</w:t>
      </w:r>
      <w:r>
        <w:rPr>
          <w:rFonts w:ascii="Times New Roman"/>
          <w:b w:val="false"/>
          <w:i w:val="false"/>
          <w:color w:val="000000"/>
          <w:sz w:val="28"/>
        </w:rPr>
        <w:t xml:space="preserve"> 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Мясной полуфабрикат "котлета из говядины", полученный путем измельчения, формования и замораживания обваленного мяса домашнего крупного рогатого скота, без добавления соли или с добавлением соли (при условии, что общее содержание соли в продукте составляет менее 1,2 мас.%), не подвергнутый термической обработке, в соответствии с Основными правилами интерпретации Товарной номенклатуры внешнеэкономической деятельности 1 и 6 классифицируется в субпозиции 0202 30 единой Товарной номенклатуры внешнеэкономической деятельности Евразийского экономического союза.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Настоящее Решение вступает в силу по истечении 30 календарных дней с даты его официального опубликования.  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Коллегии        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Евразийской экономической комиссии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Т. Саркисян   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