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e55f" w14:textId="dc9e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приложение № 4 к Инструкции о порядке заполнения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2019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порядке заполнения декларации на товары, утвержденной Решением Комиссии Таможенного союза от 20 мая 2010 г. № 257, изменение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2019 г. № 66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вносимое в приложение № 4 к Инструкции о порядке заполнения декларации на товары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III следующего содержания: 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"III. Сведения, подлежащие указанию при таможенном декларировании товаров в Республике Беларусь**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59"/>
        <w:gridCol w:w="311"/>
        <w:gridCol w:w="6430"/>
      </w:tblGrid>
      <w:tr>
        <w:trPr>
          <w:trHeight w:val="30" w:hRule="atLeast"/>
        </w:trPr>
        <w:tc>
          <w:tcPr>
            <w:tcW w:w="55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4403 41 000 0, 4403 49)</w:t>
            </w:r>
          </w:p>
          <w:bookmarkEnd w:id="6"/>
        </w:tc>
        <w:tc>
          <w:tcPr>
            <w:tcW w:w="3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лесоматериалы необработанные </w:t>
            </w:r>
          </w:p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лесоматериалов и порода древесины (например, пиловочник березовый, балансы сосны обыкновенной "Pinus sylvestris L.")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обработки (например, неокоренные, необработанные, окоренные)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обработки консервантом (например, краской, травителями, креозотом или иными веществами)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лесоматериалов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лесоматериалов: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длина лесоматериалов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лесоматериалов с учетом максимального припуска на распиловку (м)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диаметров (толщин) в верхнем торце и нижнем торце (см)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лесоматериалов, указанный в контракте, с учетом номинальной длины и без учета коры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лесоматериалов с учетом фактической длины и с учетом коры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55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4407 29)</w:t>
            </w:r>
          </w:p>
          <w:bookmarkEnd w:id="7"/>
        </w:tc>
        <w:tc>
          <w:tcPr>
            <w:tcW w:w="3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</w:t>
            </w:r>
          </w:p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лесоматериалов и порода древесины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обработки (распиленные вдоль или расколотые, строганые или лущеные, обтесанные или необтесанные, шлифованные или нешлифованные, имеющие или не имеющие соединения в шип)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или группа сортов лесоматериалов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номинальные размеры (длина, ширина, толщина) (мм)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отклонения от номинальных размеров (мм)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припуски на величину усушки (при наличии) (мм)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лесоматериалов, указанный в контракте, с учетом номинальных размеров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лесоматериалов с учетом предельных отклонений и припусков на усушку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