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198b7" w14:textId="89198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продлении действия антидемпинговой меры в отношении стальных кованых валков для металлопрокатных станов, происходящих из Украины и ввозимых на таможенную территорию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21 мая 2019 года № 82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абзацем пятым </w:t>
      </w:r>
      <w:r>
        <w:rPr>
          <w:rFonts w:ascii="Times New Roman"/>
          <w:b w:val="false"/>
          <w:i w:val="false"/>
          <w:color w:val="000000"/>
          <w:sz w:val="28"/>
        </w:rPr>
        <w:t>пункта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применении специальных защитных, антидемпинговых и компенсационных мер по отношению к третьим странам (приложение № 8 к Договору о Евразийском экономическом союзе от 29 мая 2014 года)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rPr>
          <w:rFonts w:ascii="Times New Roman"/>
          <w:b w:val="false"/>
          <w:i w:val="false"/>
          <w:color w:val="000000"/>
          <w:sz w:val="28"/>
        </w:rPr>
        <w:t xml:space="preserve"> 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Продлить по 25 февраля 2020 г. включительно действие антидемпинговой меры, установленной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9 декабря 2011 г. № 904 "О мерах по защите экономических интересов производителей стальных кованых валков для прокатных станов в Таможенном союзе".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Государственным органам государств – членов Евразийского экономического союза, уполномоченным в сфере таможенного дела, с даты вступления в силу настоящего Решения по 25 февраля 2020 г. включительно обеспечить взимание антидемпинговой пошлины по ставке, установленной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9 декабря 2011 г. № 904, в порядке, установленном для взимания предварительных антидемпинговых пошлин.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вступает в силу по истечении 30 календарных дней с даты его официального опубликования, но не ранее 26 июня 2019 г.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    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 Саркисян 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