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a1d9" w14:textId="b17a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на 2020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31 июля 2019 года № 127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приложениями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указанному Договору и </w:t>
      </w:r>
      <w:r>
        <w:rPr>
          <w:rFonts w:ascii="Times New Roman"/>
          <w:b w:val="false"/>
          <w:i w:val="false"/>
          <w:color w:val="000000"/>
          <w:sz w:val="28"/>
        </w:rPr>
        <w:t>Договором</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Установить на 2020 год в отношении отдельных видов сельскохозяйственных товаров, ввозимых на таможенную территорию Евразийского экономического союза, тарифные квоты и распределить объемы тарифных квот в отношении этих товаров, ввозимых на территории государств – членов Евразийского экономического союза, согласно приложению (далее – тарифные квоты).</w:t>
      </w:r>
    </w:p>
    <w:bookmarkEnd w:id="1"/>
    <w:bookmarkStart w:name="z6" w:id="2"/>
    <w:p>
      <w:pPr>
        <w:spacing w:after="0"/>
        <w:ind w:left="0"/>
        <w:jc w:val="both"/>
      </w:pPr>
      <w:r>
        <w:rPr>
          <w:rFonts w:ascii="Times New Roman"/>
          <w:b w:val="false"/>
          <w:i w:val="false"/>
          <w:color w:val="000000"/>
          <w:sz w:val="28"/>
        </w:rPr>
        <w:t>
      2. Установить, что тарифные квоты применяются в отношении ввозимых на таможенную территорию Евразийского экономического союза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w:t>
      </w:r>
    </w:p>
    <w:bookmarkEnd w:id="2"/>
    <w:bookmarkStart w:name="z7" w:id="3"/>
    <w:p>
      <w:pPr>
        <w:spacing w:after="0"/>
        <w:ind w:left="0"/>
        <w:jc w:val="both"/>
      </w:pPr>
      <w:r>
        <w:rPr>
          <w:rFonts w:ascii="Times New Roman"/>
          <w:b w:val="false"/>
          <w:i w:val="false"/>
          <w:color w:val="000000"/>
          <w:sz w:val="28"/>
        </w:rPr>
        <w:t>
      3. Российской Федерации обеспечить распределение объемов тарифных квот между третьими странами в соответствии с законодательством Российской Федерации и обязательствами Российской Федерации в рамках Всемирной торговой организации.</w:t>
      </w:r>
    </w:p>
    <w:bookmarkEnd w:id="3"/>
    <w:bookmarkStart w:name="z8" w:id="4"/>
    <w:p>
      <w:pPr>
        <w:spacing w:after="0"/>
        <w:ind w:left="0"/>
        <w:jc w:val="both"/>
      </w:pPr>
      <w:r>
        <w:rPr>
          <w:rFonts w:ascii="Times New Roman"/>
          <w:b w:val="false"/>
          <w:i w:val="false"/>
          <w:color w:val="000000"/>
          <w:sz w:val="28"/>
        </w:rPr>
        <w:t>
      4. Государствам – членам Евразийского экономического союза:</w:t>
      </w:r>
    </w:p>
    <w:bookmarkEnd w:id="4"/>
    <w:bookmarkStart w:name="z9" w:id="5"/>
    <w:p>
      <w:pPr>
        <w:spacing w:after="0"/>
        <w:ind w:left="0"/>
        <w:jc w:val="both"/>
      </w:pPr>
      <w:r>
        <w:rPr>
          <w:rFonts w:ascii="Times New Roman"/>
          <w:b w:val="false"/>
          <w:i w:val="false"/>
          <w:color w:val="000000"/>
          <w:sz w:val="28"/>
        </w:rPr>
        <w:t>
      осуществлять распределение объемов тарифных квот между участниками внешнеторговой деятельности в соответствии со своим законодательством;</w:t>
      </w:r>
    </w:p>
    <w:bookmarkEnd w:id="5"/>
    <w:bookmarkStart w:name="z10" w:id="6"/>
    <w:p>
      <w:pPr>
        <w:spacing w:after="0"/>
        <w:ind w:left="0"/>
        <w:jc w:val="both"/>
      </w:pPr>
      <w:r>
        <w:rPr>
          <w:rFonts w:ascii="Times New Roman"/>
          <w:b w:val="false"/>
          <w:i w:val="false"/>
          <w:color w:val="000000"/>
          <w:sz w:val="28"/>
        </w:rPr>
        <w:t>
      поручить уполномоченным органам исполнительной власти осуществлять выдачу лицензий на импорт товаров, указанных в пункте 1 настоящего Решения.</w:t>
      </w:r>
    </w:p>
    <w:bookmarkEnd w:id="6"/>
    <w:bookmarkStart w:name="z11" w:id="7"/>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Врио Председателя Коллегии </w:t>
            </w:r>
            <w:r>
              <w:br/>
            </w:r>
            <w:r>
              <w:rPr>
                <w:rFonts w:ascii="Times New Roman"/>
                <w:b w:val="false"/>
                <w:i/>
                <w:color w:val="000000"/>
                <w:sz w:val="20"/>
              </w:rPr>
              <w:t>Евразийской экономической коммиссии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Минасян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31 июля 2019 г. № 127 </w:t>
            </w:r>
          </w:p>
        </w:tc>
      </w:tr>
    </w:tbl>
    <w:bookmarkStart w:name="z15" w:id="8"/>
    <w:p>
      <w:pPr>
        <w:spacing w:after="0"/>
        <w:ind w:left="0"/>
        <w:jc w:val="left"/>
      </w:pPr>
      <w:r>
        <w:rPr>
          <w:rFonts w:ascii="Times New Roman"/>
          <w:b/>
          <w:i w:val="false"/>
          <w:color w:val="000000"/>
        </w:rPr>
        <w:t xml:space="preserve"> Отдельные виды сельскохозяйственных товаров, ввозимые в 2020 году на таможенную территорию Евразийского экономического союза, в отношении которых установлены тарифные квоты, и объемы тарифных квот на 2020 год в отношении этих товаров, ввозимых на территории государств – членов Евразийского экономического союза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85"/>
        <w:gridCol w:w="441"/>
        <w:gridCol w:w="575"/>
        <w:gridCol w:w="708"/>
        <w:gridCol w:w="575"/>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 отношении которых установлены тарифные квоты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тарифных квот (тыс. тонн)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Кыргызская Республика</w:t>
            </w:r>
          </w:p>
          <w:bookmarkEnd w:id="9"/>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xml:space="preserve">
Мясо крупного рогатого скота, свежее или охлажденное </w:t>
            </w:r>
          </w:p>
          <w:bookmarkEnd w:id="10"/>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крупного рогатого скота, замороженное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Свинина свежая, охлажденная или замороженная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0203 11 100 1, 0203 11 900 1, 0203 12 110 1, 0203 12 190 1, 0203 12 900 1, 0203 19 110 1, </w:t>
            </w:r>
            <w:r>
              <w:rPr>
                <w:rFonts w:ascii="Times New Roman"/>
                <w:b w:val="false"/>
                <w:i w:val="false"/>
                <w:color w:val="000000"/>
                <w:sz w:val="20"/>
              </w:rPr>
              <w:t xml:space="preserve">0203 19 130 1, 0203 19 150 1, 0203 19 550 1, 0203 19 590 1, 0203 19 900 1, 0203 21 100 1, </w:t>
            </w:r>
            <w:r>
              <w:br/>
            </w:r>
            <w:r>
              <w:rPr>
                <w:rFonts w:ascii="Times New Roman"/>
                <w:b w:val="false"/>
                <w:i w:val="false"/>
                <w:color w:val="000000"/>
                <w:sz w:val="20"/>
              </w:rPr>
              <w:t xml:space="preserve">0203 21 900 1, 0203 22 110 1, 0203 22 190 1, 0203 22 900 1, 0203 29 110 1, 0203 29 130 1, </w:t>
            </w:r>
            <w:r>
              <w:br/>
            </w:r>
            <w:r>
              <w:rPr>
                <w:rFonts w:ascii="Times New Roman"/>
                <w:b w:val="false"/>
                <w:i w:val="false"/>
                <w:color w:val="000000"/>
                <w:sz w:val="20"/>
              </w:rPr>
              <w:t>
0203 29 150 1, 0203 29 550 1, 0203 29 550 2, 0203 29 590 1, 0203 29 900 1, 0203 29 900 2</w:t>
            </w:r>
          </w:p>
          <w:bookmarkEnd w:id="11"/>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замороженные необваленные половины или четвертины тушек кур домашних и замороженные необваленные ножки кур домашних и куски из них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обваленное мясо кур домашних свежее или охлажденное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замороженное</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индеек свежее или охлажденное</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обваленное мясо индеек</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необваленные части тушек индеек</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пищевые субпродукты домашней птицы, указанной в товарной позиции 0105, свежие, охлажденные или замороженные, выше не поименованные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xml:space="preserve">
0207 11 100 1, 0207 11 300 1, 0207 11 900 1, 0207 12 100 1, 0207 12 900 1, 0207 13 200 1, 0207 13 300 1, 0207 13 400 1, 0207 13 500 1, 0207 13 600 1, 0207 13 700 1, 0207 13 910 1, 0207 13 990 1, 0207 14 300 1, 0207 14 400 1, 0207 14 500 1, 0207 14 700 1, 0207 14 910 1, </w:t>
            </w:r>
            <w:r>
              <w:rPr>
                <w:rFonts w:ascii="Times New Roman"/>
                <w:b w:val="false"/>
                <w:i w:val="false"/>
                <w:color w:val="000000"/>
                <w:sz w:val="20"/>
              </w:rPr>
              <w:t>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12"/>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 </w:t>
            </w:r>
          </w:p>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