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7e73e8" w14:textId="87e73e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Правила реализации общего процесса "Использование баз данных документов, оформляемых уполномоченными органами государств – членов Евразийского экономического союза, при регулировании внешней и взаимной торговли, в том числе представляемых при совершении таможенных операций для целей подтверждения соблюдения запретов и ограничений"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10 сентября 2019 года № 149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30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Протокола об информационно-коммуникационных технологиях и информационном взаимодействии в рамках Евразийского экономического союза (приложение № 3 к Договору о Евразийском экономическом союзе от 29 мая 2014 года) и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19 декабря 2016 г. № 169 "Об утверждении Порядка реализации общих процессов в рамках Евразийского экономического союза", а также на основании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15 января 2019 г. № 2 "Об утверждении состава сведений о выданных свидетельствах о государственной регистрации продукции, которые могут быть получены таможенными органами государств – членов Евразийского экономического союза, и порядка получения таких сведений"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реализации общего процесса "Использование баз данных документов, оформляемых уполномоченными органами государств – членов Евразийского экономического союза, при регулировании внешней и взаимной торговли, в том числе представляемых при совершении таможенных операций для целей подтверждения соблюдения запретов и ограничений", утвержденные Решением Коллегии Евразийской экономической комиссии от 21 августа 2018 г. № 136, изменения согласно приложению.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Настоящее Решение вступает в силу по истечении 30 календарных дней с даты его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Коллегии 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Евразийской экономической коммиссии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Т. Саркисян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Коллегии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Евразийской экономической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комиссии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10 сентября 2019 г. № 149 </w:t>
            </w:r>
          </w:p>
        </w:tc>
      </w:tr>
    </w:tbl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ИЗМЕНЕНИЯ, </w:t>
      </w:r>
      <w:r>
        <w:br/>
      </w:r>
      <w:r>
        <w:rPr>
          <w:rFonts w:ascii="Times New Roman"/>
          <w:b/>
          <w:i w:val="false"/>
          <w:color w:val="000000"/>
        </w:rPr>
        <w:t>носимые в Правила реализации общего процесса "Использование баз данных документов, оформляемых уполномоченными органами государств – членов Евразийского экономического союза, при регулировании внешней и взаимной торговли, в том числе представляемых при совершении таможенных операций для целей подтверждения соблюдения запретов и ограничений"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</w:t>
      </w:r>
      <w:r>
        <w:rPr>
          <w:rFonts w:ascii="Times New Roman"/>
          <w:b w:val="false"/>
          <w:i w:val="false"/>
          <w:color w:val="000000"/>
          <w:sz w:val="28"/>
        </w:rPr>
        <w:t>Раздел V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пунктом 28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"28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. Особенности осуществления информационного взаимодействия в рамках реализации общего процесса в части получения таможенными органами государств-членов сведений о выданных свидетельствах о государственной регистрации продукции, подтверждающих соответствие продукции требованиям технических регламентов Союза (технических регламентов Таможенного союза) или Единым санитарно-эпидемиологическим и гигиеническим требованиям к продукции (товарам), подлежащей санитарно-эпидемиологическому надзору (контролю), утвержденным Решением Комиссии Таможенного союза от 28 мая 2010 г. № 299, определяются согласно приложению № 2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.".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приложении № 2 к указанным Правилам: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 абзац первый изложить в следующей редакции: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 При осуществлении информационного взаимодействия в рамках реализации общего процесса в части получения таможенными органами государств-членов сведений о документах о подтверждении соответствия:";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 в абзаце двенадцатом слова "при Правительстве" исключить.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Дополнить приложением № 2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"ПРИЛОЖЕНИЕ № 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реализации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процесса "Использование баз 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документов, оформляемых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уполномоченными органами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 – членов Евразийского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экономического союза,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регулировании внешней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взаимной торговли, 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представляемых при совершении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таможенных операций для целей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подтверждения соблюдения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запретов и ограничений"</w:t>
            </w:r>
          </w:p>
        </w:tc>
      </w:tr>
    </w:tbl>
    <w:bookmarkStart w:name="z18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Особенности осуществления информационного взаимодействия в рамках реализации общего процесса "Использование баз данных документов, оформляемых уполномоченными органами государств – членов Евразийского экономического союза, при регулировании внешней и взаимной торговли, в том числе представляемых при совершении таможенных операций для целей подтверждения соблюдения запретов и ограничений" в части получения таможенными органами государств – членов Евразийского экономического союза сведений о выданных свидетельствах о государственной регистрации продукции, подтверждающих соответствие продукции требованиям технических регламентов Евразийского экономического союза (технических регламентов Таможенного союза) или Единым санитарно-эпидемиологическим и гигиеническим требованиям к продукции (товарам), подлежащей санитарно-эпидемиологическому надзору (контролю)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Настоящий документ определяет особенности осуществления информационного взаимодействия в рамках реализации общего процесса "Использование баз данных документов, оформляемых уполномоченными органами государств – членов Евразийского экономического союза, при регулировании внешней и взаимной торговли, в том числе представляемых при совершении таможенных операций для целей подтверждения соблюдения запретов и ограничений" (далее – общий процесс) в части получения таможенными органами государств – членов Евразийского экономического союза (далее соответственно – государства-члены, Союз) сведений о выданных свидетельствах о государственной регистрации продукции, подтверждающих соответствие продукции требованиям технических регламентов Союза (технических регламентов Таможенного союза) или Единым санитарно-эпидемиологическим и гигиеническим требованиям к продукции (товарам), подлежащей санитарно-эпидемиологическому надзору (контролю), утвержденным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28 мая 2010 г. № 299 (далее – свидетельства о государственной регистрации продукции).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Настоящий документ разработан в соответствии со следующими международными договорами и актами, входящими в право Союза: 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Договор</w:t>
      </w:r>
      <w:r>
        <w:rPr>
          <w:rFonts w:ascii="Times New Roman"/>
          <w:b w:val="false"/>
          <w:i w:val="false"/>
          <w:color w:val="000000"/>
          <w:sz w:val="28"/>
        </w:rPr>
        <w:t xml:space="preserve"> о Евразийском экономическом союзе от 29 мая 2014 года;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Договор</w:t>
      </w:r>
      <w:r>
        <w:rPr>
          <w:rFonts w:ascii="Times New Roman"/>
          <w:b w:val="false"/>
          <w:i w:val="false"/>
          <w:color w:val="000000"/>
          <w:sz w:val="28"/>
        </w:rPr>
        <w:t xml:space="preserve"> о Таможенном кодексе Евразийского экономического союза от 11 апреля 2017 года;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коммиссии от 19 декабря 2016 г. № 169 "Об утверждении Порядка реализации общих процессов в рамках Евразийского экономического союза";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28 мая 2010 г. № 299 "О применении санитарных мер в Евразийском экономическом союзе";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30 июня 2017 г. № 80 "О свидетельствах о государственной регистрации продукции";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15 января 2019 г. № 2 "Об утверждении состава сведений о выданных свидетельствах о государственной регистрации продукции, которые могут быть получены таможенными органами государств – членов Евразийского экономического союза, и порядка получения таких сведений".</w:t>
      </w:r>
    </w:p>
    <w:bookmarkStart w:name="z2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Для целей настоящего документа используются понятия, которые означают следующее:</w:t>
      </w:r>
    </w:p>
    <w:bookmarkEnd w:id="14"/>
    <w:bookmarkStart w:name="z2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"единый реестр" – общий информационный ресурс, содержащий сведения о свидетельствах о государственной регистрации продукции, формирование и ведение которого осуществляются в электронном виде с использованием средств интегрированной информационной системы Союза в рамках информационного взаимодействия государственных органов государств-членов, уполномоченных на ведение национальных частей единого реестра выданных свидетельств о государственной регистрации продукции в соответствии с законодательством государств-членов, и Евразийской экономической комиссии;</w:t>
      </w:r>
    </w:p>
    <w:bookmarkEnd w:id="15"/>
    <w:bookmarkStart w:name="z2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"национальная часть единого реестра" – информационный ресурс, который содержит сведения о выданных свидетельствах о государственной регистрации продукции, формирование и ведение которого осуществляются в электронном виде государственным органом государства-члена, уполномоченным на ведение национальной части единого реестра в соответствии с законодательством этого государства.</w:t>
      </w:r>
    </w:p>
    <w:bookmarkEnd w:id="16"/>
    <w:bookmarkStart w:name="z3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При осуществлении информационного взаимодействия в рамках реализации общего процесса в части получения таможенными органами государств-членов сведений о выданных свидетельствах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 государственной регистрации продукции:</w:t>
      </w:r>
    </w:p>
    <w:bookmarkEnd w:id="17"/>
    <w:bookmarkStart w:name="z3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 сведениями о документах понимаются сведения о выданных свидетельствах о государственной регистрации продукции;</w:t>
      </w:r>
    </w:p>
    <w:bookmarkEnd w:id="18"/>
    <w:bookmarkStart w:name="z3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 общим информационным ресурсом понимается единый реестр;</w:t>
      </w:r>
    </w:p>
    <w:bookmarkEnd w:id="19"/>
    <w:bookmarkStart w:name="z3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 национальным информационным ресурсом понимается национальная часть единого реестра;</w:t>
      </w:r>
    </w:p>
    <w:bookmarkEnd w:id="20"/>
    <w:bookmarkStart w:name="z3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 уполномоченными органами государств-членов понимаются государственные органы государств-членов, уполномоченные на формирование и ведение национальных частей единого реестра в соответствии с законодательством этих государств;</w:t>
      </w:r>
    </w:p>
    <w:bookmarkEnd w:id="21"/>
    <w:bookmarkStart w:name="z3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 заинтересованными органами государств-членов понимаются таможенные органы государств-членов:</w:t>
      </w:r>
    </w:p>
    <w:bookmarkEnd w:id="22"/>
    <w:bookmarkStart w:name="z3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Республики Армения – Комитет государственных доходов Республики Армения;</w:t>
      </w:r>
    </w:p>
    <w:bookmarkEnd w:id="23"/>
    <w:bookmarkStart w:name="z3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Республики Беларусь – Государственный таможенный комитет Республики Беларусь; </w:t>
      </w:r>
    </w:p>
    <w:bookmarkEnd w:id="24"/>
    <w:bookmarkStart w:name="z3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Республики Казахстан – Комитет государственных доходов Министерства финансов Республики Казахстан; </w:t>
      </w:r>
    </w:p>
    <w:bookmarkEnd w:id="25"/>
    <w:bookmarkStart w:name="z3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Кыргызской Республики – Государственная таможенная служба при Правительстве Кыргызской Республики; </w:t>
      </w:r>
    </w:p>
    <w:bookmarkEnd w:id="26"/>
    <w:bookmarkStart w:name="z4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Российской Федерации – Федеральная таможенная служба.</w:t>
      </w:r>
    </w:p>
    <w:bookmarkEnd w:id="27"/>
    <w:bookmarkStart w:name="z4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</w:t>
      </w:r>
      <w:r>
        <w:rPr>
          <w:rFonts w:ascii="Times New Roman"/>
          <w:b w:val="false"/>
          <w:i w:val="false"/>
          <w:color w:val="000000"/>
          <w:sz w:val="28"/>
        </w:rPr>
        <w:t>Состав сведений</w:t>
      </w:r>
      <w:r>
        <w:rPr>
          <w:rFonts w:ascii="Times New Roman"/>
          <w:b w:val="false"/>
          <w:i w:val="false"/>
          <w:color w:val="000000"/>
          <w:sz w:val="28"/>
        </w:rPr>
        <w:t xml:space="preserve"> о выданных свидетельствах о государственной регистрации продукции, которые могут быть получены таможенными органами государств-членов при осуществлении информационного взаимодействия в рамках общего процесса, и порядок получения таких сведений определены Решением Коллегии Евразийской экономической комиссии от 15 января 2019 г. № 2.</w:t>
      </w:r>
    </w:p>
    <w:bookmarkEnd w:id="28"/>
    <w:bookmarkStart w:name="z4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рамках реализации общего процесса в части получения таможенными органами государств-членов сведений о выданных свидетельствах о государственной регистрации продукции при определении форматов и структур сведений о выданных свидетельствах о государственной регистрации продукции учитываются форматы и структуры электронных документов и сведений, приведенные в описании форматов и структур электронных документов и сведений, используемых для реализации средствами интегрированной информационной системы внешней и взаимной торговли общего процесса "Формирование, ведение и использование единого реестра свидетельств о государственной регистрации продукции" в части, касающейся формирования единого реестра.</w:t>
      </w:r>
    </w:p>
    <w:bookmarkEnd w:id="29"/>
    <w:bookmarkStart w:name="z4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Таможенный орган государства-члена при осуществлении информационного взаимодействия в рамках общего процесса направляет запрос о предоставлении сведений о выданных свидетельствах о государственной регистрации продукции, необходимых для совершения таможенных операций и осуществления таможенного контроля, в Евразийскую экономическую комиссию.".</w:t>
      </w:r>
    </w:p>
    <w:bookmarkEnd w:id="3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