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3dbc5" w14:textId="663db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классификаторе языков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10 сентября 2019 года № 152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единой системе нормативно-справочной информации Евразийского экономического союза, утвержденным Решением Коллегии Евразийской экономической комиссии от 17 ноября 2015 г. № 155,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классификатор языков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классификатор).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Включить классификатор в состав ресурсов единой системы нормативно-справочной информации Евразийского экономического союза.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Установить, что: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классификатор применяется с даты вступления настоящего Решения в силу;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кодовых обозначений классификатора является обязательным при реализации общих процессов в рамках Евразийского экономического союза.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Настоящее Решение вступает в силу по истечении 30 календарных дней с даты его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 Саркисян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сентября 2019 г. № 152    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КЛАССИФИКАТОР языков  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I. Детализированные сведения из классификатора 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1101"/>
        <w:gridCol w:w="609"/>
        <w:gridCol w:w="508"/>
        <w:gridCol w:w="1005"/>
        <w:gridCol w:w="862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код</w:t>
            </w:r>
          </w:p>
        </w:tc>
        <w:tc>
          <w:tcPr>
            <w:tcW w:w="1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русском языке</w:t>
            </w:r>
          </w:p>
        </w:tc>
        <w:tc>
          <w:tcPr>
            <w:tcW w:w="8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английском языке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альфа-3 (кир.)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aa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aar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афарский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Afar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abk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абхазский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Abkhazian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ae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ave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авестийский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Avestan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af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afr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африкаанс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Afrikaans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aka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акан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Akan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amh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амхарский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Amharic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арагонский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Aragonese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ara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арабский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Arabic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asm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ассамский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Assamese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Avaric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ay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aym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аймара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Aymara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aze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Azerbaijani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bak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башкирский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Bashkir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bel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белорусский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Belarusian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bg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bul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болгарский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Bulgarian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bh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bih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бихарские языки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Bihari languages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bis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бислама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Bislama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bm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bam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бам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бамбара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Bambara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bn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бенгальский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Bengali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bod/tib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тибетский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Tibetan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bre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бретонский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Breton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bs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bos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боснийский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Bosnian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каталанский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Catalan; Valencian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чеч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чеченский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Chechen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чам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чаморро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Chamorro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cos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корсиканский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Corsican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cre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Cree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cze/ces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чеш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чешский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Czech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chu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церковнославянский (старославянский)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Church Slavic; Old Slavonic; Church Slavonic; Old Bulgarian; Old Church Slavonic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cv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chv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чувашский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Chuvash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cy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cym/wel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валлийский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Welsh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dan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Danish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deu/ger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German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div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дивехи (мальдивский)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Divehi; Dhivehi; Maldivian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dz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dzo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дзо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дзонг-кэ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Dzongkha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ee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ewe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Ewe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ell/gre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греческий (новогреческий)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Greek, Modern 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eo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epo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эсперанто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Esperanto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spa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испанский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Spanish; Castilian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et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est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эстонский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Estonian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eus/baq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Basque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fas/per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персидский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Persian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ff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фула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Fulah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fin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финский (suomi)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Finnish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fj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fij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фид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фиджи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Fijian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fao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фарерский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Faroese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fra/fre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French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fy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fry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фризский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Western Frisian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gle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ирл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ирландский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Irish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gd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gla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гэл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гэльский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Gaelic; Scottish Gaelic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glg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галисийский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Galician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gn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grn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гуарани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Guarani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guj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гуджарати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Gujarati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gv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glv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мэн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мэнский (мэнкский)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Manx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hau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хауса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Hausa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heb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иврит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Hebrew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hin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хинди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Hindi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hmo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хмо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хиримоту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Hiri Motu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hr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hrv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хорватский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Croatian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hat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гаитянский креольский язык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Haitian; Haitian Creole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hun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венгерский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Hungarian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hye/arm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армянский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Armenian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hz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гереро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Herero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ia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ina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интерлингва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Interlingua (International Auxiliary Language Association)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ind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индонезийский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Indonesian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ie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ile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интерлингве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Interlingue; Occidental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ig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ibo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ибо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игбо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Igbo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носу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Sichuan Yi; Nuosu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ipk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инп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инупиак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Inupiaq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io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ido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Ido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isl/ice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исландский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Icelandic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ita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Italian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iu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iku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инуктитут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Inuktitut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jpn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Japanese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jv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jav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яванский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Javanese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kat/geo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грузинский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Georgian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kon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конго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Kongo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kik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кикуйю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Kikuyu; Gikuyu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kj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kua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киньяма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Kuanyama; Kwanyama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kaz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Kazakh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kal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гренландский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Kalaallisut; Greenlandic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km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khm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кхмерский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Central Khmer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kan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каннада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Kannada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kor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корейский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Korean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kau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канури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Kanuri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kas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кашмири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Kashmiri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kur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курдский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Kurdish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kv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kom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Komi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kw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Cornish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kir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кир/кыр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Kirghiz; Kyrgyz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lat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латинский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Latin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lb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ltz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люксембургский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Luxembourgish; Letzeburgesch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lg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lug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ганда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Ganda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lim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лимбургский 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Limburgan; Limburger; Limburgish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ln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lin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лингала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Lingala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lao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лао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лаосский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Lao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lt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lit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литовский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Lithuanian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lu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lub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луба-катанга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Luba-Katanga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lav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лаш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латышский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Latvian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mlg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млг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малагасийский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Malagasy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mh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mah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маршалльский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Marshallese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mao/mri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мао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маори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Maori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mkd/mac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македонский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Macedonian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ml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малаялам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Malayalam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mon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монгольский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Mongolian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mol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молдавский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Moldavian; Moldovan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mr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маратхи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Marathi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msa/may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Malay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mt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mlt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мальтийский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Maltese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mya/bur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бирманский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Burmese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nau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науру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Nauru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nb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nob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букмол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Bokmål, Norwegian; Norwegian Bokmål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nd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nde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ндебеле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Ndebele, North; North Ndebele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nep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непальский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Nepali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ng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ndo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нду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ндунга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Ndonga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nl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nld/dut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нидерландский (голландский)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Dutch; Flemish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nn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nno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нюнорск (новонорвежский)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Norwegian Nynorsk; Nynorsk, Norwegian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nor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норвежский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Norwegian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nr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nbl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нбл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ндебеле южный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Ndebele, South; South Ndebele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nv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nav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навахо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Navajo; Navaho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ny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nya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нян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ньянджа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Chichewa; Chewa; Nyanja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oc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oci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окситанский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Occitan (post 1500); Provençal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oj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oji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одж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оджибве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Ojibwa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om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orm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оромо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Oromo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ori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ория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Oriya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oss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осетинский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Ossetian; Ossetic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pan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пенджабский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Panjabi; Punjabi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pli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Pali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Polish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pus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пушту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Pushto; Pashto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pt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por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португальский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Portuguese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que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кеч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кечуа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Quechua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rm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roh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ретороманский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Romansh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rn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run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рун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рунди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Rundi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ron/rum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румынский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Romanian; Moldavian; Moldovan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rus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Russian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rw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kin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руанда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Kinyarwanda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san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санскрит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Sanskrit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srd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срд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сардинский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Sardinian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sd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snd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снд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синдхи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Sindhi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sme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северносаамский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Northern Sami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sg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sag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санго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Sango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sin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сингальский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Sinhala; Sinhalese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sk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slk/slo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словацкий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Slovak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sl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slv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словенский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Slovenian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smo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самоанский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Samoan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sna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шон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шона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Shona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som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сомали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Somali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sq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alb/sqi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албанский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Albanian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srp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сербский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Serbian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ss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ssw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свази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Swati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sot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сото южный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Sotho, Southern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сунданский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Sundanese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sv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swe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шведский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Swedish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swa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суахили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Swahili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tam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тамильский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Tamil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tel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телугу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Telugu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tg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tgk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Tajik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tha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Thai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тигринья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Tigrinya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tk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tuk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Turkmen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tgl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тагальский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Tagalog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tn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tsn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тсн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тсвана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Tswana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ton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тонганский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Tonga (Tonga Islands)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tur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турецкий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Turkish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ts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tso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тсо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тсонга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Tsonga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tt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tat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татарский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Tatar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tw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twi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Twi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tah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таитянский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Tahitian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ug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uig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Uighur; Uyghur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uk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ukr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Ukrainian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urd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урду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Urdu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uzb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Uzbek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ven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венда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Venda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vie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вьетнамский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Vietnamese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vo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vol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волапюк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Volapük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wa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wln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валлонский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Walloon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wol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воф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волоф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Wolof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xh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xho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коса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Xhosa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yid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идиш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Yiddish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yo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yor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йоруба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Yoruba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чжу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чжуанский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Zhuang; Chuang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zho/chi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китайский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Chinese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zu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zul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зулу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Zuluv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Паспорт классификатора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936"/>
        <w:gridCol w:w="10990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классификатор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 языков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Аббревиатура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 055-2019 (ред. 1)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принятии (утверждении) справочника (классификатора)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Евразийской экономической комиссии от 10 сентября 2019 г. № 152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введения в действие (начала применения) справочника (классификатора)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октября 2019 г.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прекращении применения справочника (классификатора)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применения справочника (классификатора)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(операторы)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экономическая комиссия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 предназначен для унификации буквенных и цифровых обозначений наименований языков в кодированной форме, используемых в различных системах обработки информации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Аннотация (область применения)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информационного взаимодействия при реализации общих процессов в рамках Евразийского экономического союза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Ключевые слова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язык, наименование языка, код языка, язык обмена информацией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Сфера, в которой реализуются полномочия органов Евразийского экономического союза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сферы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международной (межгосударственной, региональной) классификации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классификатор гармонизирован с международным стандартом ISO 639-1:2002 "Коды для представления названий языков. Часть 1: Двухбуквенный код Alpha-2" и ГОСТ 7.75-97 "Система стандартов по информации, библиотечному и издательскому делу. Коды наименований языков". Позиции классификатора дополнены 3-буквенными кодами на основе латинского алфавита, содержащимися в стандарте ISO 639-2:1998 "Коды для представления названий языков. Часть 2: Трехбуквенный код Alpha-3". Метод гармонизации: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– метод прямого использования доверенного источника</w:t>
            </w:r>
          </w:p>
          <w:bookmarkEnd w:id="10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государственных справочников (классификаторов) государств – членов Евразийского экономического союза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1 – классификатор имеет аналоги в государствах – членах Евразийского экономического союза: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Российской Федерации – постановление Государственного комитета Российской Федерации по стандартизации, метрологии и сертификации от 29 апреля 1998 г. № 169 </w:t>
            </w:r>
          </w:p>
          <w:bookmarkEnd w:id="11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систематизации (классификации)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– порядковый метод систематизации. Алфавитный принцип упорядочивания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ведения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добавление, изменение или исключение позиций классификатора выполняется оператором по мере внесения изменений в международные стандарты ISO 639-1:2002 "Коды для представления названий языков. Часть 1: Двухбуквенный код Alpha-2", ISO 639-2:1998 "Коды для представления названий языков. Часть 2: Трехбуквенный код Alpha-3" и ГОСТ 7.75-97 "Система стандартов по информации, библиотечному и издательскому делу. Коды наименований языков"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структуре классификатора (состав полей классификатора, области их значений и правила формирования) приведена в разделе III настоящего классификатора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конфиденциальности данных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из классификатора относятся к информации открытого доступа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периодичность пересмотра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внесения изменений в международные стандарты ISO 639-1:2002 "Коды для представления названий языков. Часть 1: Двухбуквенный код Alpha-2", ISO 639-2:1998 "Коды для представления названий языков. Часть 2: Трехбуквенный код Alpha-3" и ГОСТ 7.75-97 "Система стандартов по информации, библиотечному и издательскому делу. Коды наименований языков", но не чаще 1 раза в год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детализированные сведения из справочника (классификатора)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детализированные сведения из классификатора приведены в разделе I настоящего классификатора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представления сведений из справочника (классификатора)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опубликование на информационном портале Евразийского экономического союза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Описание структуры классификатора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Настоящий раздел определяет структуру и реквизитный состав классификатора, в том числе области значений реквизитов и правила их формирования.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Структура и реквизитный состав классификатора приведены в таблице, в которой формируются следующие поля (графы):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"наименование реквизита" – порядковый номер и устоявшееся или официальное словесное обозначение реквизита;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"область значения реквизита" – текст, поясняющий смысл (семантику) реквизита;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формирования значения реквизита" – текст, уточняющий назначение реквизита и определяющий правила его формирования (заполнения), или словесное описание возможных значений реквизита;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"мн." – множественность реквизита (обязательность (опциональность) и количество возможных повторений реквизита).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Для указания множественности реквизитов передаваемых данных используются следующие обозначения: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1 – реквизит обязателен, повторения не допускаются;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n – реквизит обязателен, должен повторяться n раз (n &gt; 1);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1..* – реквизит обязателен, может повторяться без ограничений;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n..* – реквизит обязателен, должен повторяться не менее n раз (n &gt; 1);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n..m – реквизит обязателен, должен повторяться не менее n раз и не более m раз (n &gt; 1, m &gt; n);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0..1 – реквизит опционален, повторения не допускаются;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0..* – реквизит опционален, может повторяться без ограничений;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0..m – реквизит опционален, может повторяться не более m раз (m &gt; 1).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и реквизитный состав классификатора 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"/>
        <w:gridCol w:w="103"/>
        <w:gridCol w:w="110"/>
        <w:gridCol w:w="2235"/>
        <w:gridCol w:w="2660"/>
        <w:gridCol w:w="6296"/>
        <w:gridCol w:w="8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значения реквизита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формирования значения реквизита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Сведения из классификатора языков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определяются правилами формирования вложенных реквизитов 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2-буквенный код языка (альфа-2)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  <w:bookmarkEnd w:id="29"/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2-буквенный код языка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ISO 639-1:2002 "Коды для представления названий языков. Часть 1: Двухбуквенный код Alpha-2" 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3-буквенный код языка (альфа-3)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  <w:bookmarkEnd w:id="30"/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3-буквенный код языка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ISO 639-2:1998 "Коды для представления названий языков. Часть 2: Трехбуквенный код Alpha-3"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 3-буквенный код языка (альфа-3, кириллица)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[а-я]{3}</w:t>
            </w:r>
          </w:p>
          <w:bookmarkEnd w:id="31"/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3-буквенный код языка на основе кириллического алфавита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ГОСТ 7.75-97 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 Цифровой код языка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d{3}</w:t>
            </w:r>
          </w:p>
          <w:bookmarkEnd w:id="32"/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цифровой код языка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ГОСТ 7.75-97 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 Наименование на русском языке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  <w:bookmarkEnd w:id="33"/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формируется в виде словосочетания на русском языке 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 Наименование на английском языке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  <w:bookmarkEnd w:id="34"/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формируется в виде словосочетания на английском языке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 Сведения о записи справочника (классификатора)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1.7.1. Дата начала действия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 соответствии с ГОСТ ИСО 8601-2001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начала действия, указанной в акте органа Евразийского экономического союза. Значение реквизита указывается в формате YYYY-MM-DD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1.7.2. Сведения об акте, регламентирующем начало действия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1.7.2.1. Вид акта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\d{5}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кодовое обозначение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классификатором видов нормативных правовых актов международного права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1.7.2.2. Номер акта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50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1.7.2.3. Дата акта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 соответствии с ГОСТ ИСО 8601-2001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указывается в формате YYYY-MM-DD</w:t>
            </w:r>
          </w:p>
          <w:bookmarkEnd w:id="35"/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1.7.3. Дата окончания действия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 соответствии с ГОСТ ИСО 8601-2001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окончания действия, указанной в акте органа Евразийского экономического союза. Значение реквизита указывается в формате YYYY-MM-DD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1.7.4. Сведения об акте, регламентирующем окончание действия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1.7.4.1. Вид акта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\d{5}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кодовое обозначение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классификатором видов нормативных правовых актов международного права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1.7.4.2. Номер акта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50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1.7.4.3. Дата акта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 соответствии с ГОСТ ИСО 8601-2001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указывается в формате YYYY-MM-DD</w:t>
            </w:r>
          </w:p>
          <w:bookmarkEnd w:id="36"/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