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6639" w14:textId="a6c6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справочнике ветеринарно-санитарных статусов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сентября 2019 года № 155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Положением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ветеринарно-санитарных статусов предприятий (далее – справочник).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Включить справочник в состав ресурсов единой системы нормативно-справочной информации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Установить, что: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применяется с даты вступления настоящего Решения в силу;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оператора в отношении справочника выполняются Евразийской экономической комиссией;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справочника является обязательным при реализации общих процессов в рамках Евразийского экономического союза в сфере применения ветеринарно-санитарных мер.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30 календарных дней с даты его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сентября 2019 г. № 155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</w:t>
      </w:r>
      <w:r>
        <w:br/>
      </w:r>
      <w:r>
        <w:rPr>
          <w:rFonts w:ascii="Times New Roman"/>
          <w:b/>
          <w:i w:val="false"/>
          <w:color w:val="000000"/>
        </w:rPr>
        <w:t xml:space="preserve">ветеринарно-санитарных статусов предприятий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Детализированные сведения из справочника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1252"/>
        <w:gridCol w:w="9796"/>
      </w:tblGrid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ветеринарно-санитарного статуса предприятия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ветеринарно-санитарного статуса предприятия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ветеринарно-санитарного статуса предприятия на английском языке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without limitations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ограничен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temporarily restricted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усиленный лабораторный контроль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enhanced laboratory control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warning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требования</w:t>
            </w:r>
          </w:p>
        </w:tc>
        <w:tc>
          <w:tcPr>
            <w:tcW w:w="9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special requirements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Паспорт справочника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721"/>
        <w:gridCol w:w="9889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справочник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ветеринарно-санитарных статусов предприятий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СВССП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027-2019 (ред.1)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17 сентября 2019 г. № 155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 вступления в силу Решения Коллегии 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2019 г. № 155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предназначен для систематизации и кодирования сведений о ветеринарно-санитарных статусах предприятий Евразийского экономического союза и третьих стран, осуществляющих производство, переработку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хранение подконтрольных ветеринарному контролю (надзору) товаров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Аннотация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при: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формировании, ведении и использовании реестров организаций и лиц, осуществляющих производство, переработку и (или) хранение подконтрольных ветеринарному контролю (надзору)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 электронных документов (сведений), применяемых при информационном взаимодействии при реализации общих процессов в рамках Евразийского экономического союза</w:t>
            </w:r>
          </w:p>
          <w:bookmarkEnd w:id="11"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ветеринарно-санитарный статус предприятия, реестр предприятий Евразийского экономического союза, реестр предприятий третьих стран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ветеринарно-санитарные меры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2 – справочник не имеет международных (межгосударственных, региональных) аналогов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аналогов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порядковый метод систематизации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методика ведения справочника.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Добавление, изменение или исключение значений справочника выполняется оператором в соответствии с актом Евразийской экономической комиссии. Оператор обеспечивает размещение актуальных сведений из справочника в ресурсах единой системы нормативно-справочной информации Евразийского экономического союза. В случае исключения значения запись справочника отмечается как недействующая с даты исключения с указанием сведений об акте Евразийской экономической комиссии, регламентирующем окончание действия записи справочника. Коды справочника являются уникальными, повторное использование кодов справочника, в том числе недействующих, не допускается</w:t>
            </w:r>
          </w:p>
          <w:bookmarkEnd w:id="12"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структуре справочника (состав полей, области их значений и правила формирования) указана в разделе III настоящего документа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справочника относятся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справочника приведены в разделе I настоящего документа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9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Описание структуры справочника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определяет структуру и реквизитный состав справочника, в том числе области значений реквизитов и правила их формирования.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справочника приведены в таблице, в которой формируются следующие поля (графы):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реквизит обязателен, повторения не допускаются;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 &gt; 1);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 &gt; 1);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 &gt; 1, m &gt; n);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0..m – реквизит опционален, может повторяться не более m раз (m &gt; 1).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"/>
        <w:gridCol w:w="101"/>
        <w:gridCol w:w="124"/>
        <w:gridCol w:w="2002"/>
        <w:gridCol w:w="7254"/>
        <w:gridCol w:w="1744"/>
        <w:gridCol w:w="9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ветеринарно-санитарных статусах предприятий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ветеринарно-санитарного статуса предприятия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 в соответствии с шаблоном: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[0-9]{2}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 ветеринарно-санитарного статуса предприятия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  <w:bookmarkEnd w:id="30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Наименование ветеринарно-санитарного статуса предприятия на английском языке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  <w:bookmarkEnd w:id="31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английском языке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Сведения о записи справочника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Дата начала действия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Сведения об акте, регламентирующем начало действия записи справочника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Вид акта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32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Номер акта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33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 Дата акта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 окончания действия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Сведения об акте, регламентирующем окончание действия записи справочника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Вид акта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34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Номер акта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35"/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Дата акта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