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a291" w14:textId="e63a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средств идентификации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сентября 2019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идентификации животных (далее – классификатор).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классификатор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оператора в отношении классификатора выполняются Евразийской экономической комиссией;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применения ветеринарно-санитарных мер.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вступает в силу по истечении 30 календарных дней с даты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2019 г. № 157.  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</w:t>
      </w:r>
      <w:r>
        <w:br/>
      </w:r>
      <w:r>
        <w:rPr>
          <w:rFonts w:ascii="Times New Roman"/>
          <w:b/>
          <w:i w:val="false"/>
          <w:color w:val="000000"/>
        </w:rPr>
        <w:t xml:space="preserve">средств идентификации животных 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классификатора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4141"/>
        <w:gridCol w:w="5737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средства идентификации животных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средства идентификации животных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визуальные средства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кольцо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ошейник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тавро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татуировка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средства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 (метка) с микрочипом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болюс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инъекционный микрочип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средства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 с микрочипом и с человекочитаемым идентификатором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 с микрочипом и с машиносчитываемым идентификатором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бирка с микрочипом и с машиносчитываемым и человекочитаемым идентификатором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средства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средство (за исключением визуальных, электронных, смешанных средств)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классификатора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721"/>
        <w:gridCol w:w="9889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средств идентификации животных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КСИЖ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056-2019 (ред.1)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17 сентября 2019 г. № 157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октября 2019 г.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систематизации и кодирования сведений о средствах идентификации животных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информационного взаимодействия при реализации общих процессов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животных, средства идентификации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ветеринарно-санитарные меры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иерархический метод систематизации (классификации), число ступеней (уровней) – 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классификатора.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значений классификатора выполняется оператором в соответствии с актом Евразийской экономической комиссии. Оператор обеспечивает размещение актуальных сведений из классификатора в ресурсах единой системы нормативно-справочной информации Евразийского экономического союза. В случае исключения значения запись классификатора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классификатора. Коды классификатора являются уникальными, повторное использование кодов классификатора, в том числе недействующих, не допускается</w:t>
            </w:r>
          </w:p>
          <w:bookmarkEnd w:id="10"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классификатора (состав полей, области их значений и правила формирования) указана в разделе III настоящего документа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классификатора относятся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 настоящего документа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классификатора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классификатора, в том числе области значений реквизитов и правила их формирования.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"/>
        <w:gridCol w:w="152"/>
        <w:gridCol w:w="152"/>
        <w:gridCol w:w="164"/>
        <w:gridCol w:w="2653"/>
        <w:gridCol w:w="4934"/>
        <w:gridCol w:w="2627"/>
        <w:gridCol w:w="1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виде средства идентификации животных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вида средства идентификации животных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с шаблоном: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[0-9]{2}</w:t>
            </w:r>
          </w:p>
          <w:bookmarkEnd w:id="28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Наименование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  <w:bookmarkEnd w:id="29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идентификации формируется в виде словосочетания на русском языке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Сведения о средстве идентификации животных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Код средства идентификации животных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с шаблоном: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[0-9]{4}</w:t>
            </w:r>
          </w:p>
          <w:bookmarkEnd w:id="30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 Наименование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1 000</w:t>
            </w:r>
          </w:p>
          <w:bookmarkEnd w:id="31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средства идентификации формируется в виде словосочетания на русском языке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Сведения о записи классификатора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Дата начала действия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*.2. Сведения об акте, регламентирующем начало действия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Вид акта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Номер акта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Дата акта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окончания действия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акте, регламентирующем окончание действия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Вид акта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Номер акта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Дата акта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