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33e9" w14:textId="9b23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сентября 2019 года № 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Дополнить раздел VI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пунктом 34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3"/>
        <w:gridCol w:w="4967"/>
      </w:tblGrid>
      <w:tr>
        <w:trPr>
          <w:trHeight w:val="30" w:hRule="atLeast"/>
        </w:trPr>
        <w:tc>
          <w:tcPr>
            <w:tcW w:w="7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 Обмен сведениями о результатах инспектирования систем менеджмента качества производителей медицинских изделий</w:t>
            </w:r>
          </w:p>
        </w:tc>
        <w:tc>
          <w:tcPr>
            <w:tcW w:w="4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г.".</w:t>
            </w:r>
          </w:p>
          <w:bookmarkEnd w:id="2"/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