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2d856" w14:textId="a92d8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пункт 2 Решения Коллегии Евразийской экономической комиссии от 22 сентября 2015 г. № 122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14 октября 2019 года № 178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абзацем первым статьи 3 Соглашения о введении единых форм паспорта транспортного средства (паспорта шасси транспортного средства) и паспорта самоходной машины и других видов техники и организации систем электронных паспортов от 15 августа 2014 года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Коллегии Евразийской экономической комиссии от 22 сентября 2015 г. № 122 "Об утверждении Порядка функционирования систем электронных паспортов транспортных средств (электронных паспортов шасси транспортных средств) и электронных паспортов самоходных машин и других видов техники" следующие изменения: 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 в </w:t>
      </w:r>
      <w:r>
        <w:rPr>
          <w:rFonts w:ascii="Times New Roman"/>
          <w:b w:val="false"/>
          <w:i w:val="false"/>
          <w:color w:val="000000"/>
          <w:sz w:val="28"/>
        </w:rPr>
        <w:t>подпункте "а"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"до 1 ноября 2019 г." заменить словами "до 1 ноября 2020 г."; 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 в </w:t>
      </w:r>
      <w:r>
        <w:rPr>
          <w:rFonts w:ascii="Times New Roman"/>
          <w:b w:val="false"/>
          <w:i w:val="false"/>
          <w:color w:val="000000"/>
          <w:sz w:val="28"/>
        </w:rPr>
        <w:t>подпункте "в"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"до 1 ноября 2019 г." заменить словами "до 1 ноября 2021 г.". 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Настоящее Решение вступает в силу по истечении 30 календарных дней с даты его официального опубликования и распространяется на правоотношения, возникающие с 1 ноября 2019 г.   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   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 Саркисян 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