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873c" w14:textId="dcd8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пилотного проекта по оценке фактического воздействия принятых решений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22 января 2019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от 27 июля 2018 г. № 12 "О ежегодном отчете Евразийской экономической комиссии о мониторинге проведения оценки регулирующего воздействия проектов решений Евразийской экономической комиссии в 2017 году":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план мероприятий по проведению пилотного проекта по оценке фактического воздействия принятых решений Евразийской экономической комиссии.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Члену Коллегии (Министру) по экономике и финансовой политике Евразийской экономической комиссии Жаксылыкову Т.М. доложить в IV квартале 2019 г. Коллегии Евразийской экономической комиссии об итогах реализации пилотного проекта по оценке фактического воздействия принятых решений Евразийской экономической комиссии.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2019 г. № 18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проведению пилотного проекта по оценке фактического воздействия принятых решений Евразийской экономической комиссии 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8"/>
        <w:gridCol w:w="1285"/>
        <w:gridCol w:w="1814"/>
        <w:gridCol w:w="2103"/>
      </w:tblGrid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Проведение оценки фактического воздействия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25 декабря 2012 г. № 294 "О Положении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союза":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деятельности, Департамент технического регулирования и аккредитации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подготовка анкеты для проведения консультаций с представителями бизнес-ассоциаций и хозяйствующими субъектами государств – членов Евразийского экономического союза (далее – государства-члены)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содержащегося в анкете перечня вопросов, адресованных представителям бизнес-ассоциаций и хозяйствующим субъектам государств-членов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проведение консультаций с представителями бизнес-ассоциаций и хозяйствующими субъектами государств-членов путем размещения анкеты на официальном сайте Евразийского экономического союза (далее – сайт Союза) на срок не менее 60 календарных дней и направления анкеты координаторам от бизнес-сообщества каждого государства-члена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– июнь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анкеты на сайте Союза, информирование заинтересованных лиц о проведении оценки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составление сводки отзывов по результатам обобщения ответов на вопросы, поставленные в анкете, размещенной на сайте Союза в соответствии с подпунктом "б" настоящего пункта, а также замечаний и предложений (в свободной форме), поступивших в ходе консультаций, размещение сводки отзывов на сайте Союза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 Союза сводки отзывов с комментариями в отношении ответов на вопросы, поставленные в анкете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подготовка проекта заключения об оценке фактического воздействия 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деятельности, Департамент технического регулирования и аккредитации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ответственными исполнителями проекта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 рассмотрение проекта заключения об оценке фактического воздействия на заседании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 (далее – рабочая группа)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протокола заседания рабочей группы, содержащего информацию о результатах рассмотрения проекта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 размещение на сайте Союза и направление в Департамент технического регулирования и аккредитации заключения об оценке фактического воздействия, подписанного членом Коллегии (Министром) по экономике и финансовой политике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 Союза и направление в Департамент технического регулирования и аккредитации подписанного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оценки фактического воздействия Решения Совета Евразийской экономической комиссии от 20 ноября 2016 г. № 157 "Об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союза":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деятельности, Департамент санитарных, фитосанитарных и ветеринарных мер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подготовка анкеты для проведения консультаций с представителями бизнес-ассоциаций и хозяйствующими субъектами государств-членов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содержащегося в анкете перечня вопросов, адресованных представителям бизнес-ассоциаций и хозяйствующим субъектам государств-членов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проведение консультаций с представителями бизнес-ассоциаций и хозяйствующими субъектами государств-членов путем размещения анкеты на сайте Союза на срок не менее 60 календарных дней и направления анкеты координаторам от бизнес-сообщества каждого государства-члена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– июль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анкеты на сайте Союза, информирование заинтересованных лиц о проведении оценки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составление сводки отзывов по результатам обобщения ответов на вопросы, поставленные в анкете, размещенной на сайте Союза в соответствии с подпунктом "б" настоящего пункта, а также замечаний и предложений (в свободной форме), поступивших в ходе консультаций, размещение сводки отзывов на сайте Союза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 Союза сводки отзывов с комментариями в отношении ответов на вопросы, поставленные в анкете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подготовка проекта заключения об оценке фактического воздействия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деятельности, Департамент санитарных, фитосанитарных и ветеринарных мер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ответственными исполнителями проекта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рассмотрение проекта заключения об оценке фактического воздействия на заседании рабочей группы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протокола заседания рабочей группы, содержащего информацию о результатах рассмотрения проекта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 размещение на сайте Союза и направление в Департамент санитарных, фитосанитарных и ветеринарных мер заключения об оценке фактического воздействия, подписанного членом Коллегии (Министром) по экономике и финансовой политике 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на сайте Союза и направление в Департамент санитарных, фитосанитарных и ветеринарных мер подписанного заключения об оценке фактического воздействия 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. Проведение оценки фактического воздействия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20 марта 2018 г. № 41 "О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союза":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деятельности, Департамент технического регулирования и аккредитации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подготовка анкеты для проведения консультаций с представителями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бизнес-ассоциаций и хозяйствующими субъектами государств-членов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содержащегося в анкете перечня вопросов, адресованных представителям бизнес-ассоциаций и хозяйствующим субъектам государств-членов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проведение консультаций с представителями бизнес-ассоциаций и хозяйствующими субъектами государств-членов путем размещения анкеты на сайте Союза на срок не менее 60 календарных дней и направления анкеты координаторам от бизнес-сообщества каждого государства-члена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– июль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анкеты на сайте Союза, информирование заинтересованных лиц о проведении оценки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 составление сводки отзывов по результатам обобщения ответов на вопросы, поставленные в анкете, размещенной на сайте Союза в соответствии с подпунктом "б" настоящего пункта, а также замечаний и предложений (в свободной форме), поступивших в ходе консультаций, размещение сводки отзывов на сайте Союза  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аккредитации, 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 Союза сводки отзывов с комментариями в отношении ответов на вопросы, поставленные в анкете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подготовка проекта заключения об оценке фактического воздействия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деятельности, Департамент технического регулирования и аккредитации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ответственными исполнителями проекта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 рассмотрение проекта заключения об оценке фактического воздействия на заседании рабочей группы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г.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протокола заседания рабочей группы, содержащего информацию о результатах рассмотрения проекта заключения об оценке фактического воздействия</w:t>
            </w:r>
          </w:p>
        </w:tc>
      </w:tr>
      <w:tr>
        <w:trPr>
          <w:trHeight w:val="30" w:hRule="atLeast"/>
        </w:trPr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размещение на сайте Союза и направление в Департамент технического регулирования и аккредитации заключения об оценке фактического воздействия, подписанного членом Коллегии (Министром) по экономике и финансовой политике  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предпринимательской деятельности 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2019 г.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сайте Союза и направление в Департамент технического регулирования и аккредитации подписанного заключения об оценке фактического воздействия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