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0e5f2" w14:textId="780e5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"О требованиях к минеральным удобрениям" (ТР ЕАЭС 039/2016), и перечне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"О требованиях к минеральным удобрениям" (ТР ЕАЭС 039/2016) и осуществления оценки соответствия объектов технического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26 ноября 2019 года № 201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прилагаемые: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"О требованиях к минеральным удобрениям" (ТР ЕАЭС 039/2016);  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"О требованиях к минеральным удобрениям" (ТР ЕАЭС 039/2016) и осуществления оценки соответствия объектов технического регулирования.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опубликования.  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ноября 2019 г. № 201     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  </w:t>
      </w:r>
      <w:r>
        <w:br/>
      </w:r>
      <w:r>
        <w:rPr>
          <w:rFonts w:ascii="Times New Roman"/>
          <w:b/>
          <w:i w:val="false"/>
          <w:color w:val="000000"/>
        </w:rPr>
        <w:t xml:space="preserve">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Евразийского экономического союза "О требованиях к минеральным удобрениям" (ТР ЕАЭС 039/2016)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2911"/>
        <w:gridCol w:w="7981"/>
        <w:gridCol w:w="693"/>
      </w:tblGrid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Структурный элемент или объект технического регулирования технического регламента Евразийского экономического союза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и наименование стандарта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2-2013 "Селитра аммиачная. Технические условия"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2081-2010 "Карбамид. Технические условия"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51520-99 "Удобрения минеральные. Общие технические условия"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ГОСТ Р 51520-2010 "Удобрения минеральные. Общие технические условия"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V, пункт 12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30333-2007 "Паспорт безопасности химической продукции. Общие требования"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32421-2013 "Классификация химической продукции, опасность которой обусловлена физико-химическими свойствами. Методы испытаний взрывчатой химической продукции"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32419-2013 "Классификация опасности химической продукции. Общие требования"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32424-2013 "Классификация опасности химической продукции по воздействию на окружающую среду. Общие требования"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VII, пункт 22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31340-2013 "Предупредительная маркировка химической продукции. Общие требования"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ноября 2019 г. № 201  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  </w:t>
      </w:r>
      <w:r>
        <w:br/>
      </w:r>
      <w:r>
        <w:rPr>
          <w:rFonts w:ascii="Times New Roman"/>
          <w:b/>
          <w:i w:val="false"/>
          <w:color w:val="000000"/>
        </w:rPr>
        <w:t xml:space="preserve">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"О требованиях к минеральным удобрениям" (ТР ЕАЭС 039/2016) и осуществления оценки соответствия объектов технического регулирования  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4344"/>
        <w:gridCol w:w="5992"/>
        <w:gridCol w:w="1517"/>
      </w:tblGrid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Структурный элемент или объект технического регулирования технического регламента Евразийского экономического союза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и наименование стандарта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21560.0-82 "Удобрения минеральные. Методы отбора и подготовки проб"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его актуализации и внесения в настоящий перечень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30182-94 "Удобрения минеральные. Общие требования. Отбор проб"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1482-1-2013 "Удобрения и известковые материалы. Отбор и подготовка проб. Часть 1. Отбор проб"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1482-2-2013 "Удобрения и известковые материалы. Отбор и подготовка проб. Часть 2. Подготовка проб"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 8358-2010 "Удобрения твердые. Подготовка образцов для химического и физического анализа"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разработки соответствующего межгосударственного стандарта и внесения его в настоящий перечень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2, показатель "массовая доля биурета в карбамиде"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32555-2013 "Карбамид (мочевина). Фотометрический метод определения содержания биурета"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15479-2013 "Удобрения. Спектрометрическое определение биурета в карбамиде"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2, показатель "удельная активность естественных (природных) радионуклидов"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30108-94 с изм. № 2 BY "Материалы и изделия строительные. Определение удельной эффективной активности естественных радионуклидов"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2, показатель "рН водного раствора с массовой долей аммиачной селитры 10%"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2-2013 "Селитра аммиачная. Технические условия" (подраздел 7.10)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2, показатель "гранулометрический состав аммиачной селитры"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21560.1-82 "Удобрения минеральные. Метод определения гранулометрического состава"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2, показатель "содержание хлора в аммиачной селитре"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33831-2016 "Селитра аммиачная и удобрения на ее основе. Метод определения массовой доли хлоридов"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2, показатель "содержание горючих веществ в аммиачной селитре"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33812-2016 "Селитра аммиачная и удобрения на ее основе. Метод определения содержания горючих органических веществ"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2, показатель "содержание меди в аммиачной селитре"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33813-2016 "Селитра аммиачная и удобрения на ее основе. Метод определения содержания меди"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2, показатель "пористость (способность удерживать масло) аммиачной селитры при температуре 25 – 50 °С"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29288-92 "Удобрения с высоким содержанием азота. Нитрат аммония. Метод определения способности удерживать масло"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33832-2016 "Селитра аммиачная и удобрения на ее основе. Метод определения пористости"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