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49b4" w14:textId="0b24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должностей служащих (в части должностей, относящихся к производству и обращению лекарственных средств)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ноября 2019 года № 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классификатор должностей служащих (в части должностей, относящихся к производству и обращению лекарственных средств) (далее – классификатор).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классификатор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лекарственных средств.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2019 г. № 206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 </w:t>
      </w:r>
      <w:r>
        <w:br/>
      </w:r>
      <w:r>
        <w:rPr>
          <w:rFonts w:ascii="Times New Roman"/>
          <w:b/>
          <w:i w:val="false"/>
          <w:color w:val="000000"/>
        </w:rPr>
        <w:t xml:space="preserve">должностей служащих (в части должностей, относящихся к производству и обращению лекарственных средств) 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из классификатора  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4346"/>
        <w:gridCol w:w="6320"/>
      </w:tblGrid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основной группы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должности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</w:tr>
      <w:tr>
        <w:trPr>
          <w:trHeight w:val="3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комбината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межотраслевого научно-технического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научно-производственного объединения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объединения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производственного объединения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врач (директор, заведующий, начальник) учреждения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врач (начальник) учреждения госсанэпидслужбы (главный санитарный врач)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(заведующий) филиала (территориального филиала)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(начальник) организации (изыскательской, конструкторской, проектной)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(начальник) треста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(начальник, уполномоченный) дирекции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(начальник, управляющий)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(руководитель) департамента (комитета)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завода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(руководитель) представительства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фабрики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фирмы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основной группы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должности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</w:tr>
      <w:tr>
        <w:trPr>
          <w:trHeight w:val="3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(руководителя) департамента (комитета)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в управлении государственной (федеральной)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государственной (федеральной)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территориального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государственной (федеральной)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(директора, руководителя) филиала (территориального филиала)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государственной (федеральной)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территориального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(заведующий, руководитель)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бригады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бюро (научно-технического развития)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государственной инспекции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(заведующий, руководитель) группы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инспекции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комплекса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(заведующий) лаборатории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объединения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(заведующий, руководитель) отдела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 управлении государственной (федеральной)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государственной (федеральной)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территориального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партии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производства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пункта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(заведующий) сектора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смены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основной группы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должности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(руководитель) управления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государственной (федеральной) службы</w:t>
            </w:r>
          </w:p>
        </w:tc>
      </w:tr>
      <w:tr>
        <w:trPr>
          <w:trHeight w:val="3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участка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фабрики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(руководитель) филиала (территориального филиала)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(заведующий, руководитель) центра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центральной заводской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цеха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государственной (федеральной)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территориального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качеству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биофизик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инженер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консультант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1 разряда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2 разряда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3 разряда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специалист-эксперт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выпускающий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инспектор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инженер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технолог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технолог проекта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основной группы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должности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по врачебно-трудовой экспертизе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инспектор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испытаниям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качеству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стандартизации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инженер-инспектор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инженер-контролер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инженер-лаборант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инженер-метролог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инженер-микробиолог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инженер-химик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санитарный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инспектор-врач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инспектор-провизор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инспектор-ревизор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научный сотрудник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научный сотрудник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руководителя (директора) государственной (федеральной) службы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руководителя территориального органа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провизор-аналитик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провизор-интерн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руководителя (директора) государственной (федеральной) службы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I категории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II категории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III категории</w:t>
            </w:r>
          </w:p>
        </w:tc>
      </w:tr>
      <w:tr>
        <w:trPr>
          <w:trHeight w:val="3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1 разряда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2 разряда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специалист-эксперт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основной группы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должности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государственный инспектор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специалист 1 разряда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специалист 2 разряда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специалист 3 разряда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стажер младшего научного сотрудника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технолог-наставник</w:t>
            </w:r>
          </w:p>
        </w:tc>
      </w:tr>
      <w:tr>
        <w:trPr>
          <w:trHeight w:val="3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II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III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</w:tr>
      <w:tr>
        <w:trPr>
          <w:trHeight w:val="3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контролер-ревизор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I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(средней квалификации), лаборант II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III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лаборант-исследователь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фармацевт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провизор-интерн (средней квалификации)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провизор-стажер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IV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 (средней квалификации)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классификатора   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2257"/>
        <w:gridCol w:w="9138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должностей служащих (в части должностей, относящихся к производству и обращению лекарственных средств)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КДС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060– 2019 (ред. 1)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2019 г. №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2019 г. №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классификации сведений о должностях, которые занимали по ходу своей трудовой деятельности фармацевтические инспекторы и уполномоченные лица производителей лекарственных средств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при формировании гражданами и хозяйствующими субъектами представляемых в государственные органы государств – членов Евразийского экономического союза документов, в том числе в электронном виде, а также для обеспечения информационного взаимодействия при реализации общих процессов в рамках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уполномоченное лицо производителя лекарственных средств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классификатор гармонизирован с международными (межгосударственными, региональными) классификаторами и (или) стандартами: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статистическая классификация занятий МСКЗ-2008, разработанная Институтом статистики ЮНЕСКО.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гармонизации: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комбинированный метод гармонизации</w:t>
            </w:r>
          </w:p>
          <w:bookmarkEnd w:id="11"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классификатор имеет аналоги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Беларусь – Общегосударственный классификатор Республики Беларусь ОКРБ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014-2017 "Занятия", утвержденный постановлением Министерства труда и социальной защиты Республики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2017 г. №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Квалификационный справочник должностей руководителей, специалистов и других служащих, утвержденный приказом Министра труда и социальной защиты населения Республики Казахстан от 21 мая 2012 г. № 201-п-м;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Общереспубликанский классификатор профессий рабочих, должностей служащих и тарифных разрядов, утвержденный постановлением Национального статистического комитета Кыргызской Республики от 12 июня 1998 г. №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Квалификационный справочник должностей руководителей, специалистов и других служащих, утвержденный постановлением Министерства труда и социальной защиты Российской Федерации от 21 августа 1998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37, и Номенклатура должностей медицинских работников и фармацевтических работников, утвержденная приказом Министерства здравоохранения Российской Федерации от 20 декабря 2012 г. № 1183н </w:t>
            </w:r>
          </w:p>
          <w:bookmarkEnd w:id="12"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иерархический,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ступеней (уровней) – 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централизованная процедура ведения. Добавление, изменение или исключение значений классификатора выполняется оператором в соответствии с актом органа Евразийской экономической комиссии.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исключения значения запись классификатора отмечается как недействующая с даты исключения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указанием сведений об акте органа Евразийской экономической комиссии, регламентирующем окончание действия записи классификатора.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классификатора являются уникальными, повторное использование кодов классификатора, в том числе недействующих,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</w:t>
            </w:r>
          </w:p>
          <w:bookmarkEnd w:id="13"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классификатора (состав полей классификатора, области их значений и правила формирования) приведена в разделе III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классификатора относятся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внесения соответствующих изменений, устанавливаемых актами органа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в разделе I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из классификатора представляются уполномоченным органам государств – членов Евразийского экономического союза средствами интегрированной системы по запросу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Описание структуры и реквизитного состава классификатора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классификатора, в том числе области значений реквизитов и правила их формирования.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классификатора приведены в таблице, в которой формируются следующие поля (графы):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реквизит обязателен, повторения не допускаются; 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  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"/>
        <w:gridCol w:w="222"/>
        <w:gridCol w:w="4914"/>
        <w:gridCol w:w="3044"/>
        <w:gridCol w:w="2071"/>
        <w:gridCol w:w="18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реквизита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должностях служащих (в части должностей, относящихся к производству и обращению лекарственных средств)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основной группы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</w:t>
            </w:r>
          </w:p>
          <w:bookmarkEnd w:id="30"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последовательного метода кодирования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основной группы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31"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Сведения о должности служащего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1.3.1. Код должности служащего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  <w:bookmarkEnd w:id="32"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1.3.2. Наименование должности служащего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33"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1.3.3. Сведения о записи справочника (классификатора)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"/>
        <w:gridCol w:w="148"/>
        <w:gridCol w:w="2372"/>
        <w:gridCol w:w="7043"/>
        <w:gridCol w:w="1694"/>
        <w:gridCol w:w="9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Дата начала действия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Сведения об акте, регламентирующем начало действия записи справочника (классификатора)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Вид акта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4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Номер акта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5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Дата акта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окончания действия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Вид акта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6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реквизита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Номер акта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7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Дата акта</w:t>
            </w:r>
          </w:p>
        </w:tc>
        <w:tc>
          <w:tcPr>
            <w:tcW w:w="7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