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5403" w14:textId="4005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соблюдении Республикой Казахстан положений статьи 26 Договора о Евразийском экономическом союзе от 29 мая 2014 года и Протокола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(приложение № 5 к Договору о Евразийском экономическом союзе от 29 мая 2014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 декабря 2019 года № 215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Уведомить Республику Казахстан о необходимости исполнения положений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Протокола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№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в части зачисления и распределения между государствами – членами Евразийского экономического союза сумм ввозных таможенных пошлин, уплаченных в отношении ввозимых (ввезенных) на территорию Республики Казахстан в рамках правоотношений в сфере недропользования (топливно-энергетического сектора) товаров, в отношении которых в силу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460 Таможенного кодекса Евразийского экономического союза (а до его вступления в силу – </w:t>
      </w:r>
      <w:r>
        <w:rPr>
          <w:rFonts w:ascii="Times New Roman"/>
          <w:b w:val="false"/>
          <w:i w:val="false"/>
          <w:color w:val="000000"/>
          <w:sz w:val="28"/>
        </w:rPr>
        <w:t>статьи 372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Таможенного союза) применяется (применялось) таможенное законодательство Республики Казахстан, в соответствии с которым действуют (действовали) соответствующие контракты.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Просить Правительство Республики Казахстан проинформировать Евразийскую экономическую комиссию о принятых мерах в течение 2 месяцев с даты вступления настоящего Решения в силу.  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 календарных дней с даты его официального опубликования.  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