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6124a" w14:textId="d8612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классификаторе типов нарушений, выявленных по результатам осуществления транспортного (автомобильного)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24 декабря 2019 года № 232.</w:t>
      </w:r>
    </w:p>
    <w:p>
      <w:pPr>
        <w:spacing w:after="0"/>
        <w:ind w:left="0"/>
        <w:jc w:val="left"/>
      </w:pPr>
      <w:bookmarkStart w:name="z3" w:id="0"/>
      <w:r>
        <w:rPr>
          <w:rFonts w:ascii="Times New Roman"/>
          <w:b/>
          <w:i w:val="false"/>
          <w:color w:val="000000"/>
        </w:rPr>
        <w:t xml:space="preserve"> О классификаторе типов нарушений, выявленных по результатам осуществления транспортного (автомобильного) контроля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руководствуясь Положением о единой системе нормативно-справочной информации Евразийского экономического союза,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17 ноября 2015 г. № 155, Коллегия Евразийской экономической комиссии 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 нарушений, выявленных по результатам осуществления транспортного (автомобильного) контроля (далее – классификатор).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Включить классификатор в состав ресурсов единой системы нормативно-справочной информации Евразийского экономического союза.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Установить, что: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классификатор применяется с даты вступления настоящего Решения в силу;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 оператора в отношении классификатора выполняются Евразийской экономической комиссией;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кодовых обозначений классификатора является обязательным при реализации общего процесса в рамках Евразийского экономического союза "Информационное обеспечение транспортного (автомобильного) контроля на внешней границе Евразийского экономического союза".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Настоящее Решение вступает в силу по истечении 30 календарных дней с даты его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 2019 г. № 232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КЛАССИФИКАТОР</w:t>
      </w:r>
      <w:r>
        <w:br/>
      </w:r>
      <w:r>
        <w:rPr>
          <w:rFonts w:ascii="Times New Roman"/>
          <w:b/>
          <w:i w:val="false"/>
          <w:color w:val="000000"/>
        </w:rPr>
        <w:t>типов нарушений, выявленных по результатам осуществления транспортного (автомобильного) контроля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Детализированные сведения из классификатора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2"/>
        <w:gridCol w:w="8898"/>
      </w:tblGrid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</w:t>
            </w:r>
          </w:p>
          <w:bookmarkEnd w:id="11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типа нарушения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разрешения на поездку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разрешения на перевозку грузов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разрешения на перевозку пассажиров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специального разрешения на перевозку крупногабаритного груза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специального разрешения на перевозку тяжеловесного груза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специального разрешения на перевозку опасного груза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допуска транспортного средства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документа об оплате дорожных сборов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документа об оплате штрафа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характеристик транспортного средства требованиям разрешения на поездку (перевозку)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фактических нагрузок на оси сведениям, указанным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специальном разрешении на перевозку тяжеловесного груза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общей полной массы сведениям, указанным в специальном разрешении на перевозку тяжеловесного груза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габаритов транспортного средства сведениям, указанным в специальном разрешении на перевозку крупногабаритного груза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Паспорт классификатора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862"/>
        <w:gridCol w:w="9757"/>
      </w:tblGrid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классификатор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 типов нарушений, выявленных по результатам осуществления транспортного (автомобильного) контроля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КТНТК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 062 - 2019 (ред. 1)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принятии (утверждении) справочника (классификатора)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Коллегии Евразийской экономической комиссии от 24 декабря 2019 г. № 232 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введения в действие (начала применения) справочника (классификатора)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даты вступления в силу Решения Коллегии Евразийской экономической комиссии от 24 декабря 2019 г. № 232 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прекращении применения справочника (классификатора)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применения справочника (классификатора)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(операторы)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 предназначен для систематизации и кодирования типов нарушений требований, предъявляемых к осуществлению автомобильных международных перевозок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Аннотация (область применения)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информационного взаимодействия при реализации общих процессов в рамках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слова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нарушение, транспортный (автомобильный) контроль 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Сфера, в которой реализуются полномочия органов Евразийского экономического союза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перевозки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международной (межгосударственной, региональной) классификации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классификатор не имеет международных (межгосударственных, региональных) аналогов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государственных справочников (классификаторов) государств – членов Евразийского экономического союза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классификатор не имеет аналогов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систематизации (классификации)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иерархический метод классификации, число ступеней -1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ведения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централизованная методика ведения классификатора.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Добавление, изменение или исключение значений классификатора выполняется оператором в соответствии с актом Евразийской экономической комиссии. Оператор обеспечивает размещение актуальных сведений из классификатора в ресурсах единой системы нормативно-справочной информации Евразийского экономического союза. В случае исключения значения запись классификатора отмечается как недействующая с даты исключения с указанием сведений об акте Евразийской экономической комиссии, регламентирующем окончание действия записи классификатора. Коды классификатора являются уникальными, повторное использование кодов классификатора, в том числе недействующих, не допускается</w:t>
            </w:r>
          </w:p>
          <w:bookmarkEnd w:id="13"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структуры классификатора (состав полей, области их значений и правила формирования) приведено в разделе III настоящего классификатора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конфиденциальности данных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из классификатора относятся к информации открытого доступа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периодичность пересмотра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установлена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детализированные сведения из справочника (классификатора)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детализированные сведения из классификатора приведены в разделе I настоящего классифкатора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представления сведений из справочника (классификатора)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на информационном портале Евразийского экономического союза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Описание структуры классификатора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Настоящий раздел определяет структуру и реквизитный состав классификатора, в том числе области значений реквизитов и правила их формирования.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Структура и реквизитный состав классификатора приведены в таблице, в которой формируются следующие поля (графы):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"область значения реквизита" – текст, поясняющий смысл (семантику) элемента;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формирования значения реквизита" – текст, уточняющий назначение элемента и определяющий правила его формирования (заполнения), или словесное описание возможных значений элемента;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 – множественность реквизита (обязательность (опциональность) и количество возможных повторений реквизита).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Для указания множественности реквизитов передаваемых данных используются следующие обозначения: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1 – реквизит обязателен, повторения не допускаются;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реквизит обязателен, должен повторяться n раз (n&gt;1);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 – реквизит обязателен, может повторяться без ограничений;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n..* – реквизит обязателен, должен повторяться не менее n раз (n&gt;1);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n..m – реквизит обязателен, должен повторяться не менее n раз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не более m раз (n&gt;1, m&gt;1);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 – реквизит опционален, повторения не допускаются;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 – реквизит опционален, может повторяться без ограничений;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0..m – реквизит опционален, может повторяться не более m раз (m&gt;1).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</w:t>
            </w:r>
          </w:p>
        </w:tc>
      </w:tr>
    </w:tbl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реквизитный состав классификатора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"/>
        <w:gridCol w:w="136"/>
        <w:gridCol w:w="2"/>
        <w:gridCol w:w="2739"/>
        <w:gridCol w:w="4185"/>
        <w:gridCol w:w="3866"/>
        <w:gridCol w:w="12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значения реквизита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формирования реквизита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Типы нарушений, выявленных по результатам транспортного (автомобильного) контроля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Код типа нарушения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 в соответствии с шаблоном: [0-9]{2}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кодовое обозначение типа нарушения, выявленного по результатам транспортного (автомобильного) контроля, формируется с использованием серийно-порядкового метода кодирования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Наименование типа нарушения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  <w:bookmarkEnd w:id="30"/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текста на русском языке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Сведения о записи справочника (классификатора)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определяются правилами формирования вложенных реквизитов 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 Дата начала действия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 соответствии с ГОСТ ИСО 8601–2001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начала действия, указанной в акте органа Евразийского экономического союза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1.3.2. Сведения об акте, регламентирующем начало действия 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1.3.2.1. Вид акта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\d{5}</w:t>
            </w:r>
          </w:p>
          <w:bookmarkEnd w:id="31"/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 соответствии с классификатором видов нормативных правовых актов международного права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1.3.2.2. Номер акта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  <w:bookmarkEnd w:id="32"/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1.3.2.3. Дата акта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 соответствии с ГОСТ ИСО 8601–2001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 Дата окончания действия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 соответствии с ГОСТ ИСО 8601–2001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окончания действия, указанной в акте органа Евразийского экономического союза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 Сведения об акте, регламентирующем окончание действия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1.3.4.1. Вид акта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\d{5}</w:t>
            </w:r>
          </w:p>
          <w:bookmarkEnd w:id="33"/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 соответствии с классификатором видов нормативных правовых актов международного права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1.3.4.2. Номер акта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  <w:bookmarkEnd w:id="34"/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1.3.4.3. Дата акта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 соответствии с ГОСТ ИСО 8601–2001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