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fc38" w14:textId="a43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 раздела XXII Договора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марта 2019 года № 40.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Состав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 раздела XXII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95,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2012 г.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г. № 40)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 раздела XXII Договора о Евразийском экономическом союзе от 29 мая 2014 года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0"/>
        <w:gridCol w:w="1558"/>
        <w:gridCol w:w="9642"/>
      </w:tblGrid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Маратовна</w:t>
            </w:r>
          </w:p>
          <w:bookmarkEnd w:id="2"/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Васильевич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 Евразийской экономической комиссии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Берекетович</w:t>
            </w:r>
          </w:p>
          <w:bookmarkEnd w:id="3"/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государственных закупок Департамента конкурентной политики и политики в области государственных закупок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(ответственный секретарь рабочей группы)</w:t>
            </w:r>
          </w:p>
          <w:bookmarkEnd w:id="4"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Республики Армения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92"/>
        <w:gridCol w:w="2397"/>
        <w:gridCol w:w="8211"/>
      </w:tblGrid>
      <w:tr>
        <w:trPr>
          <w:trHeight w:val="30" w:hRule="atLeast"/>
        </w:trPr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Агаджанян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Ерануи Васяевна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политики закупок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Арушанян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Завенович</w:t>
            </w:r>
          </w:p>
          <w:bookmarkEnd w:id="7"/>
        </w:tc>
        <w:tc>
          <w:tcPr>
            <w:tcW w:w="2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обслуживания закрытого акционерного общества "ЭКЕНГ"</w:t>
            </w:r>
          </w:p>
        </w:tc>
      </w:tr>
      <w:tr>
        <w:trPr>
          <w:trHeight w:val="30" w:hRule="atLeast"/>
        </w:trPr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Гукасян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Андраник Гришаевич</w:t>
            </w:r>
          </w:p>
          <w:bookmarkEnd w:id="8"/>
        </w:tc>
        <w:tc>
          <w:tcPr>
            <w:tcW w:w="2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закрытого акционерного общества "ЭКЕНГ"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Республики Беларусь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6"/>
        <w:gridCol w:w="947"/>
        <w:gridCol w:w="9297"/>
      </w:tblGrid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  <w:bookmarkEnd w:id="11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республиканского удостоверяющего центра Республиканского унитарного предприятия "Национальный центр электронных услуг"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интеграции рынков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Жигалко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 Генрикасовна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регулирования закупок Управления государственных закупок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Павел Васильевич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государственных закупок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Вадимович</w:t>
            </w:r>
          </w:p>
          <w:bookmarkEnd w:id="13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информационного республиканского унитарного предприятия "Национальный центр маркетинга и конъюнктуры цен"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Андреевна</w:t>
            </w:r>
          </w:p>
          <w:bookmarkEnd w:id="14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регулирования закупок Управления государственных закупок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Игоревич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стратегических проектов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Клыгун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  <w:bookmarkEnd w:id="15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информационных технологий информационного республиканского унитарного предприятия "Национальный центр маркетинга и конъюктуры цен"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Владиленович</w:t>
            </w:r>
          </w:p>
          <w:bookmarkEnd w:id="16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Республиканского унитарного предприятия "Национальный центр электронных услуг"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Сергеевич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технической поддержки унитарного предприятия по оказанию услуг "Удостоверяющий центр "БУТБ"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Пилькевич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Александрович</w:t>
            </w:r>
          </w:p>
          <w:bookmarkEnd w:id="17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государственных закупок и реализации имущества открытого акционерного общества "Белорусская универсальная товарная биржа"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по информационным технологиям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Борисович</w:t>
            </w:r>
          </w:p>
          <w:bookmarkEnd w:id="18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управления открытого акционерного общества "Белорусская универсальная товарная биржа"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удостоверяющего центра управления информационных технологий информационного республиканского унитарного предприятия "Национальный центр маркетинга и конъюктуры цен"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Казахстан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Бекзат Жанабекович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о. эксперта управления проектов внутреннего контура "электронного правительства" Департамента развития "электронного правительства" и государственных услуг Министерства информации и 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Канатович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цифровизации и государственных услуг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Бахтияр Берикович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 Серикович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заместителя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Акбота Бакиденкызы</w:t>
            </w:r>
          </w:p>
          <w:bookmarkEnd w:id="23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формирования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Эдуардович</w:t>
            </w:r>
          </w:p>
          <w:bookmarkEnd w:id="24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Федорович</w:t>
            </w:r>
          </w:p>
          <w:bookmarkEnd w:id="25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координации разработки средств защиты информации 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Досщиева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Альбина Акжигитовна</w:t>
            </w:r>
          </w:p>
          <w:bookmarkEnd w:id="26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Дюсембаева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Сериккановна</w:t>
            </w:r>
          </w:p>
          <w:bookmarkEnd w:id="27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"электронного правительства" и государственных услуг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Серикович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по работе с ЕАЭС Департамента международного сотрудничества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Муратказыевна</w:t>
            </w:r>
          </w:p>
          <w:bookmarkEnd w:id="29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проектов департамента проектного администрирования акционерного общества "Центр электронной коммерции"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Калдыбеков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Алгазы Ергазыевич</w:t>
            </w:r>
          </w:p>
          <w:bookmarkEnd w:id="30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инфраструктуры открытых ключей департамента информационной безопасности акционерного общества "Национальные информационные технологии"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Арманулы</w:t>
            </w:r>
          </w:p>
          <w:bookmarkEnd w:id="31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экспертизы проектов в сфере конкуренции, антимонопольного и таможенного регулирования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Мейргуль Уалихановна</w:t>
            </w:r>
          </w:p>
          <w:bookmarkEnd w:id="32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работе с ЕАЭС Департамента международного сотрудничества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  <w:bookmarkEnd w:id="33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законодательства государственных закупок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 Жаксыкельдиевич</w:t>
            </w:r>
          </w:p>
          <w:bookmarkEnd w:id="34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сотрудничества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 Жаксыбайулы</w:t>
            </w:r>
          </w:p>
          <w:bookmarkEnd w:id="35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управления методологии государственных закупок Департамента законодательства государственных закупок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Хайрулин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Айрат Минвалиевич      </w:t>
            </w:r>
          </w:p>
          <w:bookmarkEnd w:id="36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инфраструктуры открытых ключей департамента информационной безопасности акционерного общества "Национальные информационные технологии"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Кыргызской Республики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Сабытбекович</w:t>
            </w:r>
          </w:p>
          <w:bookmarkEnd w:id="38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государственного предприятия "Инфоком" при Государственной регистрационной службе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Мырзабекович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организационно-технического обеспечения Управления информационных систем и административного обеспечения Министерства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Кубанычбеков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Кубанычбекович</w:t>
            </w:r>
          </w:p>
          <w:bookmarkEnd w:id="40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Государственного комитета национальной безопасности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Садамбеков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Кубанычбек Туратбекович</w:t>
            </w:r>
          </w:p>
          <w:bookmarkEnd w:id="41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предприятия "Инфоком" при Государственной регистрационной службе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Темирлан уулу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Тобукел</w:t>
            </w:r>
          </w:p>
          <w:bookmarkEnd w:id="42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аналитик отдела развития и аналитической работы государственного предприятия "Инфо-Система" при Государственном комитете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Токочев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Тельманович</w:t>
            </w:r>
          </w:p>
          <w:bookmarkEnd w:id="43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предприятия "Инфо-Система" при Государственном комитете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Тукеева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Мээрим Таалайбековна</w:t>
            </w:r>
          </w:p>
          <w:bookmarkEnd w:id="44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формирования политики ИКТ и электронных услуг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Семетей Садырбекович</w:t>
            </w:r>
          </w:p>
          <w:bookmarkEnd w:id="45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правового обеспечения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Шадыбеков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Тилек Шадыбекович</w:t>
            </w:r>
          </w:p>
          <w:bookmarkEnd w:id="46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информационных технологий и связи Государственной регистрационной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Шайбылдаев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Айбек Асанович </w:t>
            </w:r>
          </w:p>
          <w:bookmarkEnd w:id="47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правовой экспертизы Департамента государственных закупок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Российской Федерации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Белоногов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Савва Юрьевич</w:t>
            </w:r>
          </w:p>
          <w:bookmarkEnd w:id="49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закрытого акционерного общества "Аналитический центр"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Сергеевич</w:t>
            </w:r>
          </w:p>
          <w:bookmarkEnd w:id="50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режима секретности и безопасности информации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Валерьевич</w:t>
            </w:r>
          </w:p>
          <w:bookmarkEnd w:id="51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бюджетной политики в сфере контрактной системы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Геннадьевич</w:t>
            </w:r>
          </w:p>
          <w:bookmarkEnd w:id="52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контрактной системы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Илия Димитров</w:t>
            </w:r>
          </w:p>
          <w:bookmarkEnd w:id="53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Ассоциации электронных торговых площадок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  <w:bookmarkEnd w:id="54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проектов цифровой трансформации Министерства цифрового развития,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  <w:bookmarkEnd w:id="55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сотрудничества с иностранными государствами Департамента международного сотрудничества Министерства цифрового развития,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Дробаденко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Валерьевич</w:t>
            </w:r>
          </w:p>
          <w:bookmarkEnd w:id="56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Федеральной службы безопасности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Михайловна 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единой экономической политики в Евразийском экономическом союзе Департамента экономического сотрудничества со странами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евразийской интеграции Министерства экономического развития Российской Федерации</w:t>
            </w:r>
          </w:p>
          <w:bookmarkEnd w:id="57"/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  <w:bookmarkEnd w:id="58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– начальник отдела единой экономической политики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Павлович</w:t>
            </w:r>
          </w:p>
          <w:bookmarkEnd w:id="59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ИТ-дирекции закрытого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"Сбербанк-АСТ"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  <w:bookmarkEnd w:id="60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 департамента Министерства цифрового развития,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Юрьевич</w:t>
            </w:r>
          </w:p>
          <w:bookmarkEnd w:id="61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контроля размещения государственного заказа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Анатольевна</w:t>
            </w:r>
          </w:p>
          <w:bookmarkEnd w:id="62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закрытого акционерного общества "Сбербанк-АСТ"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  <w:bookmarkEnd w:id="63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аккредитации и проверок удостоверяющих центров, правовой экспертизы, а также регуляторики в сфере электронной подписи и электронных документов Правового департамента Министерства цифрового развития, связи и массовых коммуникаций Российской Федерации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Сергеевна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размещения государственного заказа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Цыбульская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Игоревна</w:t>
            </w:r>
          </w:p>
          <w:bookmarkEnd w:id="65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информационного обеспечения в сфере закупок Департамента бюджетной политики в сфере контрактной системы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Олегович</w:t>
            </w:r>
          </w:p>
          <w:bookmarkEnd w:id="66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проектов цифровизации надзорной деятельности и органов прокуратуры Департамента проектов цифровой трансформации Министерства цифрового развития,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Евразийской экономической комиссии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Елубаевич</w:t>
            </w:r>
          </w:p>
          <w:bookmarkEnd w:id="68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члена Коллегии (Министра) по конкуренции и антимонопольному регулированию 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Павлович</w:t>
            </w:r>
          </w:p>
          <w:bookmarkEnd w:id="69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системных условий секторального сотрудничества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  <w:bookmarkEnd w:id="70"/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информационной безопасности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Харахордин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Вадимович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информационной безопасности Департамента информационных технологий".</w:t>
            </w:r>
          </w:p>
        </w:tc>
      </w:tr>
    </w:tbl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