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595c" w14:textId="0905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II плана научно-исследовательских работ Евразийской экономической комиссии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ноября 2019 года № 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пунктом 130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2019 – 2020 годы, утвержденного распоряжением Коллегии Евразийской экономической комиссии от 26 февраля 2019 г. № 34,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после подраздела "Департамент санитарных, фитосанитарных и ветеринарных мер" дополнить подразделом следующего содержания: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13"/>
        <w:gridCol w:w="5287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7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"Анализ рисков и перспектив развития Евразийского экономического союза в условиях торговых войн, финансовых санкций и роста протекционизма на глобальном рынке"</w:t>
            </w:r>
          </w:p>
        </w:tc>
        <w:tc>
          <w:tcPr>
            <w:tcW w:w="5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протокола и организационного обеспечения – 1 НИР";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подраздел "Департамент энергетики"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