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64e3" w14:textId="4bb6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Коллегии Евразийской экономической комиссии от 2 октября 2018 г.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декабря 2019 года № 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трансграничного пространства доверия, утвержденной Решением Коллегии Евразийской экономической комиссии от 27 сентября 2016 г. № 105,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октября 2018 г. № 153 изменение согласно приложению.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 24 декабря 2019 г. № 205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вносимое в распоряжение Коллегии Евразийской экономической комиссии от 2 октября 2018 г. № 153     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второго этапа Стратегии развития трансграничного пространства доверия изложить в следующей редакции:   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"ПЛАН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второго этапа Стратегии развития трансграничного пространства доверия (2020 – 2021 годы) 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7"/>
        <w:gridCol w:w="945"/>
        <w:gridCol w:w="1097"/>
        <w:gridCol w:w="2271"/>
      </w:tblGrid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Разработка архитектуры трансграничного пространства доверия в рамках реализации второго этапа Стратегии развития трансграничного пространства доверия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2020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Доработка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созданию, развитию и функционированию трансграничного пространства доверия, утвержденных Решением Совета Евразийской экономической Комиссии от 5 декабря 2018 г. № 96 (далее – требования), в части учета архитектуры второго этапа Стратегии развития трансграничного пространства доверия и установления требований к механизмам обеспечения информационного взаимодействия в рамках организации информационного взаимодействия юридических лиц (хозяйствующих субъектов) государств – членов Евразийского экономического союза (далее – государства-члены) с уполномоченными органами государств-членов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2020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Комиссии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Разработка положения о ведении реестра схем идентификации субъектов электронного взаимодействия, используемых при обеспечении информационного взаимодействия юридических лиц (хозяйствующих субъектов) государств-членов с уполномоченными органами государств-членов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Комиссии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Разработка положения о ведении реестра рисков, возникающих при использовании механизмов обеспечения трансграничного информационного взаимодействия юридических лиц (хозяйствующих субъектов) государств-членов с уполномоченными органами государств-членов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Комиссии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Разработка проекта порядка признания электронной цифровой подписи (электронной подписи) в электронном документе и обеспечения юридической силы электронных документов при трансграничном информационном взаимодействии в сферах, определяемых государствами-членами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Комиссии</w:t>
            </w:r>
          </w:p>
        </w:tc>
      </w:tr>
      <w:tr>
        <w:trPr>
          <w:trHeight w:val="30" w:hRule="atLeast"/>
        </w:trPr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Разработка предложений о внесении изменений в Договор о Евразийском экономическом союзе от 29 мая 2014 года в части уточнения определения трансграничного пространства доверия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 о Евразийском экономическом союзе от 29 мая 2014 года".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