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df48" w14:textId="546d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подготовке документа, определяющего стратегические направления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января 2019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декабря 2018 г. № 9 "О мерах по реализации Декларации о дальнейшем развитии интеграционных процессов в рамках Евразийского экономического союза":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подготовке документа, определяющего стратегические направления развития евразийской экономической интеграции до 2025 года (далее – рабочая группа) под руководством члена Коллегии (Министра) по интеграции и макроэкономике Евразийской экономической комиссии Глазьева С.Ю., поручив ему актуализировать состав рабочей группы на основании предложений государств – членов Евразийского экономического союза и в случае необходимости приглашать на заседания рабочей группы представителей заинтересованных органов государственной власти государств – членов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Пункт1 с изменением, внесенным распоряжением Совета Евразийской экономической комиссии от 18.11.2019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государств – членов Евразийского экономического союза в 14-дневный срок с даты вступления настоящего распоряжения в силу представить в Евразийскую экономическую комиссию кандидатуры на уровне заместителей министров экономик и заместителей министров иностранных дел для включения в состав рабочей группы.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обеспечить подготовку: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заявления глав государств – членов Евразийского экономического союза по случаю 5-летия подписания Договора о Евразийском экономическом союзе от 29 мая 2014 года;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проекта документа, определяющего стратегические направления развития евразийской экономической интеграции до 2025 года.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распоряжением Совета Евразийской экономической комиссии от 18.11.2019 </w:t>
      </w:r>
      <w:r>
        <w:rPr>
          <w:rFonts w:ascii="Times New Roman"/>
          <w:b w:val="false"/>
          <w:i w:val="false"/>
          <w:color w:val="0000ff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распоряжение вступает в силу с даты его принятия. 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Кыргызской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 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