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ad4a7" w14:textId="a1ad4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введении маркировки шин и покрышек пневматических резиновых новых средствами идентификации</w:t>
      </w:r>
    </w:p>
    <w:p>
      <w:pPr>
        <w:spacing w:after="0"/>
        <w:ind w:left="0"/>
        <w:jc w:val="both"/>
      </w:pPr>
      <w:r>
        <w:rPr>
          <w:rFonts w:ascii="Times New Roman"/>
          <w:b w:val="false"/>
          <w:i w:val="false"/>
          <w:color w:val="000000"/>
          <w:sz w:val="28"/>
        </w:rPr>
        <w:t>Решение Совета Евразийской экономической комиссии от 18 ноября 2019 года № 129.</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7 Соглашения о маркировке товаров средствами идентификации в Евразийском экономическом союзе от 2 февраля 2018 г. (далее – Соглашение) Совет Евразийской экономической комиссии </w:t>
      </w:r>
      <w:r>
        <w:rPr>
          <w:rFonts w:ascii="Times New Roman"/>
          <w:b/>
          <w:i w:val="false"/>
          <w:color w:val="000000"/>
          <w:sz w:val="28"/>
        </w:rPr>
        <w:t>реши</w:t>
      </w:r>
      <w:r>
        <w:rPr>
          <w:rFonts w:ascii="Times New Roman"/>
          <w:b/>
          <w:i w:val="false"/>
          <w:color w:val="000000"/>
          <w:sz w:val="28"/>
        </w:rPr>
        <w:t>л:</w:t>
      </w:r>
    </w:p>
    <w:bookmarkEnd w:id="0"/>
    <w:bookmarkStart w:name="z5" w:id="1"/>
    <w:p>
      <w:pPr>
        <w:spacing w:after="0"/>
        <w:ind w:left="0"/>
        <w:jc w:val="both"/>
      </w:pPr>
      <w:r>
        <w:rPr>
          <w:rFonts w:ascii="Times New Roman"/>
          <w:b w:val="false"/>
          <w:i w:val="false"/>
          <w:color w:val="000000"/>
          <w:sz w:val="28"/>
        </w:rPr>
        <w:t>
      1. Государства – члены Евразийского экономического союза (далее – государства-члены) самостоятельно определяют дату введения и порядок маркировки средствами идентификации (далее – маркировка) шин и покрышек пневматических резиновых новых (далее – товары) на своей территории в соответствии с настоящим Решением и уведомляют Евразийскую экономическую комиссию о такой дате не позднее чем за 6 месяцев до ее наступления. При этом запрет на оборот немаркированных товаров не может быть введен ранее 1 декабря 2020 г.</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решением Совета Евразийской экономической комиссии от 02.12.2021 </w:t>
      </w:r>
      <w:r>
        <w:rPr>
          <w:rFonts w:ascii="Times New Roman"/>
          <w:b w:val="false"/>
          <w:i w:val="false"/>
          <w:color w:val="000000"/>
          <w:sz w:val="28"/>
        </w:rPr>
        <w:t>№ 138</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Установить, что:</w:t>
      </w:r>
    </w:p>
    <w:bookmarkEnd w:id="2"/>
    <w:bookmarkStart w:name="z7" w:id="3"/>
    <w:p>
      <w:pPr>
        <w:spacing w:after="0"/>
        <w:ind w:left="0"/>
        <w:jc w:val="both"/>
      </w:pPr>
      <w:r>
        <w:rPr>
          <w:rFonts w:ascii="Times New Roman"/>
          <w:b w:val="false"/>
          <w:i w:val="false"/>
          <w:color w:val="000000"/>
          <w:sz w:val="28"/>
        </w:rPr>
        <w:t>
      маркировке подлежат товары, включенные в перечень, утвержденный настоящим Решением (далее – перечень);</w:t>
      </w:r>
    </w:p>
    <w:bookmarkEnd w:id="3"/>
    <w:bookmarkStart w:name="z8" w:id="4"/>
    <w:p>
      <w:pPr>
        <w:spacing w:after="0"/>
        <w:ind w:left="0"/>
        <w:jc w:val="both"/>
      </w:pPr>
      <w:r>
        <w:rPr>
          <w:rFonts w:ascii="Times New Roman"/>
          <w:b w:val="false"/>
          <w:i w:val="false"/>
          <w:color w:val="000000"/>
          <w:sz w:val="28"/>
        </w:rPr>
        <w:t>
      маркировка товаров осуществляется средствами идентификации, соответствующим характеристикам, установленным настоящим Решением;</w:t>
      </w:r>
    </w:p>
    <w:bookmarkEnd w:id="4"/>
    <w:bookmarkStart w:name="z9" w:id="5"/>
    <w:p>
      <w:pPr>
        <w:spacing w:after="0"/>
        <w:ind w:left="0"/>
        <w:jc w:val="both"/>
      </w:pPr>
      <w:r>
        <w:rPr>
          <w:rFonts w:ascii="Times New Roman"/>
          <w:b w:val="false"/>
          <w:i w:val="false"/>
          <w:color w:val="000000"/>
          <w:sz w:val="28"/>
        </w:rPr>
        <w:t>
      маркировка остатков товаров, включенных в перечень, утвержденный настоящим Решением, осуществляется в порядке и сроки, установленные законодательством государства-члена;</w:t>
      </w:r>
    </w:p>
    <w:bookmarkEnd w:id="5"/>
    <w:bookmarkStart w:name="z10" w:id="6"/>
    <w:p>
      <w:pPr>
        <w:spacing w:after="0"/>
        <w:ind w:left="0"/>
        <w:jc w:val="both"/>
      </w:pPr>
      <w:r>
        <w:rPr>
          <w:rFonts w:ascii="Times New Roman"/>
          <w:b w:val="false"/>
          <w:i w:val="false"/>
          <w:color w:val="000000"/>
          <w:sz w:val="28"/>
        </w:rPr>
        <w:t>
      государства-члены в целях обеспечения функционирования информационной системы маркировки товаров определяют национальных операторов (администраторов) национальных компонентов информационной системы маркировки товаров;</w:t>
      </w:r>
    </w:p>
    <w:bookmarkEnd w:id="6"/>
    <w:bookmarkStart w:name="z11" w:id="7"/>
    <w:p>
      <w:pPr>
        <w:spacing w:after="0"/>
        <w:ind w:left="0"/>
        <w:jc w:val="both"/>
      </w:pPr>
      <w:r>
        <w:rPr>
          <w:rFonts w:ascii="Times New Roman"/>
          <w:b w:val="false"/>
          <w:i w:val="false"/>
          <w:color w:val="000000"/>
          <w:sz w:val="28"/>
        </w:rPr>
        <w:t xml:space="preserve">
      взаимодействие государств-членов осуществляется в соответствии с </w:t>
      </w:r>
      <w:r>
        <w:rPr>
          <w:rFonts w:ascii="Times New Roman"/>
          <w:b w:val="false"/>
          <w:i w:val="false"/>
          <w:color w:val="000000"/>
          <w:sz w:val="28"/>
        </w:rPr>
        <w:t>базовой технологической организационной моделью</w:t>
      </w:r>
      <w:r>
        <w:rPr>
          <w:rFonts w:ascii="Times New Roman"/>
          <w:b w:val="false"/>
          <w:i w:val="false"/>
          <w:color w:val="000000"/>
          <w:sz w:val="28"/>
        </w:rPr>
        <w:t xml:space="preserve"> системы маркировки товаров средствами идентификации в Евразийском экономическом союзе, утвержденной Решением Совета Евразийской экономической комиссии от 5 марта 2021 г. № 19;</w:t>
      </w:r>
    </w:p>
    <w:bookmarkEnd w:id="7"/>
    <w:bookmarkStart w:name="z12" w:id="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государства-члены, которые ввели маркировку на своей территории, обеспечивают криптографическую защиту средств идентификации в соответствии с пунктом 1 Решения Совета Евразийской экономической комиссии от 23 апреля 2021 г. № 41 "О единых механизмах криптографической защиты при маркировке товаров средствами идентификации в Евразийском экономическом союзе";</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 с изменениями, внесенными решениями Совета Евразийской экономической комиссии от 02.12.2021 </w:t>
      </w:r>
      <w:r>
        <w:rPr>
          <w:rFonts w:ascii="Times New Roman"/>
          <w:b w:val="false"/>
          <w:i w:val="false"/>
          <w:color w:val="000000"/>
          <w:sz w:val="28"/>
        </w:rPr>
        <w:t>№ 138</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24.11.2023 </w:t>
      </w:r>
      <w:r>
        <w:rPr>
          <w:rFonts w:ascii="Times New Roman"/>
          <w:b w:val="false"/>
          <w:i w:val="false"/>
          <w:color w:val="000000"/>
          <w:sz w:val="28"/>
        </w:rPr>
        <w:t>№ 139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19" w:id="9"/>
    <w:p>
      <w:pPr>
        <w:spacing w:after="0"/>
        <w:ind w:left="0"/>
        <w:jc w:val="both"/>
      </w:pPr>
      <w:r>
        <w:rPr>
          <w:rFonts w:ascii="Times New Roman"/>
          <w:b w:val="false"/>
          <w:i w:val="false"/>
          <w:color w:val="000000"/>
          <w:sz w:val="28"/>
        </w:rPr>
        <w:t>
      3. Утвердить прилагаемые:</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товаров, подлежащих маркировке средствами идентификации;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характеристики</w:t>
      </w:r>
      <w:r>
        <w:rPr>
          <w:rFonts w:ascii="Times New Roman"/>
          <w:b w:val="false"/>
          <w:i w:val="false"/>
          <w:color w:val="000000"/>
          <w:sz w:val="28"/>
        </w:rPr>
        <w:t xml:space="preserve"> средства идентификации товаров, требования к составу и структуре информации, содержащейся в средстве идентификации товаров, порядок генерации и нанесения такого средства идентификации;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требования</w:t>
      </w:r>
      <w:r>
        <w:rPr>
          <w:rFonts w:ascii="Times New Roman"/>
          <w:b w:val="false"/>
          <w:i w:val="false"/>
          <w:color w:val="000000"/>
          <w:sz w:val="28"/>
        </w:rPr>
        <w:t xml:space="preserve"> к формату, составу и структуре сведений о маркированных товарах, передаваемых между компетентными (уполномоченными) органами государств – членов Евразийского экономического союза и между компетентными (уполномоченными) органами государств-членов и Евразийской экономической комиссией, а также срокам передачи таких сведений;</w:t>
      </w:r>
    </w:p>
    <w:bookmarkStart w:name="z23" w:id="10"/>
    <w:p>
      <w:pPr>
        <w:spacing w:after="0"/>
        <w:ind w:left="0"/>
        <w:jc w:val="both"/>
      </w:pPr>
      <w:r>
        <w:rPr>
          <w:rFonts w:ascii="Times New Roman"/>
          <w:b w:val="false"/>
          <w:i w:val="false"/>
          <w:color w:val="000000"/>
          <w:sz w:val="28"/>
        </w:rPr>
        <w:t>
      минимальный состав сведений о маркированном товаре, содержащихся в информационной системе маркировки товаров, доступ к которым предоставляется потребителям и иным заинтересованным лицам, в том числе посредством информационных сервисов в составе национальных компонентов и интеграционного компонента информационной системы маркировки товаров.</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решением Совета Евразийской экономической комиссии от 24.11.2023 </w:t>
      </w:r>
      <w:r>
        <w:rPr>
          <w:rFonts w:ascii="Times New Roman"/>
          <w:b w:val="false"/>
          <w:i w:val="false"/>
          <w:color w:val="000000"/>
          <w:sz w:val="28"/>
        </w:rPr>
        <w:t>№ 139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24" w:id="11"/>
    <w:p>
      <w:pPr>
        <w:spacing w:after="0"/>
        <w:ind w:left="0"/>
        <w:jc w:val="both"/>
      </w:pPr>
      <w:r>
        <w:rPr>
          <w:rFonts w:ascii="Times New Roman"/>
          <w:b w:val="false"/>
          <w:i w:val="false"/>
          <w:color w:val="000000"/>
          <w:sz w:val="28"/>
        </w:rPr>
        <w:t>
      4. Настоящее Решение вступает в силу по истечении 30 календарных дней с даты его официального опубликования.</w:t>
      </w:r>
    </w:p>
    <w:bookmarkEnd w:id="11"/>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Совета Евразийской экономической комиссии:</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Армения</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Беларусь</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Казахстан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Кыргызской</w:t>
            </w:r>
          </w:p>
          <w:p>
            <w:pPr>
              <w:spacing w:after="20"/>
              <w:ind w:left="20"/>
              <w:jc w:val="both"/>
            </w:pPr>
            <w:r>
              <w:rPr>
                <w:rFonts w:ascii="Times New Roman"/>
                <w:b w:val="false"/>
                <w:i w:val="false"/>
                <w:color w:val="000000"/>
                <w:sz w:val="20"/>
              </w:rPr>
              <w:t>Республики</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Российской</w:t>
            </w:r>
          </w:p>
          <w:p>
            <w:pPr>
              <w:spacing w:after="20"/>
              <w:ind w:left="20"/>
              <w:jc w:val="both"/>
            </w:pPr>
            <w:r>
              <w:rPr>
                <w:rFonts w:ascii="Times New Roman"/>
                <w:b w:val="false"/>
                <w:i w:val="false"/>
                <w:color w:val="000000"/>
                <w:sz w:val="20"/>
              </w:rPr>
              <w:t>Федерации</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Смаилов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Разаков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Силуанов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 xml:space="preserve">Решением Совета </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18 ноября 2019 г. № 129</w:t>
            </w:r>
          </w:p>
        </w:tc>
      </w:tr>
    </w:tbl>
    <w:bookmarkStart w:name="z26" w:id="12"/>
    <w:p>
      <w:pPr>
        <w:spacing w:after="0"/>
        <w:ind w:left="0"/>
        <w:jc w:val="left"/>
      </w:pPr>
      <w:r>
        <w:rPr>
          <w:rFonts w:ascii="Times New Roman"/>
          <w:b/>
          <w:i w:val="false"/>
          <w:color w:val="000000"/>
        </w:rPr>
        <w:t xml:space="preserve"> ПЕРЕЧЕНЬ</w:t>
      </w:r>
      <w:r>
        <w:br/>
      </w:r>
      <w:r>
        <w:rPr>
          <w:rFonts w:ascii="Times New Roman"/>
          <w:b/>
          <w:i w:val="false"/>
          <w:color w:val="000000"/>
        </w:rPr>
        <w:t>товаров, подлежащих маркировке средствами идентификации</w:t>
      </w:r>
    </w:p>
    <w:bookmarkEnd w:id="12"/>
    <w:p>
      <w:pPr>
        <w:spacing w:after="0"/>
        <w:ind w:left="0"/>
        <w:jc w:val="both"/>
      </w:pPr>
      <w:r>
        <w:rPr>
          <w:rFonts w:ascii="Times New Roman"/>
          <w:b w:val="false"/>
          <w:i w:val="false"/>
          <w:color w:val="ff0000"/>
          <w:sz w:val="28"/>
        </w:rPr>
        <w:t xml:space="preserve">
      Сноска. Перечень с изменениями, внесенными решениями Совета Евразийской экономической комиссии от 02.12.2021 </w:t>
      </w:r>
      <w:r>
        <w:rPr>
          <w:rFonts w:ascii="Times New Roman"/>
          <w:b w:val="false"/>
          <w:i w:val="false"/>
          <w:color w:val="ff0000"/>
          <w:sz w:val="28"/>
        </w:rPr>
        <w:t>№ 138</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24.11.2023 </w:t>
      </w:r>
      <w:r>
        <w:rPr>
          <w:rFonts w:ascii="Times New Roman"/>
          <w:b w:val="false"/>
          <w:i w:val="false"/>
          <w:color w:val="ff0000"/>
          <w:sz w:val="28"/>
        </w:rPr>
        <w:t>№ 139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ЕАЭС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4011 10 000 3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пневматические резиновые новые для легковых автомобилей (включая грузопассажирские автомобили-фургоны и спортивные автомобили) с посадочным диаметром не более 16 дюймов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4011 10 000 9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пневматические резиновые новые для легковых автомобилей (включая грузопассажирские автомобили-фургоны и спортивные автомобили)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4011 20 100 0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пневматические резиновые новые для автобусов или моторных транспортных средств для перевозки грузов с индексом нагрузки не более 121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4011 20 900 0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пневматические резиновые новые для автобусов или моторных транспортных средств для перевозки грузов с индексом нагрузки более 121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4011 40 000 0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пневматические резиновые новые для мотоциклов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4011 70 000 0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пневматические резиновые новые для сельскохозяйственных или лесохозяйственных транспортных средств и машин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4011 80 000 0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пневматические резиновые новые для транспортных средств и машин, используемых в строительстве, горном деле или промышленности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4011 90 000 0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пневматические резиновые новые прочие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 xml:space="preserve">Решением Совета </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18 ноября 2019 г. № 129</w:t>
            </w:r>
          </w:p>
        </w:tc>
      </w:tr>
    </w:tbl>
    <w:bookmarkStart w:name="z28" w:id="13"/>
    <w:p>
      <w:pPr>
        <w:spacing w:after="0"/>
        <w:ind w:left="0"/>
        <w:jc w:val="left"/>
      </w:pPr>
      <w:r>
        <w:rPr>
          <w:rFonts w:ascii="Times New Roman"/>
          <w:b/>
          <w:i w:val="false"/>
          <w:color w:val="000000"/>
        </w:rPr>
        <w:t xml:space="preserve"> ХАРАКТЕРИСТИКИ</w:t>
      </w:r>
      <w:r>
        <w:br/>
      </w:r>
      <w:r>
        <w:rPr>
          <w:rFonts w:ascii="Times New Roman"/>
          <w:b/>
          <w:i w:val="false"/>
          <w:color w:val="000000"/>
        </w:rPr>
        <w:t>средства идентификации товаров, требования к составу и структуре информации, содержащейся в средстве идентификации товаров, порядок генерации и нанесения такого средства идентификации</w:t>
      </w:r>
    </w:p>
    <w:bookmarkEnd w:id="13"/>
    <w:p>
      <w:pPr>
        <w:spacing w:after="0"/>
        <w:ind w:left="0"/>
        <w:jc w:val="both"/>
      </w:pPr>
      <w:r>
        <w:rPr>
          <w:rFonts w:ascii="Times New Roman"/>
          <w:b w:val="false"/>
          <w:i w:val="false"/>
          <w:color w:val="ff0000"/>
          <w:sz w:val="28"/>
        </w:rPr>
        <w:t xml:space="preserve">
      Сноска. Наименование с изменением, внесенным решением Совета Евразийской экономической комиссии от 24.11.2023 </w:t>
      </w:r>
      <w:r>
        <w:rPr>
          <w:rFonts w:ascii="Times New Roman"/>
          <w:b w:val="false"/>
          <w:i w:val="false"/>
          <w:color w:val="ff0000"/>
          <w:sz w:val="28"/>
        </w:rPr>
        <w:t>№ 139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p>
    <w:bookmarkStart w:name="z29" w:id="14"/>
    <w:p>
      <w:pPr>
        <w:spacing w:after="0"/>
        <w:ind w:left="0"/>
        <w:jc w:val="both"/>
      </w:pPr>
      <w:r>
        <w:rPr>
          <w:rFonts w:ascii="Times New Roman"/>
          <w:b w:val="false"/>
          <w:i w:val="false"/>
          <w:color w:val="000000"/>
          <w:sz w:val="28"/>
        </w:rPr>
        <w:t xml:space="preserve">
      1. Настоящий документ разработан в соответствии с подпунктом "а" </w:t>
      </w:r>
      <w:r>
        <w:rPr>
          <w:rFonts w:ascii="Times New Roman"/>
          <w:b w:val="false"/>
          <w:i w:val="false"/>
          <w:color w:val="000000"/>
          <w:sz w:val="28"/>
        </w:rPr>
        <w:t>пункта 1</w:t>
      </w:r>
      <w:r>
        <w:rPr>
          <w:rFonts w:ascii="Times New Roman"/>
          <w:b w:val="false"/>
          <w:i w:val="false"/>
          <w:color w:val="000000"/>
          <w:sz w:val="28"/>
        </w:rPr>
        <w:t xml:space="preserve"> статьи 5 Соглашения о маркировке товаров средствами идентификации в Евразийском экономическом союзе от 2 февраля 2018 года.</w:t>
      </w:r>
    </w:p>
    <w:bookmarkEnd w:id="14"/>
    <w:bookmarkStart w:name="z30" w:id="15"/>
    <w:p>
      <w:pPr>
        <w:spacing w:after="0"/>
        <w:ind w:left="0"/>
        <w:jc w:val="both"/>
      </w:pPr>
      <w:r>
        <w:rPr>
          <w:rFonts w:ascii="Times New Roman"/>
          <w:b w:val="false"/>
          <w:i w:val="false"/>
          <w:color w:val="000000"/>
          <w:sz w:val="28"/>
        </w:rPr>
        <w:t>
      2. Для маркировки шин и покрышек пневматических резиновых новых, классифицируемых в позициях 4011 10 000 3, 4011 10 000 9, 4011 20 100 0, 4011 20 900 0, 4011 40 000 0, 4011 70 000 0, 4011 80 000 0, 4011 90 000 0 единой Товарной номенклатуры внешнеэкономической деятельности Евразийского экономического союза, используется средство идентификации – уникальная последовательность символов, представленная в виде двумерного штрихового кода в формате Data Matrix, пригодного для машинного считывания и сформированного в соответствии с требованиями международного стандарта ИСО/МЭК 16022:2006 "Информационные технологии. Технологии автоматической идентификации и сбора данных. Спецификация символики штрихового кода Data Matrix" (ISO/IEC 16022:2006 "Information technology – Automatic identification and data capture techniques – Data Matrix bar code symbology specification") либо идентичного ему национального стандарта государства – члена Евразийского экономического союза (далее – государство-член). При преобразовании этой уникальной последовательности символов в средство идентификации должна применяться символика ЕСС 200 с использованием знака FNC1 как признака соответствия данных типовому формату идентификаторов применения (AI) GS1. При необходимости дополнительно для маркировки может быть использована RFID-метка UHF-диапазона. Средство идентификации и RFID-метка UHF-диапазона включают в себя следующие данные:</w:t>
      </w:r>
    </w:p>
    <w:bookmarkEnd w:id="15"/>
    <w:bookmarkStart w:name="z31" w:id="16"/>
    <w:p>
      <w:pPr>
        <w:spacing w:after="0"/>
        <w:ind w:left="0"/>
        <w:jc w:val="both"/>
      </w:pPr>
      <w:r>
        <w:rPr>
          <w:rFonts w:ascii="Times New Roman"/>
          <w:b w:val="false"/>
          <w:i w:val="false"/>
          <w:color w:val="000000"/>
          <w:sz w:val="28"/>
        </w:rPr>
        <w:t>
      первая группа данных (идентификатор применения (01)) – глобальный идентификационный номер торговой единицы (GTIN), который состоит из 14 цифровых символов;</w:t>
      </w:r>
    </w:p>
    <w:bookmarkEnd w:id="16"/>
    <w:bookmarkStart w:name="z32" w:id="17"/>
    <w:p>
      <w:pPr>
        <w:spacing w:after="0"/>
        <w:ind w:left="0"/>
        <w:jc w:val="both"/>
      </w:pPr>
      <w:r>
        <w:rPr>
          <w:rFonts w:ascii="Times New Roman"/>
          <w:b w:val="false"/>
          <w:i w:val="false"/>
          <w:color w:val="000000"/>
          <w:sz w:val="28"/>
        </w:rPr>
        <w:t>
      вторая группа данных (идентификатор применения (21)) –индивидуальный серийный номер товара (упаковки товара), который состоит из 13 символов (цифр, строчных и прописных букв латинского алфавита, а также специальных символов (! ” % &amp; ’ * + - . / _ , : ; = &lt; &gt; ?)). В качестве первого символа указывается идентификатор государства-члена, в котором данный код был эмитирован (1 – Республика Армения, 2 – Республика Беларусь, 3 – Республика Казахстан, 4 – Кыргызская Республика, 5 – Российская Федерация). В качестве завершающего символа для данной группы используется специальный символ-разделитель, имеющий код 29 в таблице символов ASCII;</w:t>
      </w:r>
    </w:p>
    <w:bookmarkEnd w:id="17"/>
    <w:bookmarkStart w:name="z33" w:id="18"/>
    <w:p>
      <w:pPr>
        <w:spacing w:after="0"/>
        <w:ind w:left="0"/>
        <w:jc w:val="both"/>
      </w:pPr>
      <w:r>
        <w:rPr>
          <w:rFonts w:ascii="Times New Roman"/>
          <w:b w:val="false"/>
          <w:i w:val="false"/>
          <w:color w:val="000000"/>
          <w:sz w:val="28"/>
        </w:rPr>
        <w:t>
      третья группа данных (идентификатор применения (91)) – имеет длину до 4-х символов (цифр, строчных и прописных букв латинского алфавита). В качестве завершающего символа для данной группы используется специальный символ-разделитель, имеющий код 29 в таблице символов ASCII;</w:t>
      </w:r>
    </w:p>
    <w:bookmarkEnd w:id="18"/>
    <w:bookmarkStart w:name="z34" w:id="19"/>
    <w:p>
      <w:pPr>
        <w:spacing w:after="0"/>
        <w:ind w:left="0"/>
        <w:jc w:val="both"/>
      </w:pPr>
      <w:r>
        <w:rPr>
          <w:rFonts w:ascii="Times New Roman"/>
          <w:b w:val="false"/>
          <w:i w:val="false"/>
          <w:color w:val="000000"/>
          <w:sz w:val="28"/>
        </w:rPr>
        <w:t xml:space="preserve">
      четвертая группа данных (идентификатор применения (92)) – состоит из цифр, строчных и прописных букв латинского алфавита, а также специальных символов и содержит до 44 символов. </w:t>
      </w:r>
    </w:p>
    <w:bookmarkEnd w:id="19"/>
    <w:bookmarkStart w:name="z35" w:id="20"/>
    <w:p>
      <w:pPr>
        <w:spacing w:after="0"/>
        <w:ind w:left="0"/>
        <w:jc w:val="both"/>
      </w:pPr>
      <w:r>
        <w:rPr>
          <w:rFonts w:ascii="Times New Roman"/>
          <w:b w:val="false"/>
          <w:i w:val="false"/>
          <w:color w:val="000000"/>
          <w:sz w:val="28"/>
        </w:rPr>
        <w:t>
      Третья и четвертая группы данных используются в соответствии с подпунктами "а" и "б" пункта 1 Решения Совета Евразийской экономической комиссии от 23 апреля 2021 г. № 41 "О единых механизмах криптографической защиты при маркировке товаров средствами идентификации в Евразийском экономическом союзе".</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решением Совета Евразийской экономической комиссии от 02.12.2021 </w:t>
      </w:r>
      <w:r>
        <w:rPr>
          <w:rFonts w:ascii="Times New Roman"/>
          <w:b w:val="false"/>
          <w:i w:val="false"/>
          <w:color w:val="000000"/>
          <w:sz w:val="28"/>
        </w:rPr>
        <w:t>№ 138</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36" w:id="21"/>
    <w:p>
      <w:pPr>
        <w:spacing w:after="0"/>
        <w:ind w:left="0"/>
        <w:jc w:val="both"/>
      </w:pPr>
      <w:r>
        <w:rPr>
          <w:rFonts w:ascii="Times New Roman"/>
          <w:b w:val="false"/>
          <w:i w:val="false"/>
          <w:color w:val="000000"/>
          <w:sz w:val="28"/>
        </w:rPr>
        <w:t>
      3. Средства идентификации шин генерируются эмитентами средств идентификации шин государств-членов или участниками оборота.</w:t>
      </w:r>
    </w:p>
    <w:bookmarkEnd w:id="21"/>
    <w:bookmarkStart w:name="z37" w:id="22"/>
    <w:p>
      <w:pPr>
        <w:spacing w:after="0"/>
        <w:ind w:left="0"/>
        <w:jc w:val="both"/>
      </w:pPr>
      <w:r>
        <w:rPr>
          <w:rFonts w:ascii="Times New Roman"/>
          <w:b w:val="false"/>
          <w:i w:val="false"/>
          <w:color w:val="000000"/>
          <w:sz w:val="28"/>
        </w:rPr>
        <w:t>
      4. Шины маркируются путем нанесения средств идентификации на них или на их товарную этикетку методом прямого нанесения, печати или этикетирования. При необходимости, дополнительно, шины могут маркироваться путем нанесения на них или внедрения в них RFID-метки UHF-диапазона с записанным на нее средством идентификации.</w:t>
      </w:r>
    </w:p>
    <w:bookmarkEnd w:id="22"/>
    <w:bookmarkStart w:name="z38" w:id="23"/>
    <w:p>
      <w:pPr>
        <w:spacing w:after="0"/>
        <w:ind w:left="0"/>
        <w:jc w:val="both"/>
      </w:pPr>
      <w:r>
        <w:rPr>
          <w:rFonts w:ascii="Times New Roman"/>
          <w:b w:val="false"/>
          <w:i w:val="false"/>
          <w:color w:val="000000"/>
          <w:sz w:val="28"/>
        </w:rPr>
        <w:t>
      5. Требования к RFID-меткам UHF-диапазона определяются законодательством государств-членов.</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Совета Евразийской экономической комиссии от 02.12.2021 </w:t>
      </w:r>
      <w:r>
        <w:rPr>
          <w:rFonts w:ascii="Times New Roman"/>
          <w:b w:val="false"/>
          <w:i w:val="false"/>
          <w:color w:val="000000"/>
          <w:sz w:val="28"/>
        </w:rPr>
        <w:t>№ 138</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39" w:id="24"/>
    <w:p>
      <w:pPr>
        <w:spacing w:after="0"/>
        <w:ind w:left="0"/>
        <w:jc w:val="both"/>
      </w:pPr>
      <w:r>
        <w:rPr>
          <w:rFonts w:ascii="Times New Roman"/>
          <w:b w:val="false"/>
          <w:i w:val="false"/>
          <w:color w:val="000000"/>
          <w:sz w:val="28"/>
        </w:rPr>
        <w:t>
      6. При комплектации маркированных шин в транспортную упаковку на такую транспортную упаковку может наноситься уникальный идентификатор транспортной упаковки с агрегированием средств идентификации, помещенных в такую упаковку. При этом под агрегированием понимается связывание сведений о средствах идентификации маркированных шин, помещенных в транспортную упаковку, с общим уникальным идентификатором создаваемой транспортной упаковки, наносимым на нее в целях последующей идентификации маркированных шин без необходимости вскрытия транспортной упаковки.</w:t>
      </w:r>
    </w:p>
    <w:bookmarkEnd w:id="24"/>
    <w:bookmarkStart w:name="z40" w:id="25"/>
    <w:p>
      <w:pPr>
        <w:spacing w:after="0"/>
        <w:ind w:left="0"/>
        <w:jc w:val="both"/>
      </w:pPr>
      <w:r>
        <w:rPr>
          <w:rFonts w:ascii="Times New Roman"/>
          <w:b w:val="false"/>
          <w:i w:val="false"/>
          <w:color w:val="000000"/>
          <w:sz w:val="28"/>
        </w:rPr>
        <w:t>
      Формирование средства идентификации транспортной упаковки и маркировка транспортной упаковки осуществляются в соответствии с международными стандартами GS1. При маркировке транспортной упаковки состав необязательных информационных полей, наносимых на транспортную упаковку, определяется участником оборота товаров, осуществляющим комплектацию товаров в транспортную упаковку.</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решением Совета Евразийской экономической комиссии от 24.11.2023 </w:t>
      </w:r>
      <w:r>
        <w:rPr>
          <w:rFonts w:ascii="Times New Roman"/>
          <w:b w:val="false"/>
          <w:i w:val="false"/>
          <w:color w:val="000000"/>
          <w:sz w:val="28"/>
        </w:rPr>
        <w:t>№ 139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 xml:space="preserve">Решением Совета </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 xml:space="preserve">от 18 ноября 2019 г. № 129 </w:t>
            </w:r>
            <w:r>
              <w:br/>
            </w:r>
            <w:r>
              <w:rPr>
                <w:rFonts w:ascii="Times New Roman"/>
                <w:b w:val="false"/>
                <w:i w:val="false"/>
                <w:color w:val="000000"/>
                <w:sz w:val="20"/>
              </w:rPr>
              <w:t xml:space="preserve">(в редакции Решения Совета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от 24 ноября 2023 г. № 139)</w:t>
            </w:r>
          </w:p>
        </w:tc>
      </w:tr>
    </w:tbl>
    <w:bookmarkStart w:name="z42" w:id="26"/>
    <w:p>
      <w:pPr>
        <w:spacing w:after="0"/>
        <w:ind w:left="0"/>
        <w:jc w:val="left"/>
      </w:pPr>
      <w:r>
        <w:rPr>
          <w:rFonts w:ascii="Times New Roman"/>
          <w:b/>
          <w:i w:val="false"/>
          <w:color w:val="000000"/>
        </w:rPr>
        <w:t xml:space="preserve"> ТРЕБОВАНИЯ</w:t>
      </w:r>
      <w:r>
        <w:br/>
      </w:r>
      <w:r>
        <w:rPr>
          <w:rFonts w:ascii="Times New Roman"/>
          <w:b/>
          <w:i w:val="false"/>
          <w:color w:val="000000"/>
        </w:rPr>
        <w:t>к формату, составу и структуре сведений о маркированных товарах, передаваемых между компетентными (уполномоченными) органами государств – членов Евразийского экономического союза и между компетентными (уполномоченными) органами государств-членов и Евразийской экономической комиссией, а также срокам передачи таких сведений</w:t>
      </w:r>
    </w:p>
    <w:bookmarkEnd w:id="26"/>
    <w:p>
      <w:pPr>
        <w:spacing w:after="0"/>
        <w:ind w:left="0"/>
        <w:jc w:val="both"/>
      </w:pPr>
      <w:r>
        <w:rPr>
          <w:rFonts w:ascii="Times New Roman"/>
          <w:b w:val="false"/>
          <w:i w:val="false"/>
          <w:color w:val="ff0000"/>
          <w:sz w:val="28"/>
        </w:rPr>
        <w:t xml:space="preserve">
      Сноска. Требования - в редакции решения Совета Евразийской экономической комиссии от 24.11.2023 </w:t>
      </w:r>
      <w:r>
        <w:rPr>
          <w:rFonts w:ascii="Times New Roman"/>
          <w:b w:val="false"/>
          <w:i w:val="false"/>
          <w:color w:val="ff0000"/>
          <w:sz w:val="28"/>
        </w:rPr>
        <w:t>№ 139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p>
    <w:p>
      <w:pPr>
        <w:spacing w:after="0"/>
        <w:ind w:left="0"/>
        <w:jc w:val="both"/>
      </w:pPr>
      <w:r>
        <w:rPr>
          <w:rFonts w:ascii="Times New Roman"/>
          <w:b w:val="false"/>
          <w:i w:val="false"/>
          <w:color w:val="000000"/>
          <w:sz w:val="28"/>
        </w:rPr>
        <w:t>
      1. При осуществлении информационного взаимодействия между операторами (администраторами) национальных компонентов информационной системы маркировки товаров передаются сведения о маркированных товарах, классифицируемых в позициях 4011 10 000 3, 4011 10 000 9, 4011 20 100 0, 4011 20 900 0, 4011 40 000 0, 4011 70 000 0, 4011 80 000 0 и 4011 90 000 0 единой Товарной номенклатуры внешнеэкономической деятельности Евразийского экономического союза (далее – ТН ВЭД ЕАЭС), и их средствах идентификации (далее – сведения о маркированных товарах) в XML-формате в соответствии со следующими стандартами:</w:t>
      </w:r>
    </w:p>
    <w:bookmarkStart w:name="z265" w:id="27"/>
    <w:p>
      <w:pPr>
        <w:spacing w:after="0"/>
        <w:ind w:left="0"/>
        <w:jc w:val="both"/>
      </w:pPr>
      <w:r>
        <w:rPr>
          <w:rFonts w:ascii="Times New Roman"/>
          <w:b w:val="false"/>
          <w:i w:val="false"/>
          <w:color w:val="000000"/>
          <w:sz w:val="28"/>
        </w:rPr>
        <w:t>
      "Extensible Markup Language (XML) 1.0 (Fifth Edition)" (опубликован в информационно-телекоммуникационной сети "Интернет" по адресу: http://www.w3.org/TR/REC-xml);</w:t>
      </w:r>
    </w:p>
    <w:bookmarkEnd w:id="27"/>
    <w:bookmarkStart w:name="z266" w:id="28"/>
    <w:p>
      <w:pPr>
        <w:spacing w:after="0"/>
        <w:ind w:left="0"/>
        <w:jc w:val="both"/>
      </w:pPr>
      <w:r>
        <w:rPr>
          <w:rFonts w:ascii="Times New Roman"/>
          <w:b w:val="false"/>
          <w:i w:val="false"/>
          <w:color w:val="000000"/>
          <w:sz w:val="28"/>
        </w:rPr>
        <w:t>
      "Namespaces in XML" (опубликован в информационно-телекоммуникационной сети "Интернет" по адресу: http://www.w3.org/TR/REC-xml-names);</w:t>
      </w:r>
    </w:p>
    <w:bookmarkEnd w:id="28"/>
    <w:bookmarkStart w:name="z267" w:id="29"/>
    <w:p>
      <w:pPr>
        <w:spacing w:after="0"/>
        <w:ind w:left="0"/>
        <w:jc w:val="both"/>
      </w:pPr>
      <w:r>
        <w:rPr>
          <w:rFonts w:ascii="Times New Roman"/>
          <w:b w:val="false"/>
          <w:i w:val="false"/>
          <w:color w:val="000000"/>
          <w:sz w:val="28"/>
        </w:rPr>
        <w:t xml:space="preserve">
      "XML Schema Part 1: Structures" и "XML Schema Part 2: Datatypes" (опубликованы в информационно-телекоммуникационной сети "Интернет" по адресам: http://www.w3.org/TR/xmlschema-1/ и http://www.w3.org/TR/xmlschema-2/). </w:t>
      </w:r>
    </w:p>
    <w:bookmarkEnd w:id="29"/>
    <w:bookmarkStart w:name="z268" w:id="30"/>
    <w:p>
      <w:pPr>
        <w:spacing w:after="0"/>
        <w:ind w:left="0"/>
        <w:jc w:val="both"/>
      </w:pPr>
      <w:r>
        <w:rPr>
          <w:rFonts w:ascii="Times New Roman"/>
          <w:b w:val="false"/>
          <w:i w:val="false"/>
          <w:color w:val="000000"/>
          <w:sz w:val="28"/>
        </w:rPr>
        <w:t xml:space="preserve">
      2. Требования к формату, составу и структуре сведений о маркированных товарах приведены в таблицах 1 – 4, 6 – 8, 11 – 12 </w:t>
      </w:r>
      <w:r>
        <w:rPr>
          <w:rFonts w:ascii="Times New Roman"/>
          <w:b w:val="false"/>
          <w:i w:val="false"/>
          <w:color w:val="000000"/>
          <w:sz w:val="28"/>
        </w:rPr>
        <w:t>приложения</w:t>
      </w:r>
      <w:r>
        <w:rPr>
          <w:rFonts w:ascii="Times New Roman"/>
          <w:b w:val="false"/>
          <w:i w:val="false"/>
          <w:color w:val="000000"/>
          <w:sz w:val="28"/>
        </w:rPr>
        <w:t xml:space="preserve"> к базовой технологической организационной модели системы маркировки товаров средствами идентификации в Евразийском экономическом союзе, утвержденной Решением Совета Евразийской экономической комиссии от 5 марта 2021 г. № 19 (далее соответственно – базовая модель, приложение к базовой модели), за исключением перечня сведений о характеристиках товара, перечня идентификаторов применения (AI), используемых при маркировке товаров, классифицируемых в позициях 4011 10 000 3, 4011 10 000 9, 4011 20 100 0, 4011 20 900 0, 4011 40 000 0, 4011 70 000 0, 4011 80 000 0 и 4011 90 000 0 ТН ВЭД ЕАЭС, и правил формирования реквизита "Блок данных средства идентификации", указанных в таблицах 1 – 3 настоящих требований.</w:t>
      </w:r>
    </w:p>
    <w:bookmarkEnd w:id="30"/>
    <w:bookmarkStart w:name="z269" w:id="31"/>
    <w:p>
      <w:pPr>
        <w:spacing w:after="0"/>
        <w:ind w:left="0"/>
        <w:jc w:val="both"/>
      </w:pPr>
      <w:r>
        <w:rPr>
          <w:rFonts w:ascii="Times New Roman"/>
          <w:b w:val="false"/>
          <w:i w:val="false"/>
          <w:color w:val="000000"/>
          <w:sz w:val="28"/>
        </w:rPr>
        <w:t>
      3. Формирование полей (граф), а также применение обозначений для указания множественности элементов осуществляется в соответствии с пунктами 3 и 4 приложения к базовой модели.</w:t>
      </w:r>
    </w:p>
    <w:bookmarkEnd w:id="31"/>
    <w:bookmarkStart w:name="z270" w:id="32"/>
    <w:p>
      <w:pPr>
        <w:spacing w:after="0"/>
        <w:ind w:left="0"/>
        <w:jc w:val="both"/>
      </w:pPr>
      <w:r>
        <w:rPr>
          <w:rFonts w:ascii="Times New Roman"/>
          <w:b w:val="false"/>
          <w:i w:val="false"/>
          <w:color w:val="000000"/>
          <w:sz w:val="28"/>
        </w:rPr>
        <w:t>
      4. Сведения о маркированных товарах при осуществлении информационного взаимодействия между операторами (администраторами) национальных компонентов информационной системы маркировки товаров передаются в режиме реального времени с учетом положений базовой модели.</w:t>
      </w:r>
    </w:p>
    <w:bookmarkEnd w:id="32"/>
    <w:bookmarkStart w:name="z271" w:id="33"/>
    <w:p>
      <w:pPr>
        <w:spacing w:after="0"/>
        <w:ind w:left="0"/>
        <w:jc w:val="both"/>
      </w:pPr>
      <w:r>
        <w:rPr>
          <w:rFonts w:ascii="Times New Roman"/>
          <w:b w:val="false"/>
          <w:i w:val="false"/>
          <w:color w:val="000000"/>
          <w:sz w:val="28"/>
        </w:rPr>
        <w:t>
      Таблица 1</w:t>
      </w:r>
    </w:p>
    <w:bookmarkEnd w:id="33"/>
    <w:bookmarkStart w:name="z272" w:id="34"/>
    <w:p>
      <w:pPr>
        <w:spacing w:after="0"/>
        <w:ind w:left="0"/>
        <w:jc w:val="left"/>
      </w:pPr>
      <w:r>
        <w:rPr>
          <w:rFonts w:ascii="Times New Roman"/>
          <w:b/>
          <w:i w:val="false"/>
          <w:color w:val="000000"/>
        </w:rPr>
        <w:t xml:space="preserve"> Перечень сведений о характеристиках товара</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наименование товара (вид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функциональное наименование единицы товара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общее описание товара (наименование типа продукции, к которой относится товар)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на этикетке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формируется в свободной форме в соответствии с информацией на этикетке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Объединенное наименование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описание товара (наименование материала, из которого изготовлен товар, и иные отличительные признаки товара: модель шины, ширина профиля, номинальное соотношение высоты профиля к его ширине, тип каркаса шины, номинальный посадочный диаметр обода, индекс нагрузки на шину, категория скорости, сезонность и т.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Товарный знак (бренд)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товарном знаке (бренде, торговой марке)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используемое в позиционировании товаров конкретного производителя на целевом рынке. При отсутствии указывается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Суббренд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суббренд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суббренд – это разновидность бренда, особо выделенная производителем (дистрибутором </w:t>
            </w:r>
          </w:p>
          <w:p>
            <w:pPr>
              <w:spacing w:after="20"/>
              <w:ind w:left="20"/>
              <w:jc w:val="both"/>
            </w:pPr>
            <w:r>
              <w:rPr>
                <w:rFonts w:ascii="Times New Roman"/>
                <w:b w:val="false"/>
                <w:i w:val="false"/>
                <w:color w:val="000000"/>
                <w:sz w:val="20"/>
              </w:rPr>
              <w:t xml:space="preserve">и т. 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количества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предназначен для указания сведений </w:t>
            </w:r>
          </w:p>
          <w:p>
            <w:pPr>
              <w:spacing w:after="20"/>
              <w:ind w:left="20"/>
              <w:jc w:val="both"/>
            </w:pPr>
            <w:r>
              <w:rPr>
                <w:rFonts w:ascii="Times New Roman"/>
                <w:b w:val="false"/>
                <w:i w:val="false"/>
                <w:color w:val="000000"/>
                <w:sz w:val="20"/>
              </w:rPr>
              <w:t xml:space="preserve">о коде (кодовом обозначении) единицы измерения товара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Изображение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фотографическое изображение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содержит фотографическое изображение товара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шины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производителя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профиля шины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профиля шины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Номинальное отношение высоты профиля шины к его ширине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профиля шины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каркаса шины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Номинальный посадочный диаметр обода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нагрузки на шину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скорости шины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Сезонность (виды шин)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шины по способу герметизации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тип шины по способу герметизации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сведения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273" w:id="35"/>
    <w:p>
      <w:pPr>
        <w:spacing w:after="0"/>
        <w:ind w:left="0"/>
        <w:jc w:val="both"/>
      </w:pPr>
      <w:r>
        <w:rPr>
          <w:rFonts w:ascii="Times New Roman"/>
          <w:b w:val="false"/>
          <w:i w:val="false"/>
          <w:color w:val="000000"/>
          <w:sz w:val="28"/>
        </w:rPr>
        <w:t>
      Таблица 2</w:t>
      </w:r>
    </w:p>
    <w:bookmarkEnd w:id="35"/>
    <w:bookmarkStart w:name="z274" w:id="36"/>
    <w:p>
      <w:pPr>
        <w:spacing w:after="0"/>
        <w:ind w:left="0"/>
        <w:jc w:val="left"/>
      </w:pPr>
      <w:r>
        <w:rPr>
          <w:rFonts w:ascii="Times New Roman"/>
          <w:b/>
          <w:i w:val="false"/>
          <w:color w:val="000000"/>
        </w:rPr>
        <w:t xml:space="preserve"> Перечень идентификаторов применения (AI), используемых при маркировке товаров, классифицируемых в позициях 4011 10 000 3, 4011 10 000 9, 4011 20 100 0, 4011 20 900 0, 4011 40 000 0, 4011 70 000 0, 4011 80 000 0 и 4011 90 000 0 ТН ВЭД ЕАЭС</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AI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37"/>
          <w:p>
            <w:pPr>
              <w:spacing w:after="20"/>
              <w:ind w:left="20"/>
              <w:jc w:val="both"/>
            </w:pPr>
            <w:r>
              <w:rPr>
                <w:rFonts w:ascii="Times New Roman"/>
                <w:b w:val="false"/>
                <w:i w:val="false"/>
                <w:color w:val="000000"/>
                <w:sz w:val="20"/>
              </w:rPr>
              <w:t>
Полное наименование AI</w:t>
            </w:r>
          </w:p>
          <w:bookmarkEnd w:id="37"/>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w:t>
            </w:r>
          </w:p>
          <w:p>
            <w:pPr>
              <w:spacing w:after="20"/>
              <w:ind w:left="20"/>
              <w:jc w:val="both"/>
            </w:pPr>
            <w:r>
              <w:rPr>
                <w:rFonts w:ascii="Times New Roman"/>
                <w:b w:val="false"/>
                <w:i w:val="false"/>
                <w:color w:val="000000"/>
                <w:sz w:val="20"/>
              </w:rPr>
              <w:t>элементной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38"/>
          <w:p>
            <w:pPr>
              <w:spacing w:after="20"/>
              <w:ind w:left="20"/>
              <w:jc w:val="both"/>
            </w:pPr>
            <w:r>
              <w:rPr>
                <w:rFonts w:ascii="Times New Roman"/>
                <w:b w:val="false"/>
                <w:i w:val="false"/>
                <w:color w:val="000000"/>
                <w:sz w:val="20"/>
              </w:rPr>
              <w:t>
Серийный код транспортной упаковки (тары) – SSCC (Serial Shipping Container Code)</w:t>
            </w:r>
          </w:p>
          <w:bookmarkEnd w:id="38"/>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N2+N18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 данных содержит номер SSCC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применения AI (00) показывает, что цифровое поле из 18 символов, следующих непосредственно за ним, содержит серийный код транспортной упаковки (тары) (SSCC), который используется для маркировки логистической единицы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Глобальный идентификацион-ный номер единицы товара – GTIN </w:t>
            </w:r>
          </w:p>
          <w:p>
            <w:pPr>
              <w:spacing w:after="20"/>
              <w:ind w:left="20"/>
              <w:jc w:val="both"/>
            </w:pPr>
            <w:r>
              <w:rPr>
                <w:rFonts w:ascii="Times New Roman"/>
                <w:b w:val="false"/>
                <w:i w:val="false"/>
                <w:color w:val="000000"/>
                <w:sz w:val="20"/>
              </w:rPr>
              <w:t>(Global Trade Item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N2+N14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GTIN – Global Trade Item Number -глобальный идентификацион-ный номер разновидности товара одного наименования (артикула) в системе открытых стандартов GS1. 14-значный цифровой идентификатор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идентификатор применения AI (01) показывает, что цифровое поле из </w:t>
            </w:r>
          </w:p>
          <w:p>
            <w:pPr>
              <w:spacing w:after="20"/>
              <w:ind w:left="20"/>
              <w:jc w:val="both"/>
            </w:pPr>
            <w:r>
              <w:rPr>
                <w:rFonts w:ascii="Times New Roman"/>
                <w:b w:val="false"/>
                <w:i w:val="false"/>
                <w:color w:val="000000"/>
                <w:sz w:val="20"/>
              </w:rPr>
              <w:t xml:space="preserve">14 символов, следующих непосредственно за ним, содержит глобальный идентификационный номер единицы товара (GTIN), который используется для идентификации единицы товара.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39"/>
          <w:p>
            <w:pPr>
              <w:spacing w:after="20"/>
              <w:ind w:left="20"/>
              <w:jc w:val="both"/>
            </w:pPr>
            <w:r>
              <w:rPr>
                <w:rFonts w:ascii="Times New Roman"/>
                <w:b w:val="false"/>
                <w:i w:val="false"/>
                <w:color w:val="000000"/>
                <w:sz w:val="20"/>
              </w:rPr>
              <w:t xml:space="preserve">
GTIN товарных единиц внутри транспортной упаковки (тары) </w:t>
            </w:r>
          </w:p>
          <w:bookmarkEnd w:id="39"/>
          <w:p>
            <w:pPr>
              <w:spacing w:after="20"/>
              <w:ind w:left="20"/>
              <w:jc w:val="both"/>
            </w:pPr>
            <w:r>
              <w:rPr>
                <w:rFonts w:ascii="Times New Roman"/>
                <w:b w:val="false"/>
                <w:i w:val="false"/>
                <w:color w:val="000000"/>
                <w:sz w:val="20"/>
              </w:rPr>
              <w:t>
(GTIN of Contained Trade Items)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N2+N14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40"/>
          <w:p>
            <w:pPr>
              <w:spacing w:after="20"/>
              <w:ind w:left="20"/>
              <w:jc w:val="both"/>
            </w:pPr>
            <w:r>
              <w:rPr>
                <w:rFonts w:ascii="Times New Roman"/>
                <w:b w:val="false"/>
                <w:i w:val="false"/>
                <w:color w:val="000000"/>
                <w:sz w:val="20"/>
              </w:rPr>
              <w:t xml:space="preserve">
идентификатор применения AI (02) показывает, что цифровое поле из </w:t>
            </w:r>
          </w:p>
          <w:bookmarkEnd w:id="40"/>
          <w:p>
            <w:pPr>
              <w:spacing w:after="20"/>
              <w:ind w:left="20"/>
              <w:jc w:val="both"/>
            </w:pPr>
            <w:r>
              <w:rPr>
                <w:rFonts w:ascii="Times New Roman"/>
                <w:b w:val="false"/>
                <w:i w:val="false"/>
                <w:color w:val="000000"/>
                <w:sz w:val="20"/>
              </w:rPr>
              <w:t>14 символов, следующих непосредственно за ним, содержит GTIN товарных единиц, находящихся внутри транспортной упаковки (тары) при ее однородном содержании.</w:t>
            </w:r>
          </w:p>
          <w:p>
            <w:pPr>
              <w:spacing w:after="20"/>
              <w:ind w:left="20"/>
              <w:jc w:val="both"/>
            </w:pPr>
            <w:r>
              <w:rPr>
                <w:rFonts w:ascii="Times New Roman"/>
                <w:b w:val="false"/>
                <w:i w:val="false"/>
                <w:color w:val="000000"/>
                <w:sz w:val="20"/>
              </w:rPr>
              <w:t>
Пояснение: элементная строка может быть использована только для логистической единицы, которая сама по себе не является торговой единицей, если все содержащиеся внутри нее товары одного уровня содержат одинаковый GTIN. GTIN товарных единиц внутри транспортной упаковки (тары) представляет идентификационный номер товарных единиц самого высокого уровня, содержащихся в логистической единице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41"/>
          <w:p>
            <w:pPr>
              <w:spacing w:after="20"/>
              <w:ind w:left="20"/>
              <w:jc w:val="both"/>
            </w:pPr>
            <w:r>
              <w:rPr>
                <w:rFonts w:ascii="Times New Roman"/>
                <w:b w:val="false"/>
                <w:i w:val="false"/>
                <w:color w:val="000000"/>
                <w:sz w:val="20"/>
              </w:rPr>
              <w:t>
Серийный номер</w:t>
            </w:r>
          </w:p>
          <w:bookmarkEnd w:id="41"/>
          <w:p>
            <w:pPr>
              <w:spacing w:after="20"/>
              <w:ind w:left="20"/>
              <w:jc w:val="both"/>
            </w:pPr>
            <w:r>
              <w:rPr>
                <w:rFonts w:ascii="Times New Roman"/>
                <w:b w:val="false"/>
                <w:i w:val="false"/>
                <w:color w:val="000000"/>
                <w:sz w:val="20"/>
              </w:rPr>
              <w:t>
(Serial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N2+X..13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 (Serial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42"/>
          <w:p>
            <w:pPr>
              <w:spacing w:after="20"/>
              <w:ind w:left="20"/>
              <w:jc w:val="both"/>
            </w:pPr>
            <w:r>
              <w:rPr>
                <w:rFonts w:ascii="Times New Roman"/>
                <w:b w:val="false"/>
                <w:i w:val="false"/>
                <w:color w:val="000000"/>
                <w:sz w:val="20"/>
              </w:rPr>
              <w:t xml:space="preserve">
идентификатор применения AI (21) показывает, что поле размером до </w:t>
            </w:r>
          </w:p>
          <w:bookmarkEnd w:id="42"/>
          <w:p>
            <w:pPr>
              <w:spacing w:after="20"/>
              <w:ind w:left="20"/>
              <w:jc w:val="both"/>
            </w:pPr>
            <w:r>
              <w:rPr>
                <w:rFonts w:ascii="Times New Roman"/>
                <w:b w:val="false"/>
                <w:i w:val="false"/>
                <w:color w:val="000000"/>
                <w:sz w:val="20"/>
              </w:rPr>
              <w:t>13 символов, следующее непосредственно за ним, содержит серийный номер товара, который присваивается товару изготовителем на весь срок его службы. В сочетании с GTIN, серийный номер является уникальным идентификатором каждой товарной единицы.</w:t>
            </w:r>
          </w:p>
          <w:p>
            <w:pPr>
              <w:spacing w:after="20"/>
              <w:ind w:left="20"/>
              <w:jc w:val="both"/>
            </w:pPr>
            <w:r>
              <w:rPr>
                <w:rFonts w:ascii="Times New Roman"/>
                <w:b w:val="false"/>
                <w:i w:val="false"/>
                <w:color w:val="000000"/>
                <w:sz w:val="20"/>
              </w:rPr>
              <w:t xml:space="preserve">
Пояснение: для целей идентификации шин и покрышек используется индивидуальный серийный номер товара, состоящий из </w:t>
            </w:r>
          </w:p>
          <w:p>
            <w:pPr>
              <w:spacing w:after="20"/>
              <w:ind w:left="20"/>
              <w:jc w:val="both"/>
            </w:pPr>
            <w:r>
              <w:rPr>
                <w:rFonts w:ascii="Times New Roman"/>
                <w:b w:val="false"/>
                <w:i w:val="false"/>
                <w:color w:val="000000"/>
                <w:sz w:val="20"/>
              </w:rPr>
              <w:t>13 символов (цифр, строчных и прописных букв латинского алфавита, а также специальных символов (! " % &amp; ' * + - . / _ , : ; = &lt; &gt;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ключа проверки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N2+X..4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(индивидуальный порядковый номер) ключа проверки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применяется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 xml:space="preserve">с законодательством государства-члена, </w:t>
            </w:r>
          </w:p>
          <w:p>
            <w:pPr>
              <w:spacing w:after="20"/>
              <w:ind w:left="20"/>
              <w:jc w:val="both"/>
            </w:pPr>
            <w:r>
              <w:rPr>
                <w:rFonts w:ascii="Times New Roman"/>
                <w:b w:val="false"/>
                <w:i w:val="false"/>
                <w:color w:val="000000"/>
                <w:sz w:val="20"/>
              </w:rPr>
              <w:t xml:space="preserve">не передается в сведениях </w:t>
            </w:r>
          </w:p>
          <w:p>
            <w:pPr>
              <w:spacing w:after="20"/>
              <w:ind w:left="20"/>
              <w:jc w:val="both"/>
            </w:pPr>
            <w:r>
              <w:rPr>
                <w:rFonts w:ascii="Times New Roman"/>
                <w:b w:val="false"/>
                <w:i w:val="false"/>
                <w:color w:val="000000"/>
                <w:sz w:val="20"/>
              </w:rPr>
              <w:t>о трансграничном перемещении товаров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проверки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N2..X44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43"/>
          <w:p>
            <w:pPr>
              <w:spacing w:after="20"/>
              <w:ind w:left="20"/>
              <w:jc w:val="both"/>
            </w:pPr>
            <w:r>
              <w:rPr>
                <w:rFonts w:ascii="Times New Roman"/>
                <w:b w:val="false"/>
                <w:i w:val="false"/>
                <w:color w:val="000000"/>
                <w:sz w:val="20"/>
              </w:rPr>
              <w:t xml:space="preserve">
значение кода проверки, создаваемого </w:t>
            </w:r>
          </w:p>
          <w:bookmarkEnd w:id="43"/>
          <w:p>
            <w:pPr>
              <w:spacing w:after="20"/>
              <w:ind w:left="20"/>
              <w:jc w:val="both"/>
            </w:pPr>
            <w:r>
              <w:rPr>
                <w:rFonts w:ascii="Times New Roman"/>
                <w:b w:val="false"/>
                <w:i w:val="false"/>
                <w:color w:val="000000"/>
                <w:sz w:val="20"/>
              </w:rPr>
              <w:t>
с использованием асимметричных криптографических алгоритмов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применяется </w:t>
            </w:r>
          </w:p>
          <w:p>
            <w:pPr>
              <w:spacing w:after="20"/>
              <w:ind w:left="20"/>
              <w:jc w:val="both"/>
            </w:pPr>
            <w:r>
              <w:rPr>
                <w:rFonts w:ascii="Times New Roman"/>
                <w:b w:val="false"/>
                <w:i w:val="false"/>
                <w:color w:val="000000"/>
                <w:sz w:val="20"/>
              </w:rPr>
              <w:t xml:space="preserve">в соответствии </w:t>
            </w:r>
          </w:p>
          <w:p>
            <w:pPr>
              <w:spacing w:after="20"/>
              <w:ind w:left="20"/>
              <w:jc w:val="both"/>
            </w:pPr>
            <w:r>
              <w:rPr>
                <w:rFonts w:ascii="Times New Roman"/>
                <w:b w:val="false"/>
                <w:i w:val="false"/>
                <w:color w:val="000000"/>
                <w:sz w:val="20"/>
              </w:rPr>
              <w:t xml:space="preserve">с законодательством государства-члена, </w:t>
            </w:r>
          </w:p>
          <w:p>
            <w:pPr>
              <w:spacing w:after="20"/>
              <w:ind w:left="20"/>
              <w:jc w:val="both"/>
            </w:pPr>
            <w:r>
              <w:rPr>
                <w:rFonts w:ascii="Times New Roman"/>
                <w:b w:val="false"/>
                <w:i w:val="false"/>
                <w:color w:val="000000"/>
                <w:sz w:val="20"/>
              </w:rPr>
              <w:t xml:space="preserve">не передается в сведениях </w:t>
            </w:r>
          </w:p>
          <w:p>
            <w:pPr>
              <w:spacing w:after="20"/>
              <w:ind w:left="20"/>
              <w:jc w:val="both"/>
            </w:pPr>
            <w:r>
              <w:rPr>
                <w:rFonts w:ascii="Times New Roman"/>
                <w:b w:val="false"/>
                <w:i w:val="false"/>
                <w:color w:val="000000"/>
                <w:sz w:val="20"/>
              </w:rPr>
              <w:t>о трансграничном перемещении товаров</w:t>
            </w:r>
          </w:p>
        </w:tc>
      </w:tr>
    </w:tbl>
    <w:bookmarkStart w:name="z282" w:id="44"/>
    <w:p>
      <w:pPr>
        <w:spacing w:after="0"/>
        <w:ind w:left="0"/>
        <w:jc w:val="both"/>
      </w:pPr>
      <w:r>
        <w:rPr>
          <w:rFonts w:ascii="Times New Roman"/>
          <w:b w:val="false"/>
          <w:i w:val="false"/>
          <w:color w:val="000000"/>
          <w:sz w:val="28"/>
        </w:rPr>
        <w:t>
      Таблица 3</w:t>
      </w:r>
    </w:p>
    <w:bookmarkEnd w:id="44"/>
    <w:bookmarkStart w:name="z283" w:id="45"/>
    <w:p>
      <w:pPr>
        <w:spacing w:after="0"/>
        <w:ind w:left="0"/>
        <w:jc w:val="left"/>
      </w:pPr>
      <w:r>
        <w:rPr>
          <w:rFonts w:ascii="Times New Roman"/>
          <w:b/>
          <w:i w:val="false"/>
          <w:color w:val="000000"/>
        </w:rPr>
        <w:t xml:space="preserve"> Правила формирования реквизита "Блок данных средства идентификации"</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ЕАЭС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средства идентификации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формирования реквизита "Блок данных средства идентификации"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формирования реквизита "Блок данных средства идентификации" в части средства идентификации, нанесенного на товар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4011 10 000 3, 4011 10 000 9, 4011 20 100 0, 4011 20 900 0, 4011 40 000 0, 4011 70 000 0, 4011 80 000 0, 4011 90 000 0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46"/>
          <w:p>
            <w:pPr>
              <w:spacing w:after="20"/>
              <w:ind w:left="20"/>
              <w:jc w:val="both"/>
            </w:pPr>
            <w:r>
              <w:rPr>
                <w:rFonts w:ascii="Times New Roman"/>
                <w:b w:val="false"/>
                <w:i w:val="false"/>
                <w:color w:val="000000"/>
                <w:sz w:val="20"/>
              </w:rPr>
              <w:t>
1. Минимальное количество создаваемых экземпляров реквизита "Блок данных средства идентификации": 2</w:t>
            </w:r>
          </w:p>
          <w:bookmarkEnd w:id="4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Требования к первому экземпляру реквизита "Блок данных средства идентификации":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реквизита "Идентификатор применения (AI)": "01"</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реквизита "Символьное значение блока информации": реквизит должен содержать идентификационный номер товара (GTIN)</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Требования ко второму экземпляру реквизита "Блок данных средства идентификации":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реквизита "Идентификатор применения (AI)": "21"</w:t>
            </w:r>
          </w:p>
          <w:p>
            <w:pPr>
              <w:spacing w:after="20"/>
              <w:ind w:left="20"/>
              <w:jc w:val="both"/>
            </w:pPr>
            <w:r>
              <w:rPr>
                <w:rFonts w:ascii="Times New Roman"/>
                <w:b w:val="false"/>
                <w:i w:val="false"/>
                <w:color w:val="000000"/>
                <w:sz w:val="20"/>
              </w:rPr>
              <w:t>
Значение реквизита "Символьное значение блока информации": реквизит должен содержать индивидуальный серийный номер товара (SN)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4011 10 000 3, 4011 10 000 9, 4011 20 100 0, 4011 20 900 0, 4011 40 000 0, 4011 70 000 0, 4011 80 000 0, 4011 90 000 0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47"/>
          <w:p>
            <w:pPr>
              <w:spacing w:after="20"/>
              <w:ind w:left="20"/>
              <w:jc w:val="both"/>
            </w:pPr>
            <w:r>
              <w:rPr>
                <w:rFonts w:ascii="Times New Roman"/>
                <w:b w:val="false"/>
                <w:i w:val="false"/>
                <w:color w:val="000000"/>
                <w:sz w:val="20"/>
              </w:rPr>
              <w:t>
1. Декомпозицию RFID кода с указанием AI (01) и AI (21) должны осуществлять драйвер RFID-устройства и низкоуровневое ПО. Количество создаваемых экземпляров реквизита "Блок данных средства идентификации": 2</w:t>
            </w:r>
          </w:p>
          <w:bookmarkEnd w:id="4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2.Требования к первому экземпляру реквизита "Блок данных средства идентификации":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реквизита "Идентификатор применения (AI)": "01"</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реквизита "Символьное значение блока информации": реквизит должен содержать идентификационный номер товара (GTIN)</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3.Требования ко второму экземпляру реквизита "Блок данных средства идентификации":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реквизита "Идентификатор применения (AI)": "21"</w:t>
            </w:r>
          </w:p>
          <w:p>
            <w:pPr>
              <w:spacing w:after="20"/>
              <w:ind w:left="20"/>
              <w:jc w:val="both"/>
            </w:pPr>
            <w:r>
              <w:rPr>
                <w:rFonts w:ascii="Times New Roman"/>
                <w:b w:val="false"/>
                <w:i w:val="false"/>
                <w:color w:val="000000"/>
                <w:sz w:val="20"/>
              </w:rPr>
              <w:t>
Значение реквизита "Символьное значение блока информации": реквизит должен содержать индивидуальный серийный номер товара (SN)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формирования реквизита "Блок данных средства идентификации" в части средств идентификации, нанесенных на транспортную упаковку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4011 10 000 3, 4011 10 000 9, 4011 20 100 0, 4011 20 900 0, 4011 40 000 0, 4011 70 000 0, 4011 80 000 0, 4011 90 000 0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48"/>
          <w:p>
            <w:pPr>
              <w:spacing w:after="20"/>
              <w:ind w:left="20"/>
              <w:jc w:val="both"/>
            </w:pPr>
            <w:r>
              <w:rPr>
                <w:rFonts w:ascii="Times New Roman"/>
                <w:b w:val="false"/>
                <w:i w:val="false"/>
                <w:color w:val="000000"/>
                <w:sz w:val="20"/>
              </w:rPr>
              <w:t>
101</w:t>
            </w:r>
          </w:p>
          <w:bookmarkEnd w:id="48"/>
          <w:p>
            <w:pPr>
              <w:spacing w:after="20"/>
              <w:ind w:left="20"/>
              <w:jc w:val="both"/>
            </w:pPr>
            <w:r>
              <w:rPr>
                <w:rFonts w:ascii="Times New Roman"/>
                <w:b w:val="false"/>
                <w:i w:val="false"/>
                <w:color w:val="000000"/>
                <w:sz w:val="20"/>
              </w:rPr>
              <w:t>
</w:t>
            </w:r>
            <w:r>
              <w:rPr>
                <w:rFonts w:ascii="Times New Roman"/>
                <w:b w:val="false"/>
                <w:i w:val="false"/>
                <w:color w:val="000000"/>
                <w:sz w:val="20"/>
              </w:rPr>
              <w:t>или</w:t>
            </w:r>
          </w:p>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49"/>
          <w:p>
            <w:pPr>
              <w:spacing w:after="20"/>
              <w:ind w:left="20"/>
              <w:jc w:val="both"/>
            </w:pPr>
            <w:r>
              <w:rPr>
                <w:rFonts w:ascii="Times New Roman"/>
                <w:b w:val="false"/>
                <w:i w:val="false"/>
                <w:color w:val="000000"/>
                <w:sz w:val="20"/>
              </w:rPr>
              <w:t>
1. Минимальное количество создаваемых экземпляров реквизита "Блок данных средства идентификации": 1</w:t>
            </w:r>
          </w:p>
          <w:bookmarkEnd w:id="4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Требования к экземпляру реквизита "Блок данных средства идентификации":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реквизита "Идентификатор применения (AI)": "00" или иное значение реквизита в соответствии с международными стандартами GS1</w:t>
            </w:r>
          </w:p>
          <w:p>
            <w:pPr>
              <w:spacing w:after="20"/>
              <w:ind w:left="20"/>
              <w:jc w:val="both"/>
            </w:pPr>
            <w:r>
              <w:rPr>
                <w:rFonts w:ascii="Times New Roman"/>
                <w:b w:val="false"/>
                <w:i w:val="false"/>
                <w:color w:val="000000"/>
                <w:sz w:val="20"/>
              </w:rPr>
              <w:t>
Значение реквизита "Символьное значение блока информации": реквизит должен содержать уникальный идентификатор транспортной упаковки (код идентификации транспортной упаковки), может содержать от 18 до 74 символов включительно и состоять из цифр (0 – 9), букв латинского алфавита (A – Z a – z) и специальных символов (% &amp; ' " ( ) * + , - _ . / : ; &lt; = &gt;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 xml:space="preserve">Решением Совета </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18 ноября 2019 г. № 129</w:t>
            </w:r>
          </w:p>
        </w:tc>
      </w:tr>
    </w:tbl>
    <w:bookmarkStart w:name="z130" w:id="50"/>
    <w:p>
      <w:pPr>
        <w:spacing w:after="0"/>
        <w:ind w:left="0"/>
        <w:jc w:val="left"/>
      </w:pPr>
      <w:r>
        <w:rPr>
          <w:rFonts w:ascii="Times New Roman"/>
          <w:b/>
          <w:i w:val="false"/>
          <w:color w:val="000000"/>
        </w:rPr>
        <w:t xml:space="preserve"> Минимальный состав сведений о маркированном товаре, содержащихся в информационной системе маркировки товаров, доступ к которым предоставляется потребителям и иным заинтересованным лицам, в том числе посредством информационных сервисов в составе национальных компонентов и интеграционного компонента информационной системы маркировки товаров</w:t>
      </w:r>
    </w:p>
    <w:bookmarkEnd w:id="50"/>
    <w:p>
      <w:pPr>
        <w:spacing w:after="0"/>
        <w:ind w:left="0"/>
        <w:jc w:val="both"/>
      </w:pPr>
      <w:r>
        <w:rPr>
          <w:rFonts w:ascii="Times New Roman"/>
          <w:b w:val="false"/>
          <w:i w:val="false"/>
          <w:color w:val="ff0000"/>
          <w:sz w:val="28"/>
        </w:rPr>
        <w:t xml:space="preserve">
      Сноска. Наименование - в редакции решения Совета Евразийской экономической комиссии от 24.11.2023 </w:t>
      </w:r>
      <w:r>
        <w:rPr>
          <w:rFonts w:ascii="Times New Roman"/>
          <w:b w:val="false"/>
          <w:i w:val="false"/>
          <w:color w:val="ff0000"/>
          <w:sz w:val="28"/>
        </w:rPr>
        <w:t>№ 139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p>
    <w:bookmarkStart w:name="z131" w:id="51"/>
    <w:p>
      <w:pPr>
        <w:spacing w:after="0"/>
        <w:ind w:left="0"/>
        <w:jc w:val="both"/>
      </w:pPr>
      <w:r>
        <w:rPr>
          <w:rFonts w:ascii="Times New Roman"/>
          <w:b w:val="false"/>
          <w:i w:val="false"/>
          <w:color w:val="000000"/>
          <w:sz w:val="28"/>
        </w:rPr>
        <w:t>
      1. Глобальный номер торговой единицы (Global Trade Item Number (GTIN)).</w:t>
      </w:r>
    </w:p>
    <w:bookmarkEnd w:id="51"/>
    <w:bookmarkStart w:name="z132" w:id="52"/>
    <w:p>
      <w:pPr>
        <w:spacing w:after="0"/>
        <w:ind w:left="0"/>
        <w:jc w:val="both"/>
      </w:pPr>
      <w:r>
        <w:rPr>
          <w:rFonts w:ascii="Times New Roman"/>
          <w:b w:val="false"/>
          <w:i w:val="false"/>
          <w:color w:val="000000"/>
          <w:sz w:val="28"/>
        </w:rPr>
        <w:t>
      2. Индивидуальный серийный номер единицы товара (SN).</w:t>
      </w:r>
    </w:p>
    <w:bookmarkEnd w:id="52"/>
    <w:bookmarkStart w:name="z133" w:id="53"/>
    <w:p>
      <w:pPr>
        <w:spacing w:after="0"/>
        <w:ind w:left="0"/>
        <w:jc w:val="both"/>
      </w:pPr>
      <w:r>
        <w:rPr>
          <w:rFonts w:ascii="Times New Roman"/>
          <w:b w:val="false"/>
          <w:i w:val="false"/>
          <w:color w:val="000000"/>
          <w:sz w:val="28"/>
        </w:rPr>
        <w:t>
      3. Код единой Товарной номенклатурой внешнеэкономической деятельности Евразийского экономического союза (10 знаков).</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решениями Совета Евразийской экономической комиссии от 02.12.2021 </w:t>
      </w:r>
      <w:r>
        <w:rPr>
          <w:rFonts w:ascii="Times New Roman"/>
          <w:b w:val="false"/>
          <w:i w:val="false"/>
          <w:color w:val="000000"/>
          <w:sz w:val="28"/>
        </w:rPr>
        <w:t>№ 138</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24.11.2023 </w:t>
      </w:r>
      <w:r>
        <w:rPr>
          <w:rFonts w:ascii="Times New Roman"/>
          <w:b w:val="false"/>
          <w:i w:val="false"/>
          <w:color w:val="000000"/>
          <w:sz w:val="28"/>
        </w:rPr>
        <w:t>№ 139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134" w:id="54"/>
    <w:p>
      <w:pPr>
        <w:spacing w:after="0"/>
        <w:ind w:left="0"/>
        <w:jc w:val="both"/>
      </w:pPr>
      <w:r>
        <w:rPr>
          <w:rFonts w:ascii="Times New Roman"/>
          <w:b w:val="false"/>
          <w:i w:val="false"/>
          <w:color w:val="000000"/>
          <w:sz w:val="28"/>
        </w:rPr>
        <w:t>
      4. Наименование товара на этикетке.</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решения Совета Евразийской экономической комиссии от 24.11.2023 </w:t>
      </w:r>
      <w:r>
        <w:rPr>
          <w:rFonts w:ascii="Times New Roman"/>
          <w:b w:val="false"/>
          <w:i w:val="false"/>
          <w:color w:val="000000"/>
          <w:sz w:val="28"/>
        </w:rPr>
        <w:t>№ 139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135" w:id="55"/>
    <w:p>
      <w:pPr>
        <w:spacing w:after="0"/>
        <w:ind w:left="0"/>
        <w:jc w:val="both"/>
      </w:pPr>
      <w:r>
        <w:rPr>
          <w:rFonts w:ascii="Times New Roman"/>
          <w:b w:val="false"/>
          <w:i w:val="false"/>
          <w:color w:val="000000"/>
          <w:sz w:val="28"/>
        </w:rPr>
        <w:t>
      5. Сведения о товаре:</w:t>
      </w:r>
    </w:p>
    <w:bookmarkEnd w:id="55"/>
    <w:bookmarkStart w:name="z301" w:id="56"/>
    <w:p>
      <w:pPr>
        <w:spacing w:after="0"/>
        <w:ind w:left="0"/>
        <w:jc w:val="both"/>
      </w:pPr>
      <w:r>
        <w:rPr>
          <w:rFonts w:ascii="Times New Roman"/>
          <w:b w:val="false"/>
          <w:i w:val="false"/>
          <w:color w:val="000000"/>
          <w:sz w:val="28"/>
        </w:rPr>
        <w:t>
      товарный знак (бренд);</w:t>
      </w:r>
    </w:p>
    <w:bookmarkEnd w:id="56"/>
    <w:bookmarkStart w:name="z302" w:id="57"/>
    <w:p>
      <w:pPr>
        <w:spacing w:after="0"/>
        <w:ind w:left="0"/>
        <w:jc w:val="both"/>
      </w:pPr>
      <w:r>
        <w:rPr>
          <w:rFonts w:ascii="Times New Roman"/>
          <w:b w:val="false"/>
          <w:i w:val="false"/>
          <w:color w:val="000000"/>
          <w:sz w:val="28"/>
        </w:rPr>
        <w:t>
      модель шины;</w:t>
      </w:r>
    </w:p>
    <w:bookmarkEnd w:id="57"/>
    <w:bookmarkStart w:name="z303" w:id="58"/>
    <w:p>
      <w:pPr>
        <w:spacing w:after="0"/>
        <w:ind w:left="0"/>
        <w:jc w:val="both"/>
      </w:pPr>
      <w:r>
        <w:rPr>
          <w:rFonts w:ascii="Times New Roman"/>
          <w:b w:val="false"/>
          <w:i w:val="false"/>
          <w:color w:val="000000"/>
          <w:sz w:val="28"/>
        </w:rPr>
        <w:t>
      ширина профиля;</w:t>
      </w:r>
    </w:p>
    <w:bookmarkEnd w:id="58"/>
    <w:bookmarkStart w:name="z304" w:id="59"/>
    <w:p>
      <w:pPr>
        <w:spacing w:after="0"/>
        <w:ind w:left="0"/>
        <w:jc w:val="both"/>
      </w:pPr>
      <w:r>
        <w:rPr>
          <w:rFonts w:ascii="Times New Roman"/>
          <w:b w:val="false"/>
          <w:i w:val="false"/>
          <w:color w:val="000000"/>
          <w:sz w:val="28"/>
        </w:rPr>
        <w:t>
      номинальное отношение высоты профиля к его ширине;</w:t>
      </w:r>
    </w:p>
    <w:bookmarkEnd w:id="59"/>
    <w:bookmarkStart w:name="z305" w:id="60"/>
    <w:p>
      <w:pPr>
        <w:spacing w:after="0"/>
        <w:ind w:left="0"/>
        <w:jc w:val="both"/>
      </w:pPr>
      <w:r>
        <w:rPr>
          <w:rFonts w:ascii="Times New Roman"/>
          <w:b w:val="false"/>
          <w:i w:val="false"/>
          <w:color w:val="000000"/>
          <w:sz w:val="28"/>
        </w:rPr>
        <w:t>
      тип каркаса шины;</w:t>
      </w:r>
    </w:p>
    <w:bookmarkEnd w:id="60"/>
    <w:bookmarkStart w:name="z306" w:id="61"/>
    <w:p>
      <w:pPr>
        <w:spacing w:after="0"/>
        <w:ind w:left="0"/>
        <w:jc w:val="both"/>
      </w:pPr>
      <w:r>
        <w:rPr>
          <w:rFonts w:ascii="Times New Roman"/>
          <w:b w:val="false"/>
          <w:i w:val="false"/>
          <w:color w:val="000000"/>
          <w:sz w:val="28"/>
        </w:rPr>
        <w:t>
      номинальный посадочный диаметр обода;</w:t>
      </w:r>
    </w:p>
    <w:bookmarkEnd w:id="61"/>
    <w:bookmarkStart w:name="z307" w:id="62"/>
    <w:p>
      <w:pPr>
        <w:spacing w:after="0"/>
        <w:ind w:left="0"/>
        <w:jc w:val="both"/>
      </w:pPr>
      <w:r>
        <w:rPr>
          <w:rFonts w:ascii="Times New Roman"/>
          <w:b w:val="false"/>
          <w:i w:val="false"/>
          <w:color w:val="000000"/>
          <w:sz w:val="28"/>
        </w:rPr>
        <w:t>
      индекс нагрузки на шину;</w:t>
      </w:r>
    </w:p>
    <w:bookmarkEnd w:id="62"/>
    <w:bookmarkStart w:name="z308" w:id="63"/>
    <w:p>
      <w:pPr>
        <w:spacing w:after="0"/>
        <w:ind w:left="0"/>
        <w:jc w:val="both"/>
      </w:pPr>
      <w:r>
        <w:rPr>
          <w:rFonts w:ascii="Times New Roman"/>
          <w:b w:val="false"/>
          <w:i w:val="false"/>
          <w:color w:val="000000"/>
          <w:sz w:val="28"/>
        </w:rPr>
        <w:t>
      категория скорости;</w:t>
      </w:r>
    </w:p>
    <w:bookmarkEnd w:id="63"/>
    <w:bookmarkStart w:name="z309" w:id="64"/>
    <w:p>
      <w:pPr>
        <w:spacing w:after="0"/>
        <w:ind w:left="0"/>
        <w:jc w:val="both"/>
      </w:pPr>
      <w:r>
        <w:rPr>
          <w:rFonts w:ascii="Times New Roman"/>
          <w:b w:val="false"/>
          <w:i w:val="false"/>
          <w:color w:val="000000"/>
          <w:sz w:val="28"/>
        </w:rPr>
        <w:t>
      сезонность (виды шин);</w:t>
      </w:r>
    </w:p>
    <w:bookmarkEnd w:id="64"/>
    <w:bookmarkStart w:name="z310" w:id="65"/>
    <w:p>
      <w:pPr>
        <w:spacing w:after="0"/>
        <w:ind w:left="0"/>
        <w:jc w:val="both"/>
      </w:pPr>
      <w:r>
        <w:rPr>
          <w:rFonts w:ascii="Times New Roman"/>
          <w:b w:val="false"/>
          <w:i w:val="false"/>
          <w:color w:val="000000"/>
          <w:sz w:val="28"/>
        </w:rPr>
        <w:t>
      тип шины по способу герметизации.</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Совета Евразийской экономической комиссии от 24.11.2023 </w:t>
      </w:r>
      <w:r>
        <w:rPr>
          <w:rFonts w:ascii="Times New Roman"/>
          <w:b w:val="false"/>
          <w:i w:val="false"/>
          <w:color w:val="000000"/>
          <w:sz w:val="28"/>
        </w:rPr>
        <w:t>№ 139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136" w:id="66"/>
    <w:p>
      <w:pPr>
        <w:spacing w:after="0"/>
        <w:ind w:left="0"/>
        <w:jc w:val="both"/>
      </w:pPr>
      <w:r>
        <w:rPr>
          <w:rFonts w:ascii="Times New Roman"/>
          <w:b w:val="false"/>
          <w:i w:val="false"/>
          <w:color w:val="000000"/>
          <w:sz w:val="28"/>
        </w:rPr>
        <w:t>
      6. Информация о субъекте хозяйствования, предоставившем информацию о маркируемом товаре (наименование юридического лица, фамилия, имя, отчество (при наличии) физического лица, зарегистрированного в качестве индивидуального предпринимателя (далее – индивидуальный предприниматель), идентификационный код (номер) (для Республики Армения – учетный номер налогоплательщика (УНН), для Республики Беларусь – учетный номер плательщика (УНП), для Республики Казахстан – индивидуальный идентификационный номер (ИИН) или бизнес-идентификационный номер (БИН), для Кыргызской Республики – идентификационный налоговый номер налогоплательщика (ИНН), для Российской Федерации – идентификационный номер налогоплательщика (ИНН)), адрес места нахождения юридического лица или индивидуального предпринимателя).</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решением Совета Евразийской экономической комиссии от 24.11.2023 </w:t>
      </w:r>
      <w:r>
        <w:rPr>
          <w:rFonts w:ascii="Times New Roman"/>
          <w:b w:val="false"/>
          <w:i w:val="false"/>
          <w:color w:val="000000"/>
          <w:sz w:val="28"/>
        </w:rPr>
        <w:t>№ 139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137" w:id="67"/>
    <w:p>
      <w:pPr>
        <w:spacing w:after="0"/>
        <w:ind w:left="0"/>
        <w:jc w:val="both"/>
      </w:pPr>
      <w:r>
        <w:rPr>
          <w:rFonts w:ascii="Times New Roman"/>
          <w:b w:val="false"/>
          <w:i w:val="false"/>
          <w:color w:val="000000"/>
          <w:sz w:val="28"/>
        </w:rPr>
        <w:t>
      7. Информация о производителе или импортере товара (наименование юридического лица, фамилия, имя индивидуального предпринимателя) (заполняется для товаров, произведенных на территориях государств-членов).</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изменением, внесенным решением Совета Евразийской экономической комиссии от 24.11.2023 </w:t>
      </w:r>
      <w:r>
        <w:rPr>
          <w:rFonts w:ascii="Times New Roman"/>
          <w:b w:val="false"/>
          <w:i w:val="false"/>
          <w:color w:val="000000"/>
          <w:sz w:val="28"/>
        </w:rPr>
        <w:t>№ 139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311" w:id="68"/>
    <w:p>
      <w:pPr>
        <w:spacing w:after="0"/>
        <w:ind w:left="0"/>
        <w:jc w:val="both"/>
      </w:pPr>
      <w:r>
        <w:rPr>
          <w:rFonts w:ascii="Times New Roman"/>
          <w:b w:val="false"/>
          <w:i w:val="false"/>
          <w:color w:val="000000"/>
          <w:sz w:val="28"/>
        </w:rPr>
        <w:t>
      8. Страна происхождения товара.</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Минимальный состав дополнен пунктом 8 в соответствии с решением Совета Евразийской экономической комиссии от 24.11.2023 </w:t>
      </w:r>
      <w:r>
        <w:rPr>
          <w:rFonts w:ascii="Times New Roman"/>
          <w:b w:val="false"/>
          <w:i w:val="false"/>
          <w:color w:val="000000"/>
          <w:sz w:val="28"/>
        </w:rPr>
        <w:t>№ 139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