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918b" w14:textId="3979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Высшему Евразийскому экономическому совету кандидатуры члена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30 апреля 2019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Представить Высшему Евразийскому экономическому советукандидатуру члена Совета Евразийской экономической комиссии от Республики Казахстан – Смаилова Алихана Асхановича – Первого заместителя Премьер-министра Республики Казахстан – Министра финансов Республики Казахстан.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