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023b" w14:textId="9660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Высшему Евразийскому экономическому совету кандидатуры члена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30 апреля 2019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на основании представления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Представить Высшему Евразийскому экономическому совету кандидатуру члена Коллегии Евразийской экономической комиссии от Республики Казахстан – Жумангарина Серика Макашевича.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Евразийского межправительственного совета: 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