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4bd1" w14:textId="5584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взаимодействии органов государственного контроля (надзора) за соблюдением требований технических регламентов Евразийского экономического союза и таможенных органов государств – членов Евразийского экономического союза в целях предотвращения выпуска в обращение продукции, не соответствующей требованиям технических регламентов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23 июля 2019 года № 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статьями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указанному Договору),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защиты жизни и (или)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потребителей, и предотвращения выпуска в обращение и обращения на таможенной территории Евразийского экономического союза (далее – Союз) продукции, ввозимой (ввезенной) на таможенную территорию Союза, не соответствующей требованиям технических регламентов Союза,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в отношении продукции, перемещаемой через таможенную границу Союза, применяются меры технического регулирования, установленные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вводимые в отношении продукции, ввозимой на таможенную территорию Союза,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актов в сфере технического регулирования, входящих в право Союза, определяющих порядок ввоза на таможенную территорию Союза продукции, подлежащей обязательной оценке соответствия на таможенной территории Союза, и порядок подтверждения соблюдения мер технического регулирования в отношении такой продукции, а также положений Таможенного кодекса Евразийского экономического союза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 государствам – членам Союза (далее – государства-члены) с даты опубликования настоящей Рекомендации на официальном сайте Союза: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Для предотвращения выпуска в обращение и обращения продукции, не соответствующей требованиям технических регламентов Союза, организовать взаимодействие органов государственного контроля (надзора) за соблюдением требований технических регламентов Союза государств-членов (далее – органы государственного контроля (надзора)) и таможенных органов государств-членов, при котором: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органы государственного контроля (надзора) при выявлении на территории своего государства-члена в рамках государственного контроля (надзора) за соблюдением требований технических регламентов Союза продукции, ввезенной на таможенную территорию Союза и находящейся в обращении на территории этого государства-члена, не соответствующей требованиям технических регламентов Союза, а также при получении информации о выявлении органами государственного контроля (надзора) других государств-членов такой же продукции на территориях своих государств-членов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Рекомендацией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июня 2018 г. № 9 информируют таможенный орган своего государства-члена о такой продукции путем представления следующих сведений: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обозначение, название (при наличии) и иные сведения о продукции (с указанием выявленных нарушений требований технических регламентов Союза (подпункт, пункт, часть, статья));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выявления продукции и полное наименование юридического лица или фамилия, имя, отчество (при наличии) физического лица, зарегистрированного в качестве индивидуального предпринимателя (далее – индивидуальный предприниматель), у которых выявлена продукция, место нахождения (адрес юридического лица) и адрес (адреса) места осуществления деятельности юридического лица (в случае, если адреса различаются), место жительства и адрес (адреса) места осуществления деятельности индивидуального предпринимателя (в случае, если адреса различаются);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органа государственного контроля (надзора), выявившего продукцию;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товаросопроводительных документах (договорах поставки, товарных накладных, счетах-фактурах и иных документах), обеспечивающих идентификацию продукции;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страны изготовления продукции и наименование изготовителя (уполномоченного изготовителем лица, импортера) продукции, которое указано в маркировке продукции и документах об оценке соответствия продукции требованиям технических регламентов Союза, его место нахождения (адрес юридического лица) и адрес (адреса) места осуществления деятельности (в случае, если адреса различаются) – для юридического лица или фамилия, имя, отчество (при наличии), место жительства и адрес (адреса) места осуществления деятельности (в случае, если адреса различаются) – для индивидуального предпринимателя;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и срок действия документа об оценке соответствия продукции требованиям технических регламентов Союза, а также иная информация о документе об оценке соответствия продукции требованиям технических регламентов Союза;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мерах, принятых органом государственного контроля (надзора) в отношении продукции;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таможенный орган информирует органы государственного контроля (надзора) своего государства-члена о ввозимой (ввезенной) на таможенную территорию Союза продукции, подлежащей обязательной оценке соответствия, в отношении которой при проведении таможенного контроля имеются основания полагать, что меры технического регулирования не соблюдаются, путем представления следующих сведений: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обозначение, название (при наличии) и иные сведения о продукции;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выявления продукции и наименование таможенного органа, выявившего продукцию;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товаросопроводительных документах (договорах поставки, товарных накладных, счетах-фактурах и иных документах), обеспечивающих идентификацию продукции;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страны изготовления продукции и наименование изготовителя (уполномоченного изготовителем лица, импортера) продукции, которое указано в маркировке продукции и документах об оценке соответствия продукции требованиям технических регламентов Союза, его место нахождения (адрес юридического лица) и адрес (адреса) места осуществления деятельности (в случае, если адреса различаются) – для юридического лица или фамилия, имя, отчество (при наличии), место жительства и адрес (адреса) места осуществления деятельности (в случае, если адреса различаются) – для индивидуального предпринимателя;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и срок действия документа об оценке соответствия продукции требованиям технических регламентов Союза, а также иная информация о документе об оценке соответствия продукции требованиям технических регламентов Союза;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органы государственного контроля (надзора) в соответствии с законодательством своего государства-члена осуществляют организацию и проведение мероприятий по государственному контролю (надзору), в том числе проверок юридических лиц и индивидуальных предпринимателей, принимают предусмотренные законодательством государства-члена меры по пресечению и (или) устранению последствий выявленных нарушений, а также взаимодействуют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Рекомендацией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июня 2018 г. № 9 в целях предупреждения, выявления и пресечения выпуска в обращение и обращения на таможенной территории Союза продукции, не соответствующей требованиям технических регламентов Союза;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таможенный орган государства-члена при получении от органа государственного контроля (надзора) своего государства-члена информации о выявленной продукции, не соответствующей требованиям технических регламентов Союза, ввезенной на таможенную территорию Союза и находящейся в обращении на территории этого государства-члена, в том числе информации, полученной от органов государственного контроля (надзора) других государств-членов, и принятых в отношении такой продукции мерах по ограничению или запрету выпуска ее в обращение и обращения принимает меры в соответствии с актами, входящими в право Союза, и (или) законодательством государства-члена;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органы государственного контроля (надзора), получившие в соответствии с подпунктом "б" настоящего пункта от таможенного органа своего государства-члена информацию о ввозимой (ввезенной) на таможенную территорию Союза продукции, в отношении которой имеются основания полагать, что меры технического регулирования не соблюдаются, в течение 5 рабочих дней проводят в соответствии с подпунктом "в" настоящего пункта проверку в отношении такой продукции и уведомляют таможенный орган, направивший информацию, о ее итогах.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 взаимодействии органов государственного контроля (надзора) и таможенных органов государств-членов использовать информационные ресурсы Евразийской экономической комиссии.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Минасян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