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16e3" w14:textId="c111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статьи 1.3 Временного соглашения, ведущего к образованию зоны свободной торговли между Евразийским экономическим союзом и его государствами-членами, с одной стороны, и Исламской Республикой Иран, с другой стороны, от 17 мая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11 декабря 2020 года № 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статьи 1.3 Временного соглашения, ведущего к образованию зоны свободной торговли между Евразийским экономическим союзом и его государствами-членами, с одной стороны, и Исламской Республикой Иран, с другой стороны, от 17 мая 2018 года (далее - Временное соглашение)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Высший Евразийский экономический совет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Государствам - членам Евразийского экономического союза совместно с Евразийской экономической комиссией (далее - Комиссия) начать переговоры с Исламской Республикой Иран, предусмотренные статьей 1.3 Временного соглашения.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Совету Комиссии утвердить директивы на переговоры, указанные в пункте 1 настоящего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Комиссии не позднее декабря 2021 г. доложить Высшему Евразийскому экономическому совету о ходе реализации пункта 1 настоящего Решения и предложениях по принятию необходимых решений.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даты его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7"/>
        <w:gridCol w:w="1998"/>
        <w:gridCol w:w="1998"/>
        <w:gridCol w:w="2768"/>
        <w:gridCol w:w="27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  <w:bookmarkEnd w:id="5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6"/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