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af32" w14:textId="40aaf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секторов (подсекторов) услуг, в которых функционирует единый рынок услуг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11 декабря 2020 года № 19.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в целях реализации пункта 26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либерализации по сектору услуг по оценке имущества, утвержденного Решением Высшего Евразийского экономического совета от 26 декабря 2016 г. № 23, и с учетом информации Евразийской экономической комиссии Высший Евразийский экономический совет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секторов (подсекторов) услуг, в которых функционирует единый рынок услуг в рамках Евразийского экономического союза, утвержденный Решением Высшего Евразийского экономического совета от 23 декабря 2014 г. № 110,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54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Услуги по оценке имущества (из СРС 72240 и 85990)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13 </w:t>
      </w:r>
      <w:r>
        <w:rPr>
          <w:rFonts w:ascii="Times New Roman"/>
          <w:b w:val="false"/>
          <w:i w:val="false"/>
          <w:color w:val="000000"/>
          <w:sz w:val="28"/>
        </w:rPr>
        <w:t>в части: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 по оценке жилых зданий и земельных участков, нежилых зданий и земельных участков, а также пустующих земель, предназначенных или не предназначенных для жилищного строительства, предоставляемых за вознаграждение или на договорной основе;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 по оценке, кроме относящихся к недвижимости.";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сноской 13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Действует с 1 января 2025 г. для государств - членов Евразийского экономического союза после: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внесения в законодательство государств - членов Евразийского экономического союза изменений в соответствии с общими подходами к условиям осуществления оценочной деятельности в рамках функционирования единого рынка услуг, предусматривающими предоставление национального режима,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пунктами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в соответствии с подпунктом 1 пункта 38 указанного Протокола;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подтверждения в установленном порядке содержательной эквивалентности регулирования оценочной деятельности по итогам внесения в законодательство государств - членов Евразийского экономического союза изменений, предусмотренных абзацем вторым настоящей сноски;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утверждения Советом Евразийской экономической комиссии сопоставительного перечня объектов оценки имущества с указанием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разрешений, предоставляющих право на проведение оценки имущества в отношении соответствующих объектов.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Республики Армения (в части услуг по оценке движимого имущества) и Кыргызской Республики действует с 1 января 2025 г. при условии принятия нормативных правовых актов, устанавливающих обязанность введения квалификационных требований в отношении поставщиков услуг по оценке имущества.".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Государствам - членам Евразийского экономического союза совместно с Евразийской экономической комиссией: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предложений Евразийской экономической комиссии подготовить и представить до 1 января 2022 г. для утверждения Высшим Евразийским экономическим советом проект общих подходов к условиям осуществления оценочной деятельности в рамках функционирования единого рынка услуг, предусматривающих предоставление национального режима,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пунктами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в соответствии с подпунктом 1 пункта 38 указанного Протокола;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подготовить и представить до 1 января 2023 г. для утверждения решением Совета Евразийской экономической комиссии проект сопоставительного перечня объектов оценки имущества с указанием разрешений, предоставляющих право на проведение оценки имущества в отношении соответствующих объектов.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Государствам - членам Евразийского экономического союза: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ведение реестра поставщиков услуг по оценке имущества на бесплатной, бессрочной, необременительной и уведомительной основе и применение квалификационных требований в отношении поставщиков услуг по оценке имущества к дате начала функционирования единого рынка услуг;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основе предусмотренных абзацем вторым пункта 2 настоящего Решения общих подходов проводить работу по обеспечению функционирования с 1 января 2025 г. единого рынка услуг по сектору услуг по оценке имущества без барьеров, изъятий, ограничений, дополнительных требований и условий.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67"/>
        <w:gridCol w:w="1958"/>
        <w:gridCol w:w="1958"/>
        <w:gridCol w:w="1958"/>
        <w:gridCol w:w="1959"/>
      </w:tblGrid>
      <w:tr>
        <w:trPr>
          <w:trHeight w:val="30" w:hRule="atLeast"/>
        </w:trPr>
        <w:tc>
          <w:tcPr>
            <w:tcW w:w="4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Высшего Евразийского экономического совета:
</w:t>
            </w:r>
          </w:p>
        </w:tc>
      </w:tr>
      <w:tr>
        <w:trPr>
          <w:trHeight w:val="30" w:hRule="atLeast"/>
        </w:trPr>
        <w:tc>
          <w:tcPr>
            <w:tcW w:w="44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1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1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1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1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