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a192" w14:textId="2e6a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Председателя Суда Евразийского экономического союза и его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 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Суда Евразийского экономического союза - судью Суда Евразийского экономического союза Айриян Эрну Владимировну;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Председателя Суда Евразийского экономического союза - судью Суда Евразийского экономического союза Чайку Константина Леонтьевича.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