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bb59f" w14:textId="55bb5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w:t>
      </w:r>
    </w:p>
    <w:p>
      <w:pPr>
        <w:spacing w:after="0"/>
        <w:ind w:left="0"/>
        <w:jc w:val="both"/>
      </w:pPr>
      <w:r>
        <w:rPr>
          <w:rFonts w:ascii="Times New Roman"/>
          <w:b w:val="false"/>
          <w:i w:val="false"/>
          <w:color w:val="000000"/>
          <w:sz w:val="28"/>
        </w:rPr>
        <w:t>Решение Коллегии Евразийской экономической комиссии от 14 января 2020 года № 10.</w:t>
      </w:r>
    </w:p>
    <w:p>
      <w:pPr>
        <w:spacing w:after="0"/>
        <w:ind w:left="0"/>
        <w:jc w:val="left"/>
      </w:pPr>
      <w:r>
        <w:rPr>
          <w:rFonts w:ascii="Times New Roman"/>
          <w:b w:val="false"/>
          <w:i w:val="false"/>
          <w:color w:val="000000"/>
          <w:sz w:val="28"/>
        </w:rPr>
        <w:t xml:space="preserve">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и руководствуясь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6 ноября 2014 г. № 200, Коллегия Евразийской экономической комиссии </w:t>
      </w:r>
      <w:r>
        <w:rPr>
          <w:rFonts w:ascii="Times New Roman"/>
          <w:b/>
          <w:i w:val="false"/>
          <w:color w:val="000000"/>
          <w:sz w:val="28"/>
        </w:rPr>
        <w:t>решил</w:t>
      </w:r>
      <w:r>
        <w:rPr>
          <w:rFonts w:ascii="Times New Roman"/>
          <w:b/>
          <w:i w:val="false"/>
          <w:color w:val="000000"/>
          <w:sz w:val="28"/>
        </w:rPr>
        <w:t>а:</w:t>
      </w:r>
      <w:r>
        <w:br/>
      </w:r>
      <w:r>
        <w:rPr>
          <w:rFonts w:ascii="Times New Roman"/>
          <w:b w:val="false"/>
          <w:i w:val="false"/>
          <w:color w:val="000000"/>
          <w:sz w:val="28"/>
        </w:rPr>
        <w:t xml:space="preserve">
      </w:t>
      </w:r>
      <w:r>
        <w:rPr>
          <w:rFonts w:ascii="Times New Roman"/>
          <w:b w:val="false"/>
          <w:i w:val="false"/>
          <w:color w:val="000000"/>
          <w:sz w:val="28"/>
        </w:rPr>
        <w:t>1. Утвердить прилагаемые: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информационного взаимодействия при реализации средствами интегрированной информационной системы Евразийского экономического союза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Евразийского экономического союза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Евразийского экономического союза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Описание</w:t>
      </w:r>
      <w:r>
        <w:rPr>
          <w:rFonts w:ascii="Times New Roman"/>
          <w:b w:val="false"/>
          <w:i w:val="false"/>
          <w:color w:val="000000"/>
          <w:sz w:val="28"/>
        </w:rPr>
        <w:t xml:space="preserve"> форматов и структур электронных документов и сведений, используемых для реализации средствами интегрированной информационной системы Евразийского экономического союза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присоединения к общему процессу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w:t>
      </w:r>
      <w:r>
        <w:br/>
      </w:r>
      <w:r>
        <w:rPr>
          <w:rFonts w:ascii="Times New Roman"/>
          <w:b w:val="false"/>
          <w:i w:val="false"/>
          <w:color w:val="000000"/>
          <w:sz w:val="28"/>
        </w:rPr>
        <w:t xml:space="preserve">
      </w:t>
      </w:r>
      <w:r>
        <w:rPr>
          <w:rFonts w:ascii="Times New Roman"/>
          <w:b w:val="false"/>
          <w:i w:val="false"/>
          <w:color w:val="000000"/>
          <w:sz w:val="28"/>
        </w:rPr>
        <w:t>2. Установить, что сроки присоединения к общему процессу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 в части получения соответствующих сведений определяются отдельными распоряжениями Коллегии Евразийской экономической комиссии.</w:t>
      </w:r>
      <w:r>
        <w:br/>
      </w:r>
      <w:r>
        <w:rPr>
          <w:rFonts w:ascii="Times New Roman"/>
          <w:b w:val="false"/>
          <w:i w:val="false"/>
          <w:color w:val="000000"/>
          <w:sz w:val="28"/>
        </w:rPr>
        <w:t xml:space="preserve">
      </w:t>
      </w:r>
      <w:r>
        <w:rPr>
          <w:rFonts w:ascii="Times New Roman"/>
          <w:b w:val="false"/>
          <w:i w:val="false"/>
          <w:color w:val="000000"/>
          <w:sz w:val="28"/>
        </w:rPr>
        <w:t>3. Настоящее Решение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r>
              <w:br/>
            </w:r>
            <w:r>
              <w:rPr>
                <w:rFonts w:ascii="Times New Roman"/>
                <w:b w:val="false"/>
                <w:i/>
                <w:color w:val="000000"/>
                <w:sz w:val="20"/>
              </w:rPr>
              <w:t xml:space="preserve">Евразийской экономической комиссии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14 января 2020 г. № 10</w:t>
            </w:r>
          </w:p>
        </w:tc>
      </w:tr>
    </w:tbl>
    <w:bookmarkStart w:name="z15" w:id="0"/>
    <w:p>
      <w:pPr>
        <w:spacing w:after="0"/>
        <w:ind w:left="0"/>
        <w:jc w:val="left"/>
      </w:pPr>
      <w:r>
        <w:rPr>
          <w:rFonts w:ascii="Times New Roman"/>
          <w:b/>
          <w:i w:val="false"/>
          <w:color w:val="000000"/>
        </w:rPr>
        <w:t xml:space="preserve"> Правила</w:t>
      </w:r>
      <w:r>
        <w:br/>
      </w:r>
      <w:r>
        <w:rPr>
          <w:rFonts w:ascii="Times New Roman"/>
          <w:b/>
          <w:i w:val="false"/>
          <w:color w:val="000000"/>
        </w:rPr>
        <w:t>информационного взаимодействия</w:t>
      </w:r>
    </w:p>
    <w:bookmarkEnd w:id="0"/>
    <w:bookmarkStart w:name="z16" w:id="1"/>
    <w:p>
      <w:pPr>
        <w:spacing w:after="0"/>
        <w:ind w:left="0"/>
        <w:jc w:val="left"/>
      </w:pPr>
      <w:r>
        <w:rPr>
          <w:rFonts w:ascii="Times New Roman"/>
          <w:b/>
          <w:i w:val="false"/>
          <w:color w:val="000000"/>
        </w:rPr>
        <w:t xml:space="preserve"> при реализации средствами интегрированной информационной системы Евразийского экономического союза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w:t>
      </w:r>
    </w:p>
    <w:bookmarkEnd w:id="1"/>
    <w:bookmarkStart w:name="z17" w:id="2"/>
    <w:p>
      <w:pPr>
        <w:spacing w:after="0"/>
        <w:ind w:left="0"/>
        <w:jc w:val="left"/>
      </w:pPr>
      <w:r>
        <w:rPr>
          <w:rFonts w:ascii="Times New Roman"/>
          <w:b/>
          <w:i w:val="false"/>
          <w:color w:val="000000"/>
        </w:rPr>
        <w:t xml:space="preserve"> I. Общие положения</w:t>
      </w:r>
    </w:p>
    <w:bookmarkEnd w:id="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Настоящие Правила разработаны в соответствии со следующими актами, входящими в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Евразийской экономической комиссией";</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19 декабря 2016 г. № 169 "Об утверждении Порядка реализации общих процессов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21 августа 2018 г. № 136 "Об утверждении Правил реализации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w:t>
      </w:r>
      <w:r>
        <w:br/>
      </w:r>
      <w:r>
        <w:rPr>
          <w:rFonts w:ascii="Times New Roman"/>
          <w:b w:val="false"/>
          <w:i w:val="false"/>
          <w:color w:val="000000"/>
          <w:sz w:val="28"/>
        </w:rPr>
        <w:t>
</w:t>
      </w:r>
    </w:p>
    <w:bookmarkStart w:name="z27" w:id="3"/>
    <w:p>
      <w:pPr>
        <w:spacing w:after="0"/>
        <w:ind w:left="0"/>
        <w:jc w:val="left"/>
      </w:pPr>
      <w:r>
        <w:rPr>
          <w:rFonts w:ascii="Times New Roman"/>
          <w:b/>
          <w:i w:val="false"/>
          <w:color w:val="000000"/>
        </w:rPr>
        <w:t xml:space="preserve"> II. Область применения</w:t>
      </w:r>
    </w:p>
    <w:bookmarkEnd w:id="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 Настоящие Правила разработаны в целях определения порядка и условий информационного взаимодействия между участниками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 (далее – общий процесс), включая описание процедур, выполняемых в рамках этого общего процесса.</w:t>
      </w:r>
      <w:r>
        <w:br/>
      </w:r>
      <w:r>
        <w:rPr>
          <w:rFonts w:ascii="Times New Roman"/>
          <w:b w:val="false"/>
          <w:i w:val="false"/>
          <w:color w:val="000000"/>
          <w:sz w:val="28"/>
        </w:rPr>
        <w:t xml:space="preserve">
      </w:t>
      </w:r>
      <w:r>
        <w:rPr>
          <w:rFonts w:ascii="Times New Roman"/>
          <w:b w:val="false"/>
          <w:i w:val="false"/>
          <w:color w:val="000000"/>
          <w:sz w:val="28"/>
        </w:rPr>
        <w:t>3. Настоящие Правила применяются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общего процесса.</w:t>
      </w:r>
      <w:r>
        <w:br/>
      </w:r>
      <w:r>
        <w:rPr>
          <w:rFonts w:ascii="Times New Roman"/>
          <w:b w:val="false"/>
          <w:i w:val="false"/>
          <w:color w:val="000000"/>
          <w:sz w:val="28"/>
        </w:rPr>
        <w:t>
</w:t>
      </w:r>
    </w:p>
    <w:bookmarkStart w:name="z30" w:id="4"/>
    <w:p>
      <w:pPr>
        <w:spacing w:after="0"/>
        <w:ind w:left="0"/>
        <w:jc w:val="left"/>
      </w:pPr>
      <w:r>
        <w:rPr>
          <w:rFonts w:ascii="Times New Roman"/>
          <w:b/>
          <w:i w:val="false"/>
          <w:color w:val="000000"/>
        </w:rPr>
        <w:t xml:space="preserve"> III. Основные понятия</w:t>
      </w:r>
    </w:p>
    <w:bookmarkEnd w:id="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4. Для целей настоящих Правил используются понятия, которые означают следующее:</w:t>
      </w:r>
      <w:r>
        <w:br/>
      </w:r>
      <w:r>
        <w:rPr>
          <w:rFonts w:ascii="Times New Roman"/>
          <w:b w:val="false"/>
          <w:i w:val="false"/>
          <w:color w:val="000000"/>
          <w:sz w:val="28"/>
        </w:rPr>
        <w:t xml:space="preserve">
      </w:t>
      </w:r>
      <w:r>
        <w:rPr>
          <w:rFonts w:ascii="Times New Roman"/>
          <w:b w:val="false"/>
          <w:i w:val="false"/>
          <w:color w:val="000000"/>
          <w:sz w:val="28"/>
        </w:rPr>
        <w:t>"документ" – документ, оформляемый уполномоченным органом (организацией) государства-члена Союза при регулировании внешней и взаимной торговли, в том числе представляемый при совершении таможенных операций для целей подтверждения соблюдения запретов и ограничений;</w:t>
      </w:r>
      <w:r>
        <w:br/>
      </w:r>
      <w:r>
        <w:rPr>
          <w:rFonts w:ascii="Times New Roman"/>
          <w:b w:val="false"/>
          <w:i w:val="false"/>
          <w:color w:val="000000"/>
          <w:sz w:val="28"/>
        </w:rPr>
        <w:t xml:space="preserve">
      </w:t>
      </w:r>
      <w:r>
        <w:rPr>
          <w:rFonts w:ascii="Times New Roman"/>
          <w:b w:val="false"/>
          <w:i w:val="false"/>
          <w:color w:val="000000"/>
          <w:sz w:val="28"/>
        </w:rPr>
        <w:t>"национальный информационный ресурс" – информационный ресурс, содержащий электронные документы, и (или) сведения о документах, и (или) сведения из документов, и размещенный в национальном сегменте интегрированной информационной системы Союза либо в рамках информационной системы уполномоченного органа государства – члена Союза;</w:t>
      </w:r>
      <w:r>
        <w:br/>
      </w:r>
      <w:r>
        <w:rPr>
          <w:rFonts w:ascii="Times New Roman"/>
          <w:b w:val="false"/>
          <w:i w:val="false"/>
          <w:color w:val="000000"/>
          <w:sz w:val="28"/>
        </w:rPr>
        <w:t xml:space="preserve">
      </w:t>
      </w:r>
      <w:r>
        <w:rPr>
          <w:rFonts w:ascii="Times New Roman"/>
          <w:b w:val="false"/>
          <w:i w:val="false"/>
          <w:color w:val="000000"/>
          <w:sz w:val="28"/>
        </w:rPr>
        <w:t>"общий информационный ресурс" – информационный ресурс Евразийской экономической комиссии, формируемый на основе информационного взаимодействия государств-членов Союза и Евразийской экономической комиссии, содержащий электронные документы, и (или) сведения о документах, и (или) сведения из документов, и размещенный в интеграционном сегменте интегрированной информационной системы Союза;</w:t>
      </w:r>
      <w:r>
        <w:br/>
      </w:r>
      <w:r>
        <w:rPr>
          <w:rFonts w:ascii="Times New Roman"/>
          <w:b w:val="false"/>
          <w:i w:val="false"/>
          <w:color w:val="000000"/>
          <w:sz w:val="28"/>
        </w:rPr>
        <w:t xml:space="preserve">
      </w:t>
      </w:r>
      <w:r>
        <w:rPr>
          <w:rFonts w:ascii="Times New Roman"/>
          <w:b w:val="false"/>
          <w:i w:val="false"/>
          <w:color w:val="000000"/>
          <w:sz w:val="28"/>
        </w:rPr>
        <w:t>"общий перечень источников информации" – информационный ресурс Евразийской экономической комиссии, содержащий информацию о национальных информационных ресурсах и общих информационных ресурсах.</w:t>
      </w:r>
      <w:r>
        <w:br/>
      </w:r>
      <w:r>
        <w:rPr>
          <w:rFonts w:ascii="Times New Roman"/>
          <w:b w:val="false"/>
          <w:i w:val="false"/>
          <w:color w:val="000000"/>
          <w:sz w:val="28"/>
        </w:rPr>
        <w:t>
</w:t>
      </w:r>
      <w:r>
        <w:rPr>
          <w:rFonts w:ascii="Times New Roman"/>
          <w:b w:val="false"/>
          <w:i w:val="false"/>
          <w:color w:val="000000"/>
          <w:sz w:val="28"/>
        </w:rPr>
        <w:t xml:space="preserve">      Понятия "группа процедур общего процесса", "информационный объект общего процесса", "исполнитель", "операция общего процесса", "процедура общего процесса" и "участник общего процесса", используемые в настоящих Правилах,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r>
        <w:br/>
      </w:r>
      <w:r>
        <w:rPr>
          <w:rFonts w:ascii="Times New Roman"/>
          <w:b w:val="false"/>
          <w:i w:val="false"/>
          <w:color w:val="000000"/>
          <w:sz w:val="28"/>
        </w:rPr>
        <w:t>
</w:t>
      </w:r>
    </w:p>
    <w:bookmarkStart w:name="z37" w:id="5"/>
    <w:p>
      <w:pPr>
        <w:spacing w:after="0"/>
        <w:ind w:left="0"/>
        <w:jc w:val="left"/>
      </w:pPr>
      <w:r>
        <w:rPr>
          <w:rFonts w:ascii="Times New Roman"/>
          <w:b/>
          <w:i w:val="false"/>
          <w:color w:val="000000"/>
        </w:rPr>
        <w:t xml:space="preserve"> IV. Основные сведения об общем процессе</w:t>
      </w:r>
    </w:p>
    <w:bookmarkEnd w:id="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5. Полное наименование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w:t>
      </w:r>
      <w:r>
        <w:br/>
      </w:r>
      <w:r>
        <w:rPr>
          <w:rFonts w:ascii="Times New Roman"/>
          <w:b w:val="false"/>
          <w:i w:val="false"/>
          <w:color w:val="000000"/>
          <w:sz w:val="28"/>
        </w:rPr>
        <w:t xml:space="preserve">
      </w:t>
      </w:r>
      <w:r>
        <w:rPr>
          <w:rFonts w:ascii="Times New Roman"/>
          <w:b w:val="false"/>
          <w:i w:val="false"/>
          <w:color w:val="000000"/>
          <w:sz w:val="28"/>
        </w:rPr>
        <w:t>6. Кодовое обозначение общего процесса: P.DP.01, версия 1.0.0.</w:t>
      </w:r>
      <w:r>
        <w:br/>
      </w:r>
      <w:r>
        <w:rPr>
          <w:rFonts w:ascii="Times New Roman"/>
          <w:b w:val="false"/>
          <w:i w:val="false"/>
          <w:color w:val="000000"/>
          <w:sz w:val="28"/>
        </w:rPr>
        <w:t>
</w:t>
      </w:r>
    </w:p>
    <w:bookmarkStart w:name="z40" w:id="6"/>
    <w:p>
      <w:pPr>
        <w:spacing w:after="0"/>
        <w:ind w:left="0"/>
        <w:jc w:val="left"/>
      </w:pPr>
      <w:r>
        <w:rPr>
          <w:rFonts w:ascii="Times New Roman"/>
          <w:b/>
          <w:i w:val="false"/>
          <w:color w:val="000000"/>
        </w:rPr>
        <w:t xml:space="preserve"> 1. Цель и задачи общего процесса</w:t>
      </w:r>
    </w:p>
    <w:bookmarkEnd w:id="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7. Целями реализации общего процесса являются:</w:t>
      </w:r>
      <w:r>
        <w:br/>
      </w:r>
      <w:r>
        <w:rPr>
          <w:rFonts w:ascii="Times New Roman"/>
          <w:b w:val="false"/>
          <w:i w:val="false"/>
          <w:color w:val="000000"/>
          <w:sz w:val="28"/>
        </w:rPr>
        <w:t xml:space="preserve">
      </w:t>
      </w:r>
      <w:r>
        <w:rPr>
          <w:rFonts w:ascii="Times New Roman"/>
          <w:b w:val="false"/>
          <w:i w:val="false"/>
          <w:color w:val="000000"/>
          <w:sz w:val="28"/>
        </w:rPr>
        <w:t>а) упрощение и повышение эффективности процедур взаимодействия уполномоченных и заинтересованных органов государств-членов Союза (далее – государство-член) посредством осуществления информационного взаимодействия;</w:t>
      </w:r>
      <w:r>
        <w:br/>
      </w:r>
      <w:r>
        <w:rPr>
          <w:rFonts w:ascii="Times New Roman"/>
          <w:b w:val="false"/>
          <w:i w:val="false"/>
          <w:color w:val="000000"/>
          <w:sz w:val="28"/>
        </w:rPr>
        <w:t xml:space="preserve">
      </w:t>
      </w:r>
      <w:r>
        <w:rPr>
          <w:rFonts w:ascii="Times New Roman"/>
          <w:b w:val="false"/>
          <w:i w:val="false"/>
          <w:color w:val="000000"/>
          <w:sz w:val="28"/>
        </w:rPr>
        <w:t>б) получение при регулировании внешней и взаимной торговли заинтересованными органами одних государств-членов из национальных информационных ресурсов и (или) общих информационных ресурсов в сроки, определенные технологическими документами общего процесса, электронных документов, и (или) сведений о документах, и (или) сведений из документов, оформляемых уполномоченными органами других государств-членов, в том числе представляемых при совершении таможенных операций для целей подтверждения соблюдения запретов и ограничений.</w:t>
      </w:r>
      <w:r>
        <w:br/>
      </w:r>
      <w:r>
        <w:rPr>
          <w:rFonts w:ascii="Times New Roman"/>
          <w:b w:val="false"/>
          <w:i w:val="false"/>
          <w:color w:val="000000"/>
          <w:sz w:val="28"/>
        </w:rPr>
        <w:t xml:space="preserve">
      </w:t>
      </w:r>
      <w:r>
        <w:rPr>
          <w:rFonts w:ascii="Times New Roman"/>
          <w:b w:val="false"/>
          <w:i w:val="false"/>
          <w:color w:val="000000"/>
          <w:sz w:val="28"/>
        </w:rPr>
        <w:t>8. Для достижения цели общего процесса необходимо решить следующие задачи:</w:t>
      </w:r>
      <w:r>
        <w:br/>
      </w:r>
      <w:r>
        <w:rPr>
          <w:rFonts w:ascii="Times New Roman"/>
          <w:b w:val="false"/>
          <w:i w:val="false"/>
          <w:color w:val="000000"/>
          <w:sz w:val="28"/>
        </w:rPr>
        <w:t xml:space="preserve">
      </w:t>
      </w:r>
      <w:r>
        <w:rPr>
          <w:rFonts w:ascii="Times New Roman"/>
          <w:b w:val="false"/>
          <w:i w:val="false"/>
          <w:color w:val="000000"/>
          <w:sz w:val="28"/>
        </w:rPr>
        <w:t>а) формирование и ведение Евразийской экономической комиссией (далее - Комиссия) общего перечня источников информации;</w:t>
      </w:r>
      <w:r>
        <w:br/>
      </w:r>
      <w:r>
        <w:rPr>
          <w:rFonts w:ascii="Times New Roman"/>
          <w:b w:val="false"/>
          <w:i w:val="false"/>
          <w:color w:val="000000"/>
          <w:sz w:val="28"/>
        </w:rPr>
        <w:t xml:space="preserve">
      </w:t>
      </w:r>
      <w:r>
        <w:rPr>
          <w:rFonts w:ascii="Times New Roman"/>
          <w:b w:val="false"/>
          <w:i w:val="false"/>
          <w:color w:val="000000"/>
          <w:sz w:val="28"/>
        </w:rPr>
        <w:t>б) представление по запросам заинтересованных органов одних государств-членов электронных документов, и (или) сведений о документах, и (или) сведений из документов, оформляемых уполномоченными органами других государств-членов,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 и хранящихся в национальных и общих информационных ресурсах;</w:t>
      </w:r>
      <w:r>
        <w:br/>
      </w:r>
      <w:r>
        <w:rPr>
          <w:rFonts w:ascii="Times New Roman"/>
          <w:b w:val="false"/>
          <w:i w:val="false"/>
          <w:color w:val="000000"/>
          <w:sz w:val="28"/>
        </w:rPr>
        <w:t xml:space="preserve">
      </w:t>
      </w:r>
      <w:r>
        <w:rPr>
          <w:rFonts w:ascii="Times New Roman"/>
          <w:b w:val="false"/>
          <w:i w:val="false"/>
          <w:color w:val="000000"/>
          <w:sz w:val="28"/>
        </w:rPr>
        <w:t>в) обеспечение на основе модели данных Союза разработки и применения унифицированных структур электронных документов (сведений) для представления электронных документов, и (или) сведений о документах, и (или) сведений из документов, утверждаемых Комиссией и включенных в единый реестр структур электронных документов и сведений;</w:t>
      </w:r>
      <w:r>
        <w:br/>
      </w:r>
      <w:r>
        <w:rPr>
          <w:rFonts w:ascii="Times New Roman"/>
          <w:b w:val="false"/>
          <w:i w:val="false"/>
          <w:color w:val="000000"/>
          <w:sz w:val="28"/>
        </w:rPr>
        <w:t xml:space="preserve">
      </w:t>
      </w:r>
      <w:r>
        <w:rPr>
          <w:rFonts w:ascii="Times New Roman"/>
          <w:b w:val="false"/>
          <w:i w:val="false"/>
          <w:color w:val="000000"/>
          <w:sz w:val="28"/>
        </w:rPr>
        <w:t>г) разработка (при необходимости), ведение и применение справочников и классификаторов, входящих в состав единой системы нормативно-справочной информации Союза, и необходимых для классификации и кодирования уполномоченных органов, видов документов и другой информации о документах.</w:t>
      </w:r>
      <w:r>
        <w:br/>
      </w:r>
      <w:r>
        <w:rPr>
          <w:rFonts w:ascii="Times New Roman"/>
          <w:b w:val="false"/>
          <w:i w:val="false"/>
          <w:color w:val="000000"/>
          <w:sz w:val="28"/>
        </w:rPr>
        <w:t>
</w:t>
      </w:r>
    </w:p>
    <w:bookmarkStart w:name="z49" w:id="7"/>
    <w:p>
      <w:pPr>
        <w:spacing w:after="0"/>
        <w:ind w:left="0"/>
        <w:jc w:val="left"/>
      </w:pPr>
      <w:r>
        <w:rPr>
          <w:rFonts w:ascii="Times New Roman"/>
          <w:b/>
          <w:i w:val="false"/>
          <w:color w:val="000000"/>
        </w:rPr>
        <w:t xml:space="preserve"> 2. Участники общего процесса</w:t>
      </w:r>
    </w:p>
    <w:bookmarkEnd w:id="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9. Перечень участников общего процесса приведен в таблице 1.</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52" w:id="8"/>
    <w:p>
      <w:pPr>
        <w:spacing w:after="0"/>
        <w:ind w:left="0"/>
        <w:jc w:val="left"/>
      </w:pPr>
      <w:r>
        <w:rPr>
          <w:rFonts w:ascii="Times New Roman"/>
          <w:b/>
          <w:i w:val="false"/>
          <w:color w:val="000000"/>
        </w:rPr>
        <w:t xml:space="preserve"> Перечень участников общего процесса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6"/>
        <w:gridCol w:w="455"/>
        <w:gridCol w:w="8039"/>
      </w:tblGrid>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P.ACT.001</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w:t>
            </w: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структурное подразделение Комиссии, отвечающее за регламентацию процедур информационного взаимодействия в рамках общего процесса;</w:t>
            </w:r>
            <w:r>
              <w:br/>
            </w:r>
            <w:r>
              <w:rPr>
                <w:rFonts w:ascii="Times New Roman"/>
                <w:b w:val="false"/>
                <w:i w:val="false"/>
                <w:color w:val="000000"/>
                <w:sz w:val="20"/>
              </w:rPr>
              <w:t>
</w:t>
            </w:r>
            <w:r>
              <w:rPr>
                <w:rFonts w:ascii="Times New Roman"/>
                <w:b w:val="false"/>
                <w:i w:val="false"/>
                <w:color w:val="000000"/>
                <w:sz w:val="20"/>
              </w:rPr>
              <w:t>обеспечивает предоставление заинтересованным органам и заинтересованным лицам сведений о документах, содержащихся в общих информационных ресурсах;</w:t>
            </w:r>
            <w:r>
              <w:br/>
            </w:r>
            <w:r>
              <w:rPr>
                <w:rFonts w:ascii="Times New Roman"/>
                <w:b w:val="false"/>
                <w:i w:val="false"/>
                <w:color w:val="000000"/>
                <w:sz w:val="20"/>
              </w:rPr>
              <w:t>
обеспечивает формирование, ведение и использование общего перечня источников информации</w:t>
            </w:r>
            <w:r>
              <w:br/>
            </w:r>
            <w:r>
              <w:rPr>
                <w:rFonts w:ascii="Times New Roman"/>
                <w:b w:val="false"/>
                <w:i w:val="false"/>
                <w:color w:val="000000"/>
                <w:sz w:val="20"/>
              </w:rPr>
              <w:t>
</w:t>
            </w:r>
          </w:p>
        </w:tc>
      </w:tr>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P.DP.01.ACT.001</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уполномоченный орган</w:t>
            </w: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государственный орган (организация) государства – члена, обеспечивающий в соответствии с законодательством этого государства формирование и (или) ведение национального информационного ресурса</w:t>
            </w:r>
            <w:r>
              <w:br/>
            </w:r>
            <w:r>
              <w:rPr>
                <w:rFonts w:ascii="Times New Roman"/>
                <w:b w:val="false"/>
                <w:i w:val="false"/>
                <w:color w:val="000000"/>
                <w:sz w:val="20"/>
              </w:rPr>
              <w:t>
</w:t>
            </w:r>
          </w:p>
        </w:tc>
      </w:tr>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P.DP.01.ACT.002</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заинтересованный орган</w:t>
            </w:r>
            <w:r>
              <w:br/>
            </w:r>
            <w:r>
              <w:rPr>
                <w:rFonts w:ascii="Times New Roman"/>
                <w:b w:val="false"/>
                <w:i w:val="false"/>
                <w:color w:val="000000"/>
                <w:sz w:val="20"/>
              </w:rPr>
              <w:t>
</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государственный орган (организация) государства – члена, определенный в соответствии с правом Евразийского экономического союза как орган, которым при осуществлении информационного взаимодействия в рамках общего процесса могут быть получены электронные документы, и (или) сведения о документах, и (или) сведения из документов (далее – сведения о документах)</w:t>
            </w:r>
            <w:r>
              <w:br/>
            </w:r>
            <w:r>
              <w:rPr>
                <w:rFonts w:ascii="Times New Roman"/>
                <w:b w:val="false"/>
                <w:i w:val="false"/>
                <w:color w:val="000000"/>
                <w:sz w:val="20"/>
              </w:rPr>
              <w:t>
</w:t>
            </w:r>
          </w:p>
        </w:tc>
      </w:tr>
    </w:tbl>
    <w:bookmarkStart w:name="z55" w:id="9"/>
    <w:p>
      <w:pPr>
        <w:spacing w:after="0"/>
        <w:ind w:left="0"/>
        <w:jc w:val="left"/>
      </w:pPr>
      <w:r>
        <w:rPr>
          <w:rFonts w:ascii="Times New Roman"/>
          <w:b/>
          <w:i w:val="false"/>
          <w:color w:val="000000"/>
        </w:rPr>
        <w:t xml:space="preserve"> 3. Структура общего процесса</w:t>
      </w:r>
    </w:p>
    <w:bookmarkEnd w:id="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10. Общий процесс представляет собой совокупность процедур, сгруппированных по своему назначению:</w:t>
      </w:r>
      <w:r>
        <w:br/>
      </w:r>
      <w:r>
        <w:rPr>
          <w:rFonts w:ascii="Times New Roman"/>
          <w:b w:val="false"/>
          <w:i w:val="false"/>
          <w:color w:val="000000"/>
          <w:sz w:val="28"/>
        </w:rPr>
        <w:t xml:space="preserve">
      </w:t>
      </w:r>
      <w:r>
        <w:rPr>
          <w:rFonts w:ascii="Times New Roman"/>
          <w:b w:val="false"/>
          <w:i w:val="false"/>
          <w:color w:val="000000"/>
          <w:sz w:val="28"/>
        </w:rPr>
        <w:t>а) процедуры представления заинтересованному органу сведений из общего перечня источников информации;</w:t>
      </w:r>
      <w:r>
        <w:br/>
      </w:r>
      <w:r>
        <w:rPr>
          <w:rFonts w:ascii="Times New Roman"/>
          <w:b w:val="false"/>
          <w:i w:val="false"/>
          <w:color w:val="000000"/>
          <w:sz w:val="28"/>
        </w:rPr>
        <w:t xml:space="preserve">
      </w:t>
      </w:r>
      <w:r>
        <w:rPr>
          <w:rFonts w:ascii="Times New Roman"/>
          <w:b w:val="false"/>
          <w:i w:val="false"/>
          <w:color w:val="000000"/>
          <w:sz w:val="28"/>
        </w:rPr>
        <w:t>б) процедуры представления заинтересованному органу сведений о документе из национального информационного ресурса;</w:t>
      </w:r>
      <w:r>
        <w:br/>
      </w:r>
      <w:r>
        <w:rPr>
          <w:rFonts w:ascii="Times New Roman"/>
          <w:b w:val="false"/>
          <w:i w:val="false"/>
          <w:color w:val="000000"/>
          <w:sz w:val="28"/>
        </w:rPr>
        <w:t xml:space="preserve">
      </w:t>
      </w:r>
      <w:r>
        <w:rPr>
          <w:rFonts w:ascii="Times New Roman"/>
          <w:b w:val="false"/>
          <w:i w:val="false"/>
          <w:color w:val="000000"/>
          <w:sz w:val="28"/>
        </w:rPr>
        <w:t>в) процедуры представления заинтересованному органу сведений о документе из общего информационного ресурса.</w:t>
      </w:r>
      <w:r>
        <w:br/>
      </w:r>
      <w:r>
        <w:rPr>
          <w:rFonts w:ascii="Times New Roman"/>
          <w:b w:val="false"/>
          <w:i w:val="false"/>
          <w:color w:val="000000"/>
          <w:sz w:val="28"/>
        </w:rPr>
        <w:t xml:space="preserve">
      </w:t>
      </w:r>
      <w:r>
        <w:rPr>
          <w:rFonts w:ascii="Times New Roman"/>
          <w:b w:val="false"/>
          <w:i w:val="false"/>
          <w:color w:val="000000"/>
          <w:sz w:val="28"/>
        </w:rPr>
        <w:t xml:space="preserve">11. При выполнении процедур общего процесса осуществляется представление сведений о документах из общих и национальных информационных ресурсов заинтересованному органу. </w:t>
      </w:r>
      <w:r>
        <w:br/>
      </w:r>
      <w:r>
        <w:rPr>
          <w:rFonts w:ascii="Times New Roman"/>
          <w:b w:val="false"/>
          <w:i w:val="false"/>
          <w:color w:val="000000"/>
          <w:sz w:val="28"/>
        </w:rPr>
        <w:t xml:space="preserve">
      </w:t>
      </w:r>
      <w:r>
        <w:rPr>
          <w:rFonts w:ascii="Times New Roman"/>
          <w:b w:val="false"/>
          <w:i w:val="false"/>
          <w:color w:val="000000"/>
          <w:sz w:val="28"/>
        </w:rPr>
        <w:t>При представлении сведений заинтересованному органу выполняются следующие процедуры общего процесса, включенные в группу процедур представления заинтересованному органу сведений из общего перечня источников информации:</w:t>
      </w:r>
      <w:r>
        <w:br/>
      </w:r>
      <w:r>
        <w:rPr>
          <w:rFonts w:ascii="Times New Roman"/>
          <w:b w:val="false"/>
          <w:i w:val="false"/>
          <w:color w:val="000000"/>
          <w:sz w:val="28"/>
        </w:rPr>
        <w:t xml:space="preserve">
      </w:t>
      </w:r>
      <w:r>
        <w:rPr>
          <w:rFonts w:ascii="Times New Roman"/>
          <w:b w:val="false"/>
          <w:i w:val="false"/>
          <w:color w:val="000000"/>
          <w:sz w:val="28"/>
        </w:rPr>
        <w:t>получение информации о дате и времени обновления общего перечня источников информации;</w:t>
      </w:r>
      <w:r>
        <w:br/>
      </w:r>
      <w:r>
        <w:rPr>
          <w:rFonts w:ascii="Times New Roman"/>
          <w:b w:val="false"/>
          <w:i w:val="false"/>
          <w:color w:val="000000"/>
          <w:sz w:val="28"/>
        </w:rPr>
        <w:t xml:space="preserve">
      </w:t>
      </w:r>
      <w:r>
        <w:rPr>
          <w:rFonts w:ascii="Times New Roman"/>
          <w:b w:val="false"/>
          <w:i w:val="false"/>
          <w:color w:val="000000"/>
          <w:sz w:val="28"/>
        </w:rPr>
        <w:t>получение сведений из общего перечня источников информации;</w:t>
      </w:r>
      <w:r>
        <w:br/>
      </w:r>
      <w:r>
        <w:rPr>
          <w:rFonts w:ascii="Times New Roman"/>
          <w:b w:val="false"/>
          <w:i w:val="false"/>
          <w:color w:val="000000"/>
          <w:sz w:val="28"/>
        </w:rPr>
        <w:t xml:space="preserve">
      </w:t>
      </w:r>
      <w:r>
        <w:rPr>
          <w:rFonts w:ascii="Times New Roman"/>
          <w:b w:val="false"/>
          <w:i w:val="false"/>
          <w:color w:val="000000"/>
          <w:sz w:val="28"/>
        </w:rPr>
        <w:t>получение информации об изменениях, внесенных в общий перечень источников информации.</w:t>
      </w:r>
      <w:r>
        <w:br/>
      </w:r>
      <w:r>
        <w:rPr>
          <w:rFonts w:ascii="Times New Roman"/>
          <w:b w:val="false"/>
          <w:i w:val="false"/>
          <w:color w:val="000000"/>
          <w:sz w:val="28"/>
        </w:rPr>
        <w:t xml:space="preserve">
      </w:t>
      </w:r>
      <w:r>
        <w:rPr>
          <w:rFonts w:ascii="Times New Roman"/>
          <w:b w:val="false"/>
          <w:i w:val="false"/>
          <w:color w:val="000000"/>
          <w:sz w:val="28"/>
        </w:rPr>
        <w:t>При выполнении процедур общего процесса, входящих в группу процедур представления заинтересованному органу сведений о документе из национального информационного ресурса, уполномоченным органом представляются сведения о документе по запросу заинтересованного органа.</w:t>
      </w:r>
      <w:r>
        <w:br/>
      </w:r>
      <w:r>
        <w:rPr>
          <w:rFonts w:ascii="Times New Roman"/>
          <w:b w:val="false"/>
          <w:i w:val="false"/>
          <w:color w:val="000000"/>
          <w:sz w:val="28"/>
        </w:rPr>
        <w:t xml:space="preserve">
      </w:t>
      </w:r>
      <w:r>
        <w:rPr>
          <w:rFonts w:ascii="Times New Roman"/>
          <w:b w:val="false"/>
          <w:i w:val="false"/>
          <w:color w:val="000000"/>
          <w:sz w:val="28"/>
        </w:rPr>
        <w:t>При выполнении процедур общего процесса, входящих в группу процедур представления заинтересованному органу сведений о документе из общего информационного ресурса, Комиссией представляются сведения о документе по запросу заинтересованного органа.</w:t>
      </w:r>
      <w:r>
        <w:br/>
      </w:r>
      <w:r>
        <w:rPr>
          <w:rFonts w:ascii="Times New Roman"/>
          <w:b w:val="false"/>
          <w:i w:val="false"/>
          <w:color w:val="000000"/>
          <w:sz w:val="28"/>
        </w:rPr>
        <w:t xml:space="preserve">
      </w:t>
      </w:r>
      <w:r>
        <w:rPr>
          <w:rFonts w:ascii="Times New Roman"/>
          <w:b w:val="false"/>
          <w:i w:val="false"/>
          <w:color w:val="000000"/>
          <w:sz w:val="28"/>
        </w:rPr>
        <w:t>12. Приведенное описание структуры общего процесса представлено на рисунке 1.</w:t>
      </w:r>
      <w:r>
        <w:br/>
      </w:r>
      <w:r>
        <w:rPr>
          <w:rFonts w:ascii="Times New Roman"/>
          <w:b w:val="false"/>
          <w:i w:val="false"/>
          <w:color w:val="000000"/>
          <w:sz w:val="28"/>
        </w:rPr>
        <w:t xml:space="preserve">
      </w:t>
      </w:r>
    </w:p>
    <w:p>
      <w:pPr>
        <w:spacing w:after="0"/>
        <w:ind w:left="0"/>
        <w:jc w:val="both"/>
      </w:pPr>
      <w:r>
        <w:drawing>
          <wp:inline distT="0" distB="0" distL="0" distR="0">
            <wp:extent cx="78105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5880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Рис. 1. Структура общего процесса</w:t>
      </w:r>
      <w:r>
        <w:br/>
      </w:r>
      <w:r>
        <w:rPr>
          <w:rFonts w:ascii="Times New Roman"/>
          <w:b w:val="false"/>
          <w:i w:val="false"/>
          <w:color w:val="000000"/>
          <w:sz w:val="28"/>
        </w:rPr>
        <w:t xml:space="preserve">
      </w:t>
      </w:r>
      <w:r>
        <w:rPr>
          <w:rFonts w:ascii="Times New Roman"/>
          <w:b w:val="false"/>
          <w:i w:val="false"/>
          <w:color w:val="000000"/>
          <w:sz w:val="28"/>
        </w:rPr>
        <w:t>13. Порядок выполнения процедур общего процесса, сгруппированных по своему назначению, включая детализированное описание операций, приведен в разделе VIII настоящих Правил.</w:t>
      </w:r>
      <w:r>
        <w:br/>
      </w:r>
      <w:r>
        <w:rPr>
          <w:rFonts w:ascii="Times New Roman"/>
          <w:b w:val="false"/>
          <w:i w:val="false"/>
          <w:color w:val="000000"/>
          <w:sz w:val="28"/>
        </w:rPr>
        <w:t xml:space="preserve">
      </w:t>
      </w:r>
      <w:r>
        <w:rPr>
          <w:rFonts w:ascii="Times New Roman"/>
          <w:b w:val="false"/>
          <w:i w:val="false"/>
          <w:color w:val="000000"/>
          <w:sz w:val="28"/>
        </w:rPr>
        <w:t xml:space="preserve">14. Для каждой группы процедур приводится общая схема, демонстрирующая связи между процедурами общего процесса и порядок их выполнения. Общая схема процедур построена с использованием графической нотации UML (унифицированный язык моделирования – Unified Modeling Language) и снабжена текстовым описанием. </w:t>
      </w:r>
      <w:r>
        <w:br/>
      </w:r>
      <w:r>
        <w:rPr>
          <w:rFonts w:ascii="Times New Roman"/>
          <w:b w:val="false"/>
          <w:i w:val="false"/>
          <w:color w:val="000000"/>
          <w:sz w:val="28"/>
        </w:rPr>
        <w:t>
</w:t>
      </w:r>
    </w:p>
    <w:bookmarkStart w:name="z72" w:id="10"/>
    <w:p>
      <w:pPr>
        <w:spacing w:after="0"/>
        <w:ind w:left="0"/>
        <w:jc w:val="left"/>
      </w:pPr>
      <w:r>
        <w:rPr>
          <w:rFonts w:ascii="Times New Roman"/>
          <w:b/>
          <w:i w:val="false"/>
          <w:color w:val="000000"/>
        </w:rPr>
        <w:t xml:space="preserve"> 4. Группа процедур "Процедуры представления заинтересованному органу сведений из общего перечня источников информации" (P.DP.01.PGR.001)</w:t>
      </w:r>
    </w:p>
    <w:bookmarkEnd w:id="1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15. Процедуры представления заинтересованному органу сведений из общего перечня источников информации выполняются при получении соответствующего запроса от информационных систем заинтересованного органа.</w:t>
      </w:r>
      <w:r>
        <w:br/>
      </w:r>
      <w:r>
        <w:rPr>
          <w:rFonts w:ascii="Times New Roman"/>
          <w:b w:val="false"/>
          <w:i w:val="false"/>
          <w:color w:val="000000"/>
          <w:sz w:val="28"/>
        </w:rPr>
        <w:t xml:space="preserve">
      </w:t>
      </w:r>
      <w:r>
        <w:rPr>
          <w:rFonts w:ascii="Times New Roman"/>
          <w:b w:val="false"/>
          <w:i w:val="false"/>
          <w:color w:val="000000"/>
          <w:sz w:val="28"/>
        </w:rPr>
        <w:t>В рамках выполнения процедур представления заинтересованному органу сведений из общего перечня источников обрабатываются следующие виды запросов, поступающих от информационных систем заинтересованного органа:</w:t>
      </w:r>
      <w:r>
        <w:br/>
      </w:r>
      <w:r>
        <w:rPr>
          <w:rFonts w:ascii="Times New Roman"/>
          <w:b w:val="false"/>
          <w:i w:val="false"/>
          <w:color w:val="000000"/>
          <w:sz w:val="28"/>
        </w:rPr>
        <w:t xml:space="preserve">
      </w:t>
      </w:r>
      <w:r>
        <w:rPr>
          <w:rFonts w:ascii="Times New Roman"/>
          <w:b w:val="false"/>
          <w:i w:val="false"/>
          <w:color w:val="000000"/>
          <w:sz w:val="28"/>
        </w:rPr>
        <w:t>а) запрос информации о дате и времени обновления общего перечня источников информации;</w:t>
      </w:r>
      <w:r>
        <w:br/>
      </w:r>
      <w:r>
        <w:rPr>
          <w:rFonts w:ascii="Times New Roman"/>
          <w:b w:val="false"/>
          <w:i w:val="false"/>
          <w:color w:val="000000"/>
          <w:sz w:val="28"/>
        </w:rPr>
        <w:t xml:space="preserve">
      </w:t>
      </w:r>
      <w:r>
        <w:rPr>
          <w:rFonts w:ascii="Times New Roman"/>
          <w:b w:val="false"/>
          <w:i w:val="false"/>
          <w:color w:val="000000"/>
          <w:sz w:val="28"/>
        </w:rPr>
        <w:t>б) запрос сведений из общего перечня источников информации;</w:t>
      </w:r>
      <w:r>
        <w:br/>
      </w:r>
      <w:r>
        <w:rPr>
          <w:rFonts w:ascii="Times New Roman"/>
          <w:b w:val="false"/>
          <w:i w:val="false"/>
          <w:color w:val="000000"/>
          <w:sz w:val="28"/>
        </w:rPr>
        <w:t xml:space="preserve">
      </w:t>
      </w:r>
      <w:r>
        <w:rPr>
          <w:rFonts w:ascii="Times New Roman"/>
          <w:b w:val="false"/>
          <w:i w:val="false"/>
          <w:color w:val="000000"/>
          <w:sz w:val="28"/>
        </w:rPr>
        <w:t>в) запрос информации об изменениях, внесенных в общий перечень источников информации.</w:t>
      </w:r>
      <w:r>
        <w:br/>
      </w:r>
      <w:r>
        <w:rPr>
          <w:rFonts w:ascii="Times New Roman"/>
          <w:b w:val="false"/>
          <w:i w:val="false"/>
          <w:color w:val="000000"/>
          <w:sz w:val="28"/>
        </w:rPr>
        <w:t xml:space="preserve">
      </w:t>
      </w:r>
      <w:r>
        <w:rPr>
          <w:rFonts w:ascii="Times New Roman"/>
          <w:b w:val="false"/>
          <w:i w:val="false"/>
          <w:color w:val="000000"/>
          <w:sz w:val="28"/>
        </w:rPr>
        <w:t>Запрос информации о дате и времени обновления общего перечня источников информации выполняется заинтересованным органом в целях оценки необходимости синхронизации хранящихся в информационной системе заинтересованного органа сведений из общего перечня источников информации со сведениями, содержащимися в общем перечне источников информации и хранящимися в Комиссии. При осуществлении запроса выполняется процедура "Получение информации о дате и времени обновления общего перечня источников информации" (P.DP.01.PRC.001).</w:t>
      </w:r>
      <w:r>
        <w:br/>
      </w:r>
      <w:r>
        <w:rPr>
          <w:rFonts w:ascii="Times New Roman"/>
          <w:b w:val="false"/>
          <w:i w:val="false"/>
          <w:color w:val="000000"/>
          <w:sz w:val="28"/>
        </w:rPr>
        <w:t xml:space="preserve">
      </w:t>
      </w:r>
      <w:r>
        <w:rPr>
          <w:rFonts w:ascii="Times New Roman"/>
          <w:b w:val="false"/>
          <w:i w:val="false"/>
          <w:color w:val="000000"/>
          <w:sz w:val="28"/>
        </w:rPr>
        <w:t>Запрос сведений из общего перечня источников информации выполняется в целях получения заинтересованным органом хранящихся в Комиссии сведений об общих и национальных информационных ресурсах, включенных в общий перечень источников информации. Сведения, содержащиеся в общем перечне источников, запрашиваются либо в полном объеме (с учетом исторических данных), либо по состоянию на определенную дату. Запрос сведений из общего перечня источников информации в полном объеме используется при первоначальной загрузке сведений об общих и национальных информационных ресурсах в информационную систему заинтересованного органа, например, при присоединении к общему процессу нового участника общего процесса, восстановлении информации после сбоя. При осуществлении запроса выполняется процедура "Получение сведений из общего перечня источников информации" (P.DP.01.PRC.002).</w:t>
      </w:r>
      <w:r>
        <w:br/>
      </w:r>
      <w:r>
        <w:rPr>
          <w:rFonts w:ascii="Times New Roman"/>
          <w:b w:val="false"/>
          <w:i w:val="false"/>
          <w:color w:val="000000"/>
          <w:sz w:val="28"/>
        </w:rPr>
        <w:t xml:space="preserve">
      </w:t>
      </w:r>
      <w:r>
        <w:rPr>
          <w:rFonts w:ascii="Times New Roman"/>
          <w:b w:val="false"/>
          <w:i w:val="false"/>
          <w:color w:val="000000"/>
          <w:sz w:val="28"/>
        </w:rPr>
        <w:t>При запросе информации об изменениях, внесенных в общий перечень источников информации, представляются сведения, которые были добавлены в общий перечень источников информации начиная с момента, указанного в запросе, до момента выполнения этого запроса. При осуществлении запроса выполняется процедура "Получение информации об изменениях, внесенных в общий перечень источников информации" (P.DP.01.PRC.003).</w:t>
      </w:r>
      <w:r>
        <w:br/>
      </w:r>
      <w:r>
        <w:rPr>
          <w:rFonts w:ascii="Times New Roman"/>
          <w:b w:val="false"/>
          <w:i w:val="false"/>
          <w:color w:val="000000"/>
          <w:sz w:val="28"/>
        </w:rPr>
        <w:t xml:space="preserve">
      </w:t>
      </w:r>
      <w:r>
        <w:rPr>
          <w:rFonts w:ascii="Times New Roman"/>
          <w:b w:val="false"/>
          <w:i w:val="false"/>
          <w:color w:val="000000"/>
          <w:sz w:val="28"/>
        </w:rPr>
        <w:t>Представление указанных сведений осуществляется в соответствии с Регламентом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Евразийского экономического союза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 утвержденным Решением Коллегии Евразийской экономической комиссии от 14 января 2020 г. № 10 (далее – Регламент информационного взаимодействия между уполномоченными органами и Комиссией). Формат и структура представляемых сведений должны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Евразийского экономического союза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 утвержденному Решением Коллегии Евразийской экономической комиссии от14 января 2020 г. № 10 (далее – Описание форматов и структур электронных документов и сведений).</w:t>
      </w:r>
      <w:r>
        <w:br/>
      </w:r>
      <w:r>
        <w:rPr>
          <w:rFonts w:ascii="Times New Roman"/>
          <w:b w:val="false"/>
          <w:i w:val="false"/>
          <w:color w:val="000000"/>
          <w:sz w:val="28"/>
        </w:rPr>
        <w:t xml:space="preserve">
      </w:t>
      </w:r>
      <w:r>
        <w:rPr>
          <w:rFonts w:ascii="Times New Roman"/>
          <w:b w:val="false"/>
          <w:i w:val="false"/>
          <w:color w:val="000000"/>
          <w:sz w:val="28"/>
        </w:rPr>
        <w:t>16. Приведенное описание группы процедур "Процедуры представления заинтересованному органу сведений из общего перечня источников информации" (P.DP.01.PGR.001) представлено на рисунке 2.</w:t>
      </w:r>
      <w:r>
        <w:br/>
      </w:r>
      <w:r>
        <w:rPr>
          <w:rFonts w:ascii="Times New Roman"/>
          <w:b w:val="false"/>
          <w:i w:val="false"/>
          <w:color w:val="000000"/>
          <w:sz w:val="28"/>
        </w:rPr>
        <w:t xml:space="preserve">
      </w:t>
      </w:r>
    </w:p>
    <w:p>
      <w:pPr>
        <w:spacing w:after="0"/>
        <w:ind w:left="0"/>
        <w:jc w:val="both"/>
      </w:pPr>
      <w:r>
        <w:drawing>
          <wp:inline distT="0" distB="0" distL="0" distR="0">
            <wp:extent cx="7810500" cy="455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559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Рис. 2. Общая схема группы процедур "Процедуры представления заинтересованному органу сведений из общего перечня источников информации" (P.DP.01.PGR.001)</w:t>
      </w:r>
      <w:r>
        <w:br/>
      </w:r>
      <w:r>
        <w:rPr>
          <w:rFonts w:ascii="Times New Roman"/>
          <w:b w:val="false"/>
          <w:i w:val="false"/>
          <w:color w:val="000000"/>
          <w:sz w:val="28"/>
        </w:rPr>
        <w:t xml:space="preserve">
      </w:t>
      </w:r>
      <w:r>
        <w:rPr>
          <w:rFonts w:ascii="Times New Roman"/>
          <w:b w:val="false"/>
          <w:i w:val="false"/>
          <w:color w:val="000000"/>
          <w:sz w:val="28"/>
        </w:rPr>
        <w:t>17. Перечень процедур общего процесса, входящих в группу процедур "Процедуры представления заинтересованному органу сведений из общего перечня источников информации" (P.DP.01.PGR.001), приведен в таблице 2.</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87" w:id="11"/>
    <w:p>
      <w:pPr>
        <w:spacing w:after="0"/>
        <w:ind w:left="0"/>
        <w:jc w:val="left"/>
      </w:pPr>
      <w:r>
        <w:rPr>
          <w:rFonts w:ascii="Times New Roman"/>
          <w:b/>
          <w:i w:val="false"/>
          <w:color w:val="000000"/>
        </w:rPr>
        <w:t xml:space="preserve"> Перечень процедур общего процесса, входящих в группу процедур "Процедуры представления заинтересованному органу сведений из общего перечня источников информации" (P.DP.01.PGR.001)</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5"/>
        <w:gridCol w:w="1698"/>
        <w:gridCol w:w="5947"/>
      </w:tblGrid>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P.DP.01.PRC.001</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получение информации о дате и времени обновления общего перечня источников информации</w:t>
            </w: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процедура предназначена для оценки заинтересованным органом необходимости синхронизации хранящихся в информационной системе заинтересованного органа сведений об общих и национальных информационных ресурсах, включенных в общий перечень источников информации, со сведениями, содержащимися в общем перечне источников информации</w:t>
            </w:r>
            <w:r>
              <w:br/>
            </w:r>
            <w:r>
              <w:rPr>
                <w:rFonts w:ascii="Times New Roman"/>
                <w:b w:val="false"/>
                <w:i w:val="false"/>
                <w:color w:val="000000"/>
                <w:sz w:val="20"/>
              </w:rPr>
              <w:t>
</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P.DP.01.PRC.002</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получение сведений из общего перечня источников информации</w:t>
            </w: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процедура предназначена для получения сведений, содержащихся в общем перечне источников информации</w:t>
            </w:r>
            <w:r>
              <w:br/>
            </w:r>
            <w:r>
              <w:rPr>
                <w:rFonts w:ascii="Times New Roman"/>
                <w:b w:val="false"/>
                <w:i w:val="false"/>
                <w:color w:val="000000"/>
                <w:sz w:val="20"/>
              </w:rPr>
              <w:t>
</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P.DP.01.PRC.003</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получение информации об изменениях, внесенных в общий перечень источников информации</w:t>
            </w: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процедура предназначена для синхронизации хранящихся в информационной системе заинтересованного органа сведений об общих и национальных информационных ресурсах, включенных в общий перечень источников информации, со сведениями, содержащимися в общем перечне источников информации</w:t>
            </w:r>
            <w:r>
              <w:br/>
            </w:r>
            <w:r>
              <w:rPr>
                <w:rFonts w:ascii="Times New Roman"/>
                <w:b w:val="false"/>
                <w:i w:val="false"/>
                <w:color w:val="000000"/>
                <w:sz w:val="20"/>
              </w:rPr>
              <w:t>
</w:t>
            </w:r>
          </w:p>
        </w:tc>
      </w:tr>
    </w:tbl>
    <w:bookmarkStart w:name="z88" w:id="12"/>
    <w:p>
      <w:pPr>
        <w:spacing w:after="0"/>
        <w:ind w:left="0"/>
        <w:jc w:val="left"/>
      </w:pPr>
      <w:r>
        <w:rPr>
          <w:rFonts w:ascii="Times New Roman"/>
          <w:b/>
          <w:i w:val="false"/>
          <w:color w:val="000000"/>
        </w:rPr>
        <w:t xml:space="preserve"> 5. Группа процедур "Процедуры представления заинтересованному органу сведений о документе из национального информационного ресурса" (P.DP.01.PGR.002)</w:t>
      </w:r>
    </w:p>
    <w:bookmarkEnd w:id="1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18. Процедуры представления заинтересованному органу сведений о документе из национального информационного ресурса выполняются при отсутствии в заинтересованном органе сведений о выданном уполномоченным органом другого государства-члена документе, хранящемся в национальном информационном ресурсе.</w:t>
      </w:r>
      <w:r>
        <w:br/>
      </w:r>
      <w:r>
        <w:rPr>
          <w:rFonts w:ascii="Times New Roman"/>
          <w:b w:val="false"/>
          <w:i w:val="false"/>
          <w:color w:val="000000"/>
          <w:sz w:val="28"/>
        </w:rPr>
        <w:t xml:space="preserve">
      </w:t>
      </w:r>
      <w:r>
        <w:rPr>
          <w:rFonts w:ascii="Times New Roman"/>
          <w:b w:val="false"/>
          <w:i w:val="false"/>
          <w:color w:val="000000"/>
          <w:sz w:val="28"/>
        </w:rPr>
        <w:t>При возникновении необходимости получения сведений о документе заинтересованный орган направляет в уполномоченный орган запрос на представление сведений о документе. При этом выполняется процедура "Получение сведений о документе из национального информационного ресурса" (P.DP.01.PRC.004).</w:t>
      </w:r>
      <w:r>
        <w:br/>
      </w:r>
      <w:r>
        <w:rPr>
          <w:rFonts w:ascii="Times New Roman"/>
          <w:b w:val="false"/>
          <w:i w:val="false"/>
          <w:color w:val="000000"/>
          <w:sz w:val="28"/>
        </w:rPr>
        <w:t xml:space="preserve">
      </w:t>
      </w:r>
      <w:r>
        <w:rPr>
          <w:rFonts w:ascii="Times New Roman"/>
          <w:b w:val="false"/>
          <w:i w:val="false"/>
          <w:color w:val="000000"/>
          <w:sz w:val="28"/>
        </w:rPr>
        <w:t>Представление указанных сведений осуществляется в соответствии с Регламентом 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Евразийского экономического союза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 утвержденным Решением Коллегии Евразийской экономической комиссии от 14 января 2020 г. № 10 (далее – Регламент информационного взаимодействия между уполномоченными органами). Формат и структура представляемых сведений должны соответствовать Описанию форматов и структур электронных документов и сведений.</w:t>
      </w:r>
      <w:r>
        <w:br/>
      </w:r>
      <w:r>
        <w:rPr>
          <w:rFonts w:ascii="Times New Roman"/>
          <w:b w:val="false"/>
          <w:i w:val="false"/>
          <w:color w:val="000000"/>
          <w:sz w:val="28"/>
        </w:rPr>
        <w:t xml:space="preserve">
      </w:t>
      </w:r>
      <w:r>
        <w:rPr>
          <w:rFonts w:ascii="Times New Roman"/>
          <w:b w:val="false"/>
          <w:i w:val="false"/>
          <w:color w:val="000000"/>
          <w:sz w:val="28"/>
        </w:rPr>
        <w:t>19. Приведенное описание группы процедур "Процедуры представления заинтересованному органу сведений о документе из национального информационного ресурса" (P.DP.01.PGR.002) представлено на рисунке 3.</w:t>
      </w:r>
      <w:r>
        <w:br/>
      </w:r>
      <w:r>
        <w:rPr>
          <w:rFonts w:ascii="Times New Roman"/>
          <w:b w:val="false"/>
          <w:i w:val="false"/>
          <w:color w:val="000000"/>
          <w:sz w:val="28"/>
        </w:rPr>
        <w:t xml:space="preserve">
      </w:t>
      </w:r>
    </w:p>
    <w:p>
      <w:pPr>
        <w:spacing w:after="0"/>
        <w:ind w:left="0"/>
        <w:jc w:val="both"/>
      </w:pPr>
      <w:r>
        <w:drawing>
          <wp:inline distT="0" distB="0" distL="0" distR="0">
            <wp:extent cx="7810500" cy="172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7272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Рис. 3. Общая схема группы процедур "Процедуры представления заинтересованному органу сведений о документе из национального информационного ресурса" (P.DP.01.PGR.002)</w:t>
      </w:r>
      <w:r>
        <w:br/>
      </w:r>
      <w:r>
        <w:rPr>
          <w:rFonts w:ascii="Times New Roman"/>
          <w:b w:val="false"/>
          <w:i w:val="false"/>
          <w:color w:val="000000"/>
          <w:sz w:val="28"/>
        </w:rPr>
        <w:t xml:space="preserve">
      </w:t>
      </w:r>
      <w:r>
        <w:rPr>
          <w:rFonts w:ascii="Times New Roman"/>
          <w:b w:val="false"/>
          <w:i w:val="false"/>
          <w:color w:val="000000"/>
          <w:sz w:val="28"/>
        </w:rPr>
        <w:t>20. Перечень процедур общего процесса, входящих в группу процедур "Процедуры представления заинтересованному органу сведений о документе из национального информационного ресурса" (P.DP.01.PGR.002), приведен в таблице 3.</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97" w:id="13"/>
    <w:p>
      <w:pPr>
        <w:spacing w:after="0"/>
        <w:ind w:left="0"/>
        <w:jc w:val="left"/>
      </w:pPr>
      <w:r>
        <w:rPr>
          <w:rFonts w:ascii="Times New Roman"/>
          <w:b/>
          <w:i w:val="false"/>
          <w:color w:val="000000"/>
        </w:rPr>
        <w:t xml:space="preserve"> Перечень процедур общего процесса, входящих в группу процедур "Процедуры представления заинтересованному органу сведений о документе из национального информационного ресурса" (P.DP.01.PGR.002)</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1"/>
        <w:gridCol w:w="2076"/>
        <w:gridCol w:w="2343"/>
      </w:tblGrid>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P.DP.01.PRC.004</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получение сведений о документе из национального информационного ресурса</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процедура предназначена для представления уполномоченным органом сведений о документе </w:t>
            </w:r>
            <w:r>
              <w:br/>
            </w:r>
            <w:r>
              <w:rPr>
                <w:rFonts w:ascii="Times New Roman"/>
                <w:b w:val="false"/>
                <w:i w:val="false"/>
                <w:color w:val="000000"/>
                <w:sz w:val="20"/>
              </w:rPr>
              <w:t>по запросу заинтересованного органа</w:t>
            </w:r>
            <w:r>
              <w:br/>
            </w:r>
            <w:r>
              <w:rPr>
                <w:rFonts w:ascii="Times New Roman"/>
                <w:b w:val="false"/>
                <w:i w:val="false"/>
                <w:color w:val="000000"/>
                <w:sz w:val="20"/>
              </w:rPr>
              <w:t>
</w:t>
            </w:r>
          </w:p>
        </w:tc>
      </w:tr>
    </w:tbl>
    <w:bookmarkStart w:name="z98" w:id="14"/>
    <w:p>
      <w:pPr>
        <w:spacing w:after="0"/>
        <w:ind w:left="0"/>
        <w:jc w:val="left"/>
      </w:pPr>
      <w:r>
        <w:rPr>
          <w:rFonts w:ascii="Times New Roman"/>
          <w:b/>
          <w:i w:val="false"/>
          <w:color w:val="000000"/>
        </w:rPr>
        <w:t xml:space="preserve"> 6. Группа процедур "Процедуры представления заинтересованному органу сведений о документе из общего информационного ресурса" (P.DP.01.PGR.003)</w:t>
      </w:r>
    </w:p>
    <w:bookmarkEnd w:id="1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21. Процедуры представления заинтересованному органу сведений о документе из общего информационного ресурса выполняются при отсутствии в заинтересованном органе сведений о выданном уполномоченным органом другого государства-члена документе, хранящемся в общем информационном ресурсе.</w:t>
      </w:r>
      <w:r>
        <w:br/>
      </w:r>
      <w:r>
        <w:rPr>
          <w:rFonts w:ascii="Times New Roman"/>
          <w:b w:val="false"/>
          <w:i w:val="false"/>
          <w:color w:val="000000"/>
          <w:sz w:val="28"/>
        </w:rPr>
        <w:t xml:space="preserve">
      </w:t>
      </w:r>
      <w:r>
        <w:rPr>
          <w:rFonts w:ascii="Times New Roman"/>
          <w:b w:val="false"/>
          <w:i w:val="false"/>
          <w:color w:val="000000"/>
          <w:sz w:val="28"/>
        </w:rPr>
        <w:t>При возникновении необходимости получения сведений о документе заинтересованный орган направляет в уполномоченный орган запрос на представление сведений о документе. При этом выполняется процедура "Получение сведений о документе из общего информационного ресурса" (P.DP.01.PRC.005).</w:t>
      </w:r>
      <w:r>
        <w:br/>
      </w:r>
      <w:r>
        <w:rPr>
          <w:rFonts w:ascii="Times New Roman"/>
          <w:b w:val="false"/>
          <w:i w:val="false"/>
          <w:color w:val="000000"/>
          <w:sz w:val="28"/>
        </w:rPr>
        <w:t xml:space="preserve">
      </w:t>
      </w:r>
      <w:r>
        <w:rPr>
          <w:rFonts w:ascii="Times New Roman"/>
          <w:b w:val="false"/>
          <w:i w:val="false"/>
          <w:color w:val="000000"/>
          <w:sz w:val="28"/>
        </w:rPr>
        <w:t>Представление указанных сведений осуществляется в соответствии с Регламентом информационного взаимодействия между уполномоченными органами и Комиссией. Формат и структура представляемых сведений должны соответствовать Описанию форматов и структур электронных документов и сведений.</w:t>
      </w:r>
      <w:r>
        <w:br/>
      </w:r>
      <w:r>
        <w:rPr>
          <w:rFonts w:ascii="Times New Roman"/>
          <w:b w:val="false"/>
          <w:i w:val="false"/>
          <w:color w:val="000000"/>
          <w:sz w:val="28"/>
        </w:rPr>
        <w:t xml:space="preserve">
      </w:t>
      </w:r>
      <w:r>
        <w:rPr>
          <w:rFonts w:ascii="Times New Roman"/>
          <w:b w:val="false"/>
          <w:i w:val="false"/>
          <w:color w:val="000000"/>
          <w:sz w:val="28"/>
        </w:rPr>
        <w:t xml:space="preserve">22. Приведенное описание группы процедур "Процедуры представления заинтересованному органу сведений о документе </w:t>
      </w:r>
      <w:r>
        <w:br/>
      </w:r>
      <w:r>
        <w:rPr>
          <w:rFonts w:ascii="Times New Roman"/>
          <w:b w:val="false"/>
          <w:i w:val="false"/>
          <w:color w:val="000000"/>
          <w:sz w:val="28"/>
        </w:rPr>
        <w:t>из общего информационного ресурса" (P.DP.01.PGR.003) представлено на рисунке 4.</w:t>
      </w:r>
      <w:r>
        <w:br/>
      </w:r>
      <w:r>
        <w:rPr>
          <w:rFonts w:ascii="Times New Roman"/>
          <w:b w:val="false"/>
          <w:i w:val="false"/>
          <w:color w:val="000000"/>
          <w:sz w:val="28"/>
        </w:rPr>
        <w:t xml:space="preserve">
      </w:t>
      </w:r>
    </w:p>
    <w:p>
      <w:pPr>
        <w:spacing w:after="0"/>
        <w:ind w:left="0"/>
        <w:jc w:val="both"/>
      </w:pPr>
      <w:r>
        <w:drawing>
          <wp:inline distT="0" distB="0" distL="0" distR="0">
            <wp:extent cx="78105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4986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Рис. 4. Общая схема группы процедур "Процедуры представления заинтересованному органу сведений о документе из общего информационного ресурса" (P.DP.01.PGR.003)</w:t>
      </w:r>
      <w:r>
        <w:br/>
      </w:r>
      <w:r>
        <w:rPr>
          <w:rFonts w:ascii="Times New Roman"/>
          <w:b w:val="false"/>
          <w:i w:val="false"/>
          <w:color w:val="000000"/>
          <w:sz w:val="28"/>
        </w:rPr>
        <w:t xml:space="preserve">
      </w:t>
      </w:r>
      <w:r>
        <w:rPr>
          <w:rFonts w:ascii="Times New Roman"/>
          <w:b w:val="false"/>
          <w:i w:val="false"/>
          <w:color w:val="000000"/>
          <w:sz w:val="28"/>
        </w:rPr>
        <w:t>23. Перечень процедур общего процесса, входящих в группу процедур "Процедуры представления заинтересованному органу сведений о документе из общего информационного ресурса" (P.DP.01.PGR.003), приведен в таблице 4.</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107" w:id="15"/>
    <w:p>
      <w:pPr>
        <w:spacing w:after="0"/>
        <w:ind w:left="0"/>
        <w:jc w:val="left"/>
      </w:pPr>
      <w:r>
        <w:rPr>
          <w:rFonts w:ascii="Times New Roman"/>
          <w:b/>
          <w:i w:val="false"/>
          <w:color w:val="000000"/>
        </w:rPr>
        <w:t xml:space="preserve"> Перечень процедур общего процесса, входящих в группу процедур "Процедуры представления заинтересованному органу сведений о документе из общего информационного ресурса" (P.DP.01.PGR.003)</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0"/>
        <w:gridCol w:w="1949"/>
        <w:gridCol w:w="2951"/>
      </w:tblGrid>
      <w:tr>
        <w:trPr>
          <w:trHeight w:val="30" w:hRule="atLeast"/>
        </w:trPr>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P.DP.01.PRC.005</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получение сведений о документе из общего информационного ресурса</w:t>
            </w: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процедура предназначена для представления Комиссией сведений о документе по запросу заинтересованного органа</w:t>
            </w:r>
            <w:r>
              <w:br/>
            </w:r>
            <w:r>
              <w:rPr>
                <w:rFonts w:ascii="Times New Roman"/>
                <w:b w:val="false"/>
                <w:i w:val="false"/>
                <w:color w:val="000000"/>
                <w:sz w:val="20"/>
              </w:rPr>
              <w:t>
</w:t>
            </w:r>
          </w:p>
        </w:tc>
      </w:tr>
    </w:tbl>
    <w:bookmarkStart w:name="z108" w:id="16"/>
    <w:p>
      <w:pPr>
        <w:spacing w:after="0"/>
        <w:ind w:left="0"/>
        <w:jc w:val="left"/>
      </w:pPr>
      <w:r>
        <w:rPr>
          <w:rFonts w:ascii="Times New Roman"/>
          <w:b/>
          <w:i w:val="false"/>
          <w:color w:val="000000"/>
        </w:rPr>
        <w:t xml:space="preserve"> V. Информационные объекты общего процесса</w:t>
      </w:r>
    </w:p>
    <w:bookmarkEnd w:id="1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24. Перечень информационных объектов, сведения о которых или из которых передаются в процессе информационного взаимодействия между участниками общего процесса, приведен в таблице 5.</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111" w:id="17"/>
    <w:p>
      <w:pPr>
        <w:spacing w:after="0"/>
        <w:ind w:left="0"/>
        <w:jc w:val="left"/>
      </w:pPr>
      <w:r>
        <w:rPr>
          <w:rFonts w:ascii="Times New Roman"/>
          <w:b/>
          <w:i w:val="false"/>
          <w:color w:val="000000"/>
        </w:rPr>
        <w:t xml:space="preserve"> Перечень информационных объектов, сведения о которых или из которых передаются в процессе информационного взаимодействия между участниками общего процесса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9"/>
        <w:gridCol w:w="590"/>
        <w:gridCol w:w="7031"/>
      </w:tblGrid>
      <w:tr>
        <w:trPr>
          <w:trHeight w:val="30" w:hRule="atLeast"/>
        </w:trPr>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P.DP.01.BEN.001</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общий перечень источников информации</w:t>
            </w: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информационный ресурс Комиссии, содержащий информацию о национальных информационных ресурсах и общих информационных ресурсах</w:t>
            </w:r>
            <w:r>
              <w:br/>
            </w:r>
            <w:r>
              <w:rPr>
                <w:rFonts w:ascii="Times New Roman"/>
                <w:b w:val="false"/>
                <w:i w:val="false"/>
                <w:color w:val="000000"/>
                <w:sz w:val="20"/>
              </w:rPr>
              <w:t>
</w:t>
            </w:r>
          </w:p>
        </w:tc>
      </w:tr>
      <w:tr>
        <w:trPr>
          <w:trHeight w:val="30" w:hRule="atLeast"/>
        </w:trPr>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P.DP.01.BEN.002</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национальный информационный ресурс</w:t>
            </w: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информационный ресурс, содержащий электронные документы, и (или) сведения о документах, и (или) сведения из документов, и размещенный в национальном сегменте интегрированной информационной системы Союза либо в рамках информационной системы уполномоченного органа государства – члена</w:t>
            </w:r>
            <w:r>
              <w:br/>
            </w:r>
            <w:r>
              <w:rPr>
                <w:rFonts w:ascii="Times New Roman"/>
                <w:b w:val="false"/>
                <w:i w:val="false"/>
                <w:color w:val="000000"/>
                <w:sz w:val="20"/>
              </w:rPr>
              <w:t>
</w:t>
            </w:r>
          </w:p>
        </w:tc>
      </w:tr>
      <w:tr>
        <w:trPr>
          <w:trHeight w:val="30" w:hRule="atLeast"/>
        </w:trPr>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P.DP.01.BEN.003</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общий информационный ресурс</w:t>
            </w:r>
            <w:r>
              <w:br/>
            </w:r>
            <w:r>
              <w:rPr>
                <w:rFonts w:ascii="Times New Roman"/>
                <w:b w:val="false"/>
                <w:i w:val="false"/>
                <w:color w:val="000000"/>
                <w:sz w:val="20"/>
              </w:rPr>
              <w:t>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информационный ресурс Комиссии, формируемый на основе информационного взаимодействия государств-членов и Комиссии, содержащий электронные документы, и (или) сведения о документах, и (или) сведения из документов, и размещенный в интеграционном сегменте интегрированной информационной системы Союза</w:t>
            </w:r>
            <w:r>
              <w:br/>
            </w:r>
            <w:r>
              <w:rPr>
                <w:rFonts w:ascii="Times New Roman"/>
                <w:b w:val="false"/>
                <w:i w:val="false"/>
                <w:color w:val="000000"/>
                <w:sz w:val="20"/>
              </w:rPr>
              <w:t>
</w:t>
            </w:r>
          </w:p>
        </w:tc>
      </w:tr>
    </w:tbl>
    <w:bookmarkStart w:name="z112" w:id="18"/>
    <w:p>
      <w:pPr>
        <w:spacing w:after="0"/>
        <w:ind w:left="0"/>
        <w:jc w:val="left"/>
      </w:pPr>
      <w:r>
        <w:rPr>
          <w:rFonts w:ascii="Times New Roman"/>
          <w:b/>
          <w:i w:val="false"/>
          <w:color w:val="000000"/>
        </w:rPr>
        <w:t xml:space="preserve"> VI. Ответственность участников общего процесса</w:t>
      </w:r>
    </w:p>
    <w:bookmarkEnd w:id="1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25. Привлечение к дисциплинарной ответственности за несоблюдение требований, направленных на обеспечение своевременности и полноты передачи сведений, участвующих в информационном взаимодействии должностных лиц и сотрудников Комиссии, осуществляется в соответствии с Договором о Евразийском экономическом союзе от 29 мая 2014 года, иными международными договорами и актами, составляющими право Союза, а должностных лиц и сотрудников уполномоченных органов государств-членов – в соответствии с законодательством государств-членов.</w:t>
      </w:r>
      <w:r>
        <w:br/>
      </w:r>
      <w:r>
        <w:rPr>
          <w:rFonts w:ascii="Times New Roman"/>
          <w:b w:val="false"/>
          <w:i w:val="false"/>
          <w:color w:val="000000"/>
          <w:sz w:val="28"/>
        </w:rPr>
        <w:t>
</w:t>
      </w:r>
    </w:p>
    <w:bookmarkStart w:name="z114" w:id="19"/>
    <w:p>
      <w:pPr>
        <w:spacing w:after="0"/>
        <w:ind w:left="0"/>
        <w:jc w:val="left"/>
      </w:pPr>
      <w:r>
        <w:rPr>
          <w:rFonts w:ascii="Times New Roman"/>
          <w:b/>
          <w:i w:val="false"/>
          <w:color w:val="000000"/>
        </w:rPr>
        <w:t xml:space="preserve"> VII. Справочники и классификаторы общего процесса</w:t>
      </w:r>
    </w:p>
    <w:bookmarkEnd w:id="1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26. Перечень справочников и классификаторов общего процесса приведен в таблице 6.</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117" w:id="20"/>
    <w:p>
      <w:pPr>
        <w:spacing w:after="0"/>
        <w:ind w:left="0"/>
        <w:jc w:val="left"/>
      </w:pPr>
      <w:r>
        <w:rPr>
          <w:rFonts w:ascii="Times New Roman"/>
          <w:b/>
          <w:i w:val="false"/>
          <w:color w:val="000000"/>
        </w:rPr>
        <w:t xml:space="preserve"> Перечень справочников и классификаторов общего процесса</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4"/>
        <w:gridCol w:w="700"/>
        <w:gridCol w:w="525"/>
        <w:gridCol w:w="8401"/>
      </w:tblGrid>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P.CLS.001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классификатор стран мира</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классификатор</w:t>
            </w: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содержит перечень наименований стран и соответствующие им коды (применяется в соответствии с </w:t>
            </w:r>
            <w:r>
              <w:rPr>
                <w:rFonts w:ascii="Times New Roman"/>
                <w:b w:val="false"/>
                <w:i w:val="false"/>
                <w:color w:val="000000"/>
                <w:sz w:val="20"/>
              </w:rPr>
              <w:t>Решением</w:t>
            </w:r>
            <w:r>
              <w:rPr>
                <w:rFonts w:ascii="Times New Roman"/>
                <w:b w:val="false"/>
                <w:i w:val="false"/>
                <w:color w:val="000000"/>
                <w:sz w:val="20"/>
              </w:rPr>
              <w:t xml:space="preserve"> Комиссии Таможенного союза от 20 сентября 2010 г. № 378 )</w:t>
            </w: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P.CLS.014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классификатор видов документов и сведений</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классификатор</w:t>
            </w: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содержит перечень кодов и наименование видов документов, используемых для заполнения таможенных документов (применяется в соответствии с </w:t>
            </w:r>
            <w:r>
              <w:rPr>
                <w:rFonts w:ascii="Times New Roman"/>
                <w:b w:val="false"/>
                <w:i w:val="false"/>
                <w:color w:val="000000"/>
                <w:sz w:val="20"/>
              </w:rPr>
              <w:t>Решением</w:t>
            </w:r>
            <w:r>
              <w:rPr>
                <w:rFonts w:ascii="Times New Roman"/>
                <w:b w:val="false"/>
                <w:i w:val="false"/>
                <w:color w:val="000000"/>
                <w:sz w:val="20"/>
              </w:rPr>
              <w:t xml:space="preserve"> Комиссии Таможенного союза от 20 сентября 2010 г. № 378 приложение № 8)</w:t>
            </w: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P.CLS.024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классификатор языков</w:t>
            </w: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классификатор</w:t>
            </w: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содержит перечень кодов и наименований языков в соответствии с ISO 639-1, утвержденный </w:t>
            </w:r>
            <w:r>
              <w:rPr>
                <w:rFonts w:ascii="Times New Roman"/>
                <w:b w:val="false"/>
                <w:i w:val="false"/>
                <w:color w:val="000000"/>
                <w:sz w:val="20"/>
              </w:rPr>
              <w:t>Решением</w:t>
            </w:r>
            <w:r>
              <w:rPr>
                <w:rFonts w:ascii="Times New Roman"/>
                <w:b w:val="false"/>
                <w:i w:val="false"/>
                <w:color w:val="000000"/>
                <w:sz w:val="20"/>
              </w:rPr>
              <w:t xml:space="preserve"> Коллегии Евразийской экономической Комиссии от 10 сентября 2019 № 152</w:t>
            </w:r>
            <w:r>
              <w:br/>
            </w:r>
            <w:r>
              <w:rPr>
                <w:rFonts w:ascii="Times New Roman"/>
                <w:b w:val="false"/>
                <w:i w:val="false"/>
                <w:color w:val="000000"/>
                <w:sz w:val="20"/>
              </w:rPr>
              <w:t>
</w:t>
            </w:r>
          </w:p>
        </w:tc>
      </w:tr>
    </w:tbl>
    <w:bookmarkStart w:name="z118" w:id="21"/>
    <w:p>
      <w:pPr>
        <w:spacing w:after="0"/>
        <w:ind w:left="0"/>
        <w:jc w:val="left"/>
      </w:pPr>
      <w:r>
        <w:rPr>
          <w:rFonts w:ascii="Times New Roman"/>
          <w:b/>
          <w:i w:val="false"/>
          <w:color w:val="000000"/>
        </w:rPr>
        <w:t xml:space="preserve"> VIII. Процедуры общего процесса</w:t>
      </w:r>
    </w:p>
    <w:bookmarkEnd w:id="21"/>
    <w:bookmarkStart w:name="z119" w:id="22"/>
    <w:p>
      <w:pPr>
        <w:spacing w:after="0"/>
        <w:ind w:left="0"/>
        <w:jc w:val="left"/>
      </w:pPr>
      <w:r>
        <w:rPr>
          <w:rFonts w:ascii="Times New Roman"/>
          <w:b/>
          <w:i w:val="false"/>
          <w:color w:val="000000"/>
        </w:rPr>
        <w:t xml:space="preserve"> 1. Процедуры представления заинтересованному органу сведений из общего перечня источников информации</w:t>
      </w:r>
    </w:p>
    <w:bookmarkEnd w:id="22"/>
    <w:bookmarkStart w:name="z120" w:id="23"/>
    <w:p>
      <w:pPr>
        <w:spacing w:after="0"/>
        <w:ind w:left="0"/>
        <w:jc w:val="left"/>
      </w:pPr>
      <w:r>
        <w:rPr>
          <w:rFonts w:ascii="Times New Roman"/>
          <w:b/>
          <w:i w:val="false"/>
          <w:color w:val="000000"/>
        </w:rPr>
        <w:t xml:space="preserve"> Процедура "Получение информации о дате и времени обновления общего перечня источников информации" (P.DP.01.PRC.001)</w:t>
      </w:r>
    </w:p>
    <w:bookmarkEnd w:id="2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27. Схема выполнения процедуры "Получение информации о дате и времени обновления общего перечня источников информации" (P.DP.01.PRC.001) представлена на рисунке 5.</w:t>
      </w:r>
      <w:r>
        <w:br/>
      </w:r>
      <w:r>
        <w:rPr>
          <w:rFonts w:ascii="Times New Roman"/>
          <w:b w:val="false"/>
          <w:i w:val="false"/>
          <w:color w:val="000000"/>
          <w:sz w:val="28"/>
        </w:rPr>
        <w:t xml:space="preserve">
      </w:t>
      </w:r>
    </w:p>
    <w:p>
      <w:pPr>
        <w:spacing w:after="0"/>
        <w:ind w:left="0"/>
        <w:jc w:val="both"/>
      </w:pPr>
      <w:r>
        <w:drawing>
          <wp:inline distT="0" distB="0" distL="0" distR="0">
            <wp:extent cx="78105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181600"/>
                    </a:xfrm>
                    <a:prstGeom prst="rect">
                      <a:avLst/>
                    </a:prstGeom>
                  </pic:spPr>
                </pic:pic>
              </a:graphicData>
            </a:graphic>
          </wp:inline>
        </w:drawing>
      </w:r>
    </w:p>
    <w:p>
      <w:pPr>
        <w:spacing w:after="0"/>
        <w:ind w:left="0"/>
        <w:jc w:val="left"/>
      </w:pPr>
      <w:r>
        <w:rPr>
          <w:rFonts w:ascii="Times New Roman"/>
          <w:b w:val="false"/>
          <w:i w:val="false"/>
          <w:color w:val="000000"/>
          <w:sz w:val="28"/>
        </w:rPr>
        <w:t>Рис. 5. Схема выполнения процедуры "Получение информации о дате и времени обновления общего перечня источников информации" (P.DP.01.PRC.001)</w:t>
      </w:r>
      <w:r>
        <w:br/>
      </w:r>
      <w:r>
        <w:rPr>
          <w:rFonts w:ascii="Times New Roman"/>
          <w:b w:val="false"/>
          <w:i w:val="false"/>
          <w:color w:val="000000"/>
          <w:sz w:val="28"/>
        </w:rPr>
        <w:t xml:space="preserve">
      </w:t>
      </w:r>
      <w:r>
        <w:rPr>
          <w:rFonts w:ascii="Times New Roman"/>
          <w:b w:val="false"/>
          <w:i w:val="false"/>
          <w:color w:val="000000"/>
          <w:sz w:val="28"/>
        </w:rPr>
        <w:t>28. Процедура "Получение информации о дате и времени обновления общего перечня источников информации" (P.DP.01.PRC.001) выполняется в целях оценки необходимости синхронизации сведений, хранящихся в информационной системе заинтересованного органа, с соответствующими сведениями из общего перечня источников информации, хранящихся в Комиссии.</w:t>
      </w:r>
      <w:r>
        <w:br/>
      </w:r>
      <w:r>
        <w:rPr>
          <w:rFonts w:ascii="Times New Roman"/>
          <w:b w:val="false"/>
          <w:i w:val="false"/>
          <w:color w:val="000000"/>
          <w:sz w:val="28"/>
        </w:rPr>
        <w:t xml:space="preserve">
      </w:t>
      </w:r>
      <w:r>
        <w:rPr>
          <w:rFonts w:ascii="Times New Roman"/>
          <w:b w:val="false"/>
          <w:i w:val="false"/>
          <w:color w:val="000000"/>
          <w:sz w:val="28"/>
        </w:rPr>
        <w:t>29. Первой выполняется операция "Запрос информации о дате и времени обновления общего перечня источников информации" (P.DP.01.OPR.001), в результате выполнения которой заинтересованным органом формируется и направляется в Комиссию запрос на получение информации о дате и времени обновления общего перечня источников информации.</w:t>
      </w:r>
      <w:r>
        <w:br/>
      </w:r>
      <w:r>
        <w:rPr>
          <w:rFonts w:ascii="Times New Roman"/>
          <w:b w:val="false"/>
          <w:i w:val="false"/>
          <w:color w:val="000000"/>
          <w:sz w:val="28"/>
        </w:rPr>
        <w:t xml:space="preserve">
      </w:t>
      </w:r>
      <w:r>
        <w:rPr>
          <w:rFonts w:ascii="Times New Roman"/>
          <w:b w:val="false"/>
          <w:i w:val="false"/>
          <w:color w:val="000000"/>
          <w:sz w:val="28"/>
        </w:rPr>
        <w:t>30. При получении Комиссией запроса информации о дате и времени обновления общего перечня источников информации выполняется операция "Представление информации о дате и времени обновления общего перечня источников информации" (P.DP.01.OPR.002), в результате выполнения которой формируется и представляется в заинтересованный орган информация о дате и времени последнего обновления общего перечня источников информации.</w:t>
      </w:r>
      <w:r>
        <w:br/>
      </w:r>
      <w:r>
        <w:rPr>
          <w:rFonts w:ascii="Times New Roman"/>
          <w:b w:val="false"/>
          <w:i w:val="false"/>
          <w:color w:val="000000"/>
          <w:sz w:val="28"/>
        </w:rPr>
        <w:t xml:space="preserve">
      </w:t>
      </w:r>
      <w:r>
        <w:rPr>
          <w:rFonts w:ascii="Times New Roman"/>
          <w:b w:val="false"/>
          <w:i w:val="false"/>
          <w:color w:val="000000"/>
          <w:sz w:val="28"/>
        </w:rPr>
        <w:t>31. При получении заинтересованным органом информации о дате и времени последнего обновления общего перечня источников информации выполняется операция "Прием и обработка информации о дате и времени обновления общего перечня источников информации" (P.DP.01.OPR.003).</w:t>
      </w:r>
      <w:r>
        <w:br/>
      </w:r>
      <w:r>
        <w:rPr>
          <w:rFonts w:ascii="Times New Roman"/>
          <w:b w:val="false"/>
          <w:i w:val="false"/>
          <w:color w:val="000000"/>
          <w:sz w:val="28"/>
        </w:rPr>
        <w:t xml:space="preserve">
      </w:t>
      </w:r>
      <w:r>
        <w:rPr>
          <w:rFonts w:ascii="Times New Roman"/>
          <w:b w:val="false"/>
          <w:i w:val="false"/>
          <w:color w:val="000000"/>
          <w:sz w:val="28"/>
        </w:rPr>
        <w:t>32. Результатом выполнения процедуры "Получение информации о дате и времени обновления общего перечня источников информации" (P.DP.01.PRC.001) является получение заинтересованным органом информации о дате и времени последнего обновления общего перечня источников информации.</w:t>
      </w:r>
      <w:r>
        <w:br/>
      </w:r>
      <w:r>
        <w:rPr>
          <w:rFonts w:ascii="Times New Roman"/>
          <w:b w:val="false"/>
          <w:i w:val="false"/>
          <w:color w:val="000000"/>
          <w:sz w:val="28"/>
        </w:rPr>
        <w:t xml:space="preserve">
      </w:t>
      </w:r>
      <w:r>
        <w:rPr>
          <w:rFonts w:ascii="Times New Roman"/>
          <w:b w:val="false"/>
          <w:i w:val="false"/>
          <w:color w:val="000000"/>
          <w:sz w:val="28"/>
        </w:rPr>
        <w:t>33. Перечень операций общего процесса, выполняемых в рамках процедуры "Получение информации о дате и времени обновления общего перечня источников информации" (P.DP.01.PRC.001), приведен в таблице 7.</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130" w:id="24"/>
    <w:p>
      <w:pPr>
        <w:spacing w:after="0"/>
        <w:ind w:left="0"/>
        <w:jc w:val="left"/>
      </w:pPr>
      <w:r>
        <w:rPr>
          <w:rFonts w:ascii="Times New Roman"/>
          <w:b/>
          <w:i w:val="false"/>
          <w:color w:val="000000"/>
        </w:rPr>
        <w:t xml:space="preserve"> Перечень операций общего процесса, выполняемых в рамках процедуры "Получение информации о дате и времени обновления общего перечня источников информации" (P.DP.01.PRC.001)</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3004"/>
        <w:gridCol w:w="2296"/>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P.DP.01.OPR.001</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информации о дате и времени обновления общего перечня источников информации</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приведено в таблице 8 настоящих Правил</w:t>
            </w:r>
            <w:r>
              <w:br/>
            </w:r>
            <w:r>
              <w:rPr>
                <w:rFonts w:ascii="Times New Roman"/>
                <w:b w:val="false"/>
                <w:i w:val="false"/>
                <w:color w:val="000000"/>
                <w:sz w:val="20"/>
              </w:rPr>
              <w:t>
</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P.DP.01.OPR.002</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представление информации о дате и времени обновления общего перечня источников информации</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приведено в таблице 9 настоящих Правил</w:t>
            </w:r>
            <w:r>
              <w:br/>
            </w:r>
            <w:r>
              <w:rPr>
                <w:rFonts w:ascii="Times New Roman"/>
                <w:b w:val="false"/>
                <w:i w:val="false"/>
                <w:color w:val="000000"/>
                <w:sz w:val="20"/>
              </w:rPr>
              <w:t>
</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P.DP.01.OPR.003</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прием и обработка информации о дате и времени обновления общего перечня источников информации</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приведено в таблице 10 настоящих Правил</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132" w:id="25"/>
    <w:p>
      <w:pPr>
        <w:spacing w:after="0"/>
        <w:ind w:left="0"/>
        <w:jc w:val="left"/>
      </w:pPr>
      <w:r>
        <w:rPr>
          <w:rFonts w:ascii="Times New Roman"/>
          <w:b/>
          <w:i w:val="false"/>
          <w:color w:val="000000"/>
        </w:rPr>
        <w:t xml:space="preserve"> Описание операции "Запрос информации о дате и времени обновления общего перечня источников информации" (P.DP.01.OPR.001)</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1076"/>
        <w:gridCol w:w="10112"/>
      </w:tblGrid>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r>
              <w:br/>
            </w:r>
            <w:r>
              <w:rPr>
                <w:rFonts w:ascii="Times New Roman"/>
                <w:b w:val="false"/>
                <w:i w:val="false"/>
                <w:color w:val="000000"/>
                <w:sz w:val="20"/>
              </w:rPr>
              <w:t>
</w:t>
            </w:r>
          </w:p>
        </w:tc>
        <w:tc>
          <w:tcPr>
            <w:tcW w:w="10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10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P.DP.01.OPR.001</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операции</w:t>
            </w:r>
            <w:r>
              <w:br/>
            </w:r>
            <w:r>
              <w:rPr>
                <w:rFonts w:ascii="Times New Roman"/>
                <w:b w:val="false"/>
                <w:i w:val="false"/>
                <w:color w:val="000000"/>
                <w:sz w:val="20"/>
              </w:rPr>
              <w:t>
</w:t>
            </w:r>
          </w:p>
        </w:tc>
        <w:tc>
          <w:tcPr>
            <w:tcW w:w="10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информации о дате и времени обновления общего перечня источников информации</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w:t>
            </w:r>
            <w:r>
              <w:br/>
            </w:r>
            <w:r>
              <w:rPr>
                <w:rFonts w:ascii="Times New Roman"/>
                <w:b w:val="false"/>
                <w:i w:val="false"/>
                <w:color w:val="000000"/>
                <w:sz w:val="20"/>
              </w:rPr>
              <w:t>
</w:t>
            </w:r>
          </w:p>
        </w:tc>
        <w:tc>
          <w:tcPr>
            <w:tcW w:w="10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заинтересованный орган</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Условия выполнения</w:t>
            </w:r>
            <w:r>
              <w:br/>
            </w:r>
            <w:r>
              <w:rPr>
                <w:rFonts w:ascii="Times New Roman"/>
                <w:b w:val="false"/>
                <w:i w:val="false"/>
                <w:color w:val="000000"/>
                <w:sz w:val="20"/>
              </w:rPr>
              <w:t>
</w:t>
            </w:r>
          </w:p>
        </w:tc>
        <w:tc>
          <w:tcPr>
            <w:tcW w:w="10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выполняется при необходимости синхронизации сведений о дате и времени обновления общего перечня источников информации, хранящихся в информационной системе заинтересованного органа, с соответствующей информацией из общего перечня источников информации, хранящейся в Комиссии</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Ограничения</w:t>
            </w:r>
            <w:r>
              <w:br/>
            </w:r>
            <w:r>
              <w:rPr>
                <w:rFonts w:ascii="Times New Roman"/>
                <w:b w:val="false"/>
                <w:i w:val="false"/>
                <w:color w:val="000000"/>
                <w:sz w:val="20"/>
              </w:rPr>
              <w:t>
</w:t>
            </w:r>
          </w:p>
        </w:tc>
        <w:tc>
          <w:tcPr>
            <w:tcW w:w="10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формат и структура запроса сведений должны соответствовать Описанию форматов и структур электронных документов и сведений</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Описание операции</w:t>
            </w:r>
            <w:r>
              <w:br/>
            </w:r>
            <w:r>
              <w:rPr>
                <w:rFonts w:ascii="Times New Roman"/>
                <w:b w:val="false"/>
                <w:i w:val="false"/>
                <w:color w:val="000000"/>
                <w:sz w:val="20"/>
              </w:rPr>
              <w:t>
</w:t>
            </w:r>
          </w:p>
        </w:tc>
        <w:tc>
          <w:tcPr>
            <w:tcW w:w="10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 формирует и направляет в Комиссию запрос на получение информации о дате и времени обновления общего перечня источников информации в соответствии с Регламентом информационного взаимодействия между уполномоченными органами и Комиссией</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Результаты</w:t>
            </w:r>
            <w:r>
              <w:br/>
            </w:r>
            <w:r>
              <w:rPr>
                <w:rFonts w:ascii="Times New Roman"/>
                <w:b w:val="false"/>
                <w:i w:val="false"/>
                <w:color w:val="000000"/>
                <w:sz w:val="20"/>
              </w:rPr>
              <w:t>
</w:t>
            </w:r>
          </w:p>
        </w:tc>
        <w:tc>
          <w:tcPr>
            <w:tcW w:w="10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информации о дате и времени последнего обновления общего перечня источников информации направлен в Комиссию</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bookmarkStart w:name="z134" w:id="26"/>
    <w:p>
      <w:pPr>
        <w:spacing w:after="0"/>
        <w:ind w:left="0"/>
        <w:jc w:val="left"/>
      </w:pPr>
      <w:r>
        <w:rPr>
          <w:rFonts w:ascii="Times New Roman"/>
          <w:b/>
          <w:i w:val="false"/>
          <w:color w:val="000000"/>
        </w:rPr>
        <w:t xml:space="preserve"> Описание операции "Представление информации о дате и времени обновления общего перечня источников информации" (P.DP.01.OPR.002)</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08"/>
        <w:gridCol w:w="11064"/>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r>
              <w:br/>
            </w:r>
            <w:r>
              <w:rPr>
                <w:rFonts w:ascii="Times New Roman"/>
                <w:b w:val="false"/>
                <w:i w:val="false"/>
                <w:color w:val="000000"/>
                <w:sz w:val="20"/>
              </w:rPr>
              <w:t>
</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P.DP.01.OPR.002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операции</w:t>
            </w:r>
            <w:r>
              <w:br/>
            </w:r>
            <w:r>
              <w:rPr>
                <w:rFonts w:ascii="Times New Roman"/>
                <w:b w:val="false"/>
                <w:i w:val="false"/>
                <w:color w:val="000000"/>
                <w:sz w:val="20"/>
              </w:rPr>
              <w:t>
</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представление информации о дате и времени обновления общего перечня источников информации</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w:t>
            </w:r>
            <w:r>
              <w:br/>
            </w:r>
            <w:r>
              <w:rPr>
                <w:rFonts w:ascii="Times New Roman"/>
                <w:b w:val="false"/>
                <w:i w:val="false"/>
                <w:color w:val="000000"/>
                <w:sz w:val="20"/>
              </w:rPr>
              <w:t>
</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Условия выполнения</w:t>
            </w:r>
            <w:r>
              <w:br/>
            </w:r>
            <w:r>
              <w:rPr>
                <w:rFonts w:ascii="Times New Roman"/>
                <w:b w:val="false"/>
                <w:i w:val="false"/>
                <w:color w:val="000000"/>
                <w:sz w:val="20"/>
              </w:rPr>
              <w:t>
</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выполняется при получении исполнителем запроса информации о дате и времени обновления общего перечня источников информации (операция "Запрос информации о дате и времени обновления общего перечня источников информации" (P.DP.01.OPR.001))</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Ограничения</w:t>
            </w:r>
            <w:r>
              <w:br/>
            </w:r>
            <w:r>
              <w:rPr>
                <w:rFonts w:ascii="Times New Roman"/>
                <w:b w:val="false"/>
                <w:i w:val="false"/>
                <w:color w:val="000000"/>
                <w:sz w:val="20"/>
              </w:rPr>
              <w:t>
</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Описание операции</w:t>
            </w:r>
            <w:r>
              <w:br/>
            </w:r>
            <w:r>
              <w:rPr>
                <w:rFonts w:ascii="Times New Roman"/>
                <w:b w:val="false"/>
                <w:i w:val="false"/>
                <w:color w:val="000000"/>
                <w:sz w:val="20"/>
              </w:rPr>
              <w:t>
</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 осуществляет прием и обработку полученного запроса в соответствии с Регламентом информационного взаимодействия между уполномоченными органами и Комиссией, формирует и представляет в заинтересованный орган ответ на запрос</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Результаты</w:t>
            </w:r>
            <w:r>
              <w:br/>
            </w:r>
            <w:r>
              <w:rPr>
                <w:rFonts w:ascii="Times New Roman"/>
                <w:b w:val="false"/>
                <w:i w:val="false"/>
                <w:color w:val="000000"/>
                <w:sz w:val="20"/>
              </w:rPr>
              <w:t>
</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информация о дате и времени обновления общего перечня источников информации представлена заинтересованному органу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w:t>
            </w:r>
          </w:p>
        </w:tc>
      </w:tr>
    </w:tbl>
    <w:bookmarkStart w:name="z136" w:id="27"/>
    <w:p>
      <w:pPr>
        <w:spacing w:after="0"/>
        <w:ind w:left="0"/>
        <w:jc w:val="left"/>
      </w:pPr>
      <w:r>
        <w:rPr>
          <w:rFonts w:ascii="Times New Roman"/>
          <w:b/>
          <w:i w:val="false"/>
          <w:color w:val="000000"/>
        </w:rPr>
        <w:t xml:space="preserve"> Описание операции "Прием и обработка информации о дате и времени обновления общего перечня источников информации" (P.DP.01.OPR.003)</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617"/>
        <w:gridCol w:w="11046"/>
      </w:tblGrid>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r>
              <w:br/>
            </w:r>
            <w:r>
              <w:rPr>
                <w:rFonts w:ascii="Times New Roman"/>
                <w:b w:val="false"/>
                <w:i w:val="false"/>
                <w:color w:val="000000"/>
                <w:sz w:val="20"/>
              </w:rPr>
              <w:t>
</w:t>
            </w:r>
          </w:p>
        </w:tc>
        <w:tc>
          <w:tcPr>
            <w:tcW w:w="1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1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P.DP.01.OPR.003</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операции</w:t>
            </w:r>
            <w:r>
              <w:br/>
            </w:r>
            <w:r>
              <w:rPr>
                <w:rFonts w:ascii="Times New Roman"/>
                <w:b w:val="false"/>
                <w:i w:val="false"/>
                <w:color w:val="000000"/>
                <w:sz w:val="20"/>
              </w:rPr>
              <w:t>
</w:t>
            </w:r>
          </w:p>
        </w:tc>
        <w:tc>
          <w:tcPr>
            <w:tcW w:w="1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прием и обработка информации о дате и времени обновления общего перечня источников информации</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w:t>
            </w:r>
            <w:r>
              <w:br/>
            </w:r>
            <w:r>
              <w:rPr>
                <w:rFonts w:ascii="Times New Roman"/>
                <w:b w:val="false"/>
                <w:i w:val="false"/>
                <w:color w:val="000000"/>
                <w:sz w:val="20"/>
              </w:rPr>
              <w:t>
</w:t>
            </w:r>
          </w:p>
        </w:tc>
        <w:tc>
          <w:tcPr>
            <w:tcW w:w="1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заинтересованный орган</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Условия выполнения</w:t>
            </w:r>
            <w:r>
              <w:br/>
            </w:r>
            <w:r>
              <w:rPr>
                <w:rFonts w:ascii="Times New Roman"/>
                <w:b w:val="false"/>
                <w:i w:val="false"/>
                <w:color w:val="000000"/>
                <w:sz w:val="20"/>
              </w:rPr>
              <w:t>
</w:t>
            </w:r>
          </w:p>
        </w:tc>
        <w:tc>
          <w:tcPr>
            <w:tcW w:w="1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выполняется при получении исполнителем информации о дате и времени обновления общего перечня источников информации (операция "Представление информации о дате и времени обновления общего перечня источников информации" (P.DP.01.OPR.002))</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Ограничения</w:t>
            </w:r>
            <w:r>
              <w:br/>
            </w:r>
            <w:r>
              <w:rPr>
                <w:rFonts w:ascii="Times New Roman"/>
                <w:b w:val="false"/>
                <w:i w:val="false"/>
                <w:color w:val="000000"/>
                <w:sz w:val="20"/>
              </w:rPr>
              <w:t>
</w:t>
            </w:r>
          </w:p>
        </w:tc>
        <w:tc>
          <w:tcPr>
            <w:tcW w:w="1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Описание операции</w:t>
            </w:r>
            <w:r>
              <w:br/>
            </w:r>
            <w:r>
              <w:rPr>
                <w:rFonts w:ascii="Times New Roman"/>
                <w:b w:val="false"/>
                <w:i w:val="false"/>
                <w:color w:val="000000"/>
                <w:sz w:val="20"/>
              </w:rPr>
              <w:t>
</w:t>
            </w:r>
          </w:p>
        </w:tc>
        <w:tc>
          <w:tcPr>
            <w:tcW w:w="1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 получает информацию о дате и времени обновления общего перечня источников информации и осуществляет ее обработку</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Результаты</w:t>
            </w:r>
            <w:r>
              <w:br/>
            </w:r>
            <w:r>
              <w:rPr>
                <w:rFonts w:ascii="Times New Roman"/>
                <w:b w:val="false"/>
                <w:i w:val="false"/>
                <w:color w:val="000000"/>
                <w:sz w:val="20"/>
              </w:rPr>
              <w:t>
</w:t>
            </w:r>
          </w:p>
        </w:tc>
        <w:tc>
          <w:tcPr>
            <w:tcW w:w="1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информация о дате и времени обновления общего перечня источников информации обработана</w:t>
            </w:r>
            <w:r>
              <w:br/>
            </w:r>
            <w:r>
              <w:rPr>
                <w:rFonts w:ascii="Times New Roman"/>
                <w:b w:val="false"/>
                <w:i w:val="false"/>
                <w:color w:val="000000"/>
                <w:sz w:val="20"/>
              </w:rPr>
              <w:t>
</w:t>
            </w:r>
          </w:p>
        </w:tc>
      </w:tr>
    </w:tbl>
    <w:bookmarkStart w:name="z137" w:id="28"/>
    <w:p>
      <w:pPr>
        <w:spacing w:after="0"/>
        <w:ind w:left="0"/>
        <w:jc w:val="left"/>
      </w:pPr>
      <w:r>
        <w:rPr>
          <w:rFonts w:ascii="Times New Roman"/>
          <w:b/>
          <w:i w:val="false"/>
          <w:color w:val="000000"/>
        </w:rPr>
        <w:t xml:space="preserve"> Процедура "Получение сведений из общего перечня источников информации" (P.DP.01.PRC.002)</w:t>
      </w:r>
    </w:p>
    <w:bookmarkEnd w:id="2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34. Схема выполнения процедуры "Получение сведений из общего перечня источников информации" (P.DP.01.PRC.002) представлена на рисунке 6.</w:t>
      </w:r>
      <w:r>
        <w:br/>
      </w:r>
      <w:r>
        <w:rPr>
          <w:rFonts w:ascii="Times New Roman"/>
          <w:b w:val="false"/>
          <w:i w:val="false"/>
          <w:color w:val="000000"/>
          <w:sz w:val="28"/>
        </w:rPr>
        <w:t xml:space="preserve">
      </w:t>
      </w:r>
    </w:p>
    <w:p>
      <w:pPr>
        <w:spacing w:after="0"/>
        <w:ind w:left="0"/>
        <w:jc w:val="both"/>
      </w:pPr>
      <w:r>
        <w:drawing>
          <wp:inline distT="0" distB="0" distL="0" distR="0">
            <wp:extent cx="78105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397500"/>
                    </a:xfrm>
                    <a:prstGeom prst="rect">
                      <a:avLst/>
                    </a:prstGeom>
                  </pic:spPr>
                </pic:pic>
              </a:graphicData>
            </a:graphic>
          </wp:inline>
        </w:drawing>
      </w:r>
    </w:p>
    <w:p>
      <w:pPr>
        <w:spacing w:after="0"/>
        <w:ind w:left="0"/>
        <w:jc w:val="left"/>
      </w:pPr>
      <w:r>
        <w:rPr>
          <w:rFonts w:ascii="Times New Roman"/>
          <w:b w:val="false"/>
          <w:i w:val="false"/>
          <w:color w:val="000000"/>
          <w:sz w:val="28"/>
        </w:rPr>
        <w:t>Рис. 6. Схема выполнения процедуры "Получение сведений из общего перечня источников информации" (P.DP.01.PRC.002)</w:t>
      </w:r>
      <w:r>
        <w:br/>
      </w:r>
      <w:r>
        <w:rPr>
          <w:rFonts w:ascii="Times New Roman"/>
          <w:b w:val="false"/>
          <w:i w:val="false"/>
          <w:color w:val="000000"/>
          <w:sz w:val="28"/>
        </w:rPr>
        <w:t xml:space="preserve">
      </w:t>
      </w:r>
      <w:r>
        <w:rPr>
          <w:rFonts w:ascii="Times New Roman"/>
          <w:b w:val="false"/>
          <w:i w:val="false"/>
          <w:color w:val="000000"/>
          <w:sz w:val="28"/>
        </w:rPr>
        <w:t>35. Процедура "Получение сведений из общего перечня источников информации" (P.DP.01.PRC.002) выполняется в целях получения заинтересованным органом сведений из общего перечня источников информации.</w:t>
      </w:r>
      <w:r>
        <w:br/>
      </w:r>
      <w:r>
        <w:rPr>
          <w:rFonts w:ascii="Times New Roman"/>
          <w:b w:val="false"/>
          <w:i w:val="false"/>
          <w:color w:val="000000"/>
          <w:sz w:val="28"/>
        </w:rPr>
        <w:t xml:space="preserve">
      </w:t>
      </w:r>
      <w:r>
        <w:rPr>
          <w:rFonts w:ascii="Times New Roman"/>
          <w:b w:val="false"/>
          <w:i w:val="false"/>
          <w:color w:val="000000"/>
          <w:sz w:val="28"/>
        </w:rPr>
        <w:t>36. Первой выполняется операция "Запрос сведений из общего перечня источников информации" (P.DP.01.OPR.004), в результате выполнения которой заинтересованным органом формируется и направляется в Комиссию запрос на представление сведений из общего перечня источников информации.</w:t>
      </w:r>
      <w:r>
        <w:br/>
      </w:r>
      <w:r>
        <w:rPr>
          <w:rFonts w:ascii="Times New Roman"/>
          <w:b w:val="false"/>
          <w:i w:val="false"/>
          <w:color w:val="000000"/>
          <w:sz w:val="28"/>
        </w:rPr>
        <w:t xml:space="preserve">
      </w:t>
      </w:r>
      <w:r>
        <w:rPr>
          <w:rFonts w:ascii="Times New Roman"/>
          <w:b w:val="false"/>
          <w:i w:val="false"/>
          <w:color w:val="000000"/>
          <w:sz w:val="28"/>
        </w:rPr>
        <w:t>37. При получении Комиссией запроса сведений из общего перечня источников информации выполняется операция "Представление сведений из общего перечня источников информации" (P.DP.01.OPR.005), в результате выполнения которой формируются и представляются в заинтересованный орган запрашиваемые сведения или направляется уведомление об отсутствии сведений, удовлетворяющих параметрам запроса.</w:t>
      </w:r>
      <w:r>
        <w:br/>
      </w:r>
      <w:r>
        <w:rPr>
          <w:rFonts w:ascii="Times New Roman"/>
          <w:b w:val="false"/>
          <w:i w:val="false"/>
          <w:color w:val="000000"/>
          <w:sz w:val="28"/>
        </w:rPr>
        <w:t xml:space="preserve">
      </w:t>
      </w:r>
      <w:r>
        <w:rPr>
          <w:rFonts w:ascii="Times New Roman"/>
          <w:b w:val="false"/>
          <w:i w:val="false"/>
          <w:color w:val="000000"/>
          <w:sz w:val="28"/>
        </w:rPr>
        <w:t>38. При получении заинтересованным органом сведений из общего перечня источников информации или уведомления об отсутствии сведений, удовлетворяющих параметрам запроса, выполняется операция "Прием и обработка сведений из общего перечня источников информации" (P.DP.01.OPR.006).</w:t>
      </w:r>
      <w:r>
        <w:br/>
      </w:r>
      <w:r>
        <w:rPr>
          <w:rFonts w:ascii="Times New Roman"/>
          <w:b w:val="false"/>
          <w:i w:val="false"/>
          <w:color w:val="000000"/>
          <w:sz w:val="28"/>
        </w:rPr>
        <w:t xml:space="preserve">
      </w:t>
      </w:r>
      <w:r>
        <w:rPr>
          <w:rFonts w:ascii="Times New Roman"/>
          <w:b w:val="false"/>
          <w:i w:val="false"/>
          <w:color w:val="000000"/>
          <w:sz w:val="28"/>
        </w:rPr>
        <w:t>39. Результатом выполнения процедуры "Получение сведений из общего перечня источников информации" (P.DP.01.PRC.002) является получение заинтересованным органом сведений из общего перечня источников информации или уведомления об отсутствии сведений, удовлетворяющих параметрам запроса.</w:t>
      </w:r>
      <w:r>
        <w:br/>
      </w:r>
      <w:r>
        <w:rPr>
          <w:rFonts w:ascii="Times New Roman"/>
          <w:b w:val="false"/>
          <w:i w:val="false"/>
          <w:color w:val="000000"/>
          <w:sz w:val="28"/>
        </w:rPr>
        <w:t xml:space="preserve">
      </w:t>
      </w:r>
      <w:r>
        <w:rPr>
          <w:rFonts w:ascii="Times New Roman"/>
          <w:b w:val="false"/>
          <w:i w:val="false"/>
          <w:color w:val="000000"/>
          <w:sz w:val="28"/>
        </w:rPr>
        <w:t>40. Перечень операций общего процесса, выполняемых в рамках процедуры "Получение сведений из общего перечня источников информации" (P.DP.01.PRC.002), приведен в таблице 11.</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w:t>
            </w:r>
          </w:p>
        </w:tc>
      </w:tr>
    </w:tbl>
    <w:bookmarkStart w:name="z147" w:id="29"/>
    <w:p>
      <w:pPr>
        <w:spacing w:after="0"/>
        <w:ind w:left="0"/>
        <w:jc w:val="left"/>
      </w:pPr>
      <w:r>
        <w:rPr>
          <w:rFonts w:ascii="Times New Roman"/>
          <w:b/>
          <w:i w:val="false"/>
          <w:color w:val="000000"/>
        </w:rPr>
        <w:t xml:space="preserve"> Перечень операций общего процесса, выполняемых в рамках процедуры "Получение сведений из общего перечня источников информации" (P.DP.01.PRC.002)</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8"/>
        <w:gridCol w:w="2235"/>
        <w:gridCol w:w="2487"/>
      </w:tblGrid>
      <w:tr>
        <w:trPr>
          <w:trHeight w:val="30" w:hRule="atLeast"/>
        </w:trPr>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P.DP.01.OPR.004</w:t>
            </w: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сведений из общего перечня источников информации</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приведено в таблице 12 настоящих Правил</w:t>
            </w:r>
            <w:r>
              <w:br/>
            </w:r>
            <w:r>
              <w:rPr>
                <w:rFonts w:ascii="Times New Roman"/>
                <w:b w:val="false"/>
                <w:i w:val="false"/>
                <w:color w:val="000000"/>
                <w:sz w:val="20"/>
              </w:rPr>
              <w:t>
</w:t>
            </w:r>
          </w:p>
        </w:tc>
      </w:tr>
      <w:tr>
        <w:trPr>
          <w:trHeight w:val="30" w:hRule="atLeast"/>
        </w:trPr>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P.DP.01.OPR.005</w:t>
            </w: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представление сведений из общего перечня источников информации</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приведено в таблице 13 настоящих Правил</w:t>
            </w:r>
            <w:r>
              <w:br/>
            </w:r>
            <w:r>
              <w:rPr>
                <w:rFonts w:ascii="Times New Roman"/>
                <w:b w:val="false"/>
                <w:i w:val="false"/>
                <w:color w:val="000000"/>
                <w:sz w:val="20"/>
              </w:rPr>
              <w:t>
</w:t>
            </w:r>
          </w:p>
        </w:tc>
      </w:tr>
      <w:tr>
        <w:trPr>
          <w:trHeight w:val="30" w:hRule="atLeast"/>
        </w:trPr>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P.DP.01.OPR.006</w:t>
            </w: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прием и обработка сведений из общего перечня источников информации</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приведено в таблице 14 настоящих Правил</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12</w:t>
            </w:r>
          </w:p>
        </w:tc>
      </w:tr>
    </w:tbl>
    <w:bookmarkStart w:name="z149" w:id="30"/>
    <w:p>
      <w:pPr>
        <w:spacing w:after="0"/>
        <w:ind w:left="0"/>
        <w:jc w:val="left"/>
      </w:pPr>
      <w:r>
        <w:rPr>
          <w:rFonts w:ascii="Times New Roman"/>
          <w:b/>
          <w:i w:val="false"/>
          <w:color w:val="000000"/>
        </w:rPr>
        <w:t xml:space="preserve"> Описание операции "Запрос сведений из общего перечня источников информации" (P.DP.01.OPR.004)</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
        <w:gridCol w:w="1191"/>
        <w:gridCol w:w="9878"/>
      </w:tblGrid>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P.DP.01.OPR.004</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операции</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сведений из общего перечня источников информации</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заинтересованный орган</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Условия выполнения</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выполняется при необходимости получения заинтересованным органом сведений из общего перечня источников информации</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Ограничения</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Описание операции</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 формирует и направляет в Комиссию запрос на представление сведений из общего перечня источников информации в соответствии с Регламентом информационного взаимодействия между уполномоченными органами и Комиссией.</w:t>
            </w:r>
            <w:r>
              <w:br/>
            </w:r>
            <w:r>
              <w:rPr>
                <w:rFonts w:ascii="Times New Roman"/>
                <w:b w:val="false"/>
                <w:i w:val="false"/>
                <w:color w:val="000000"/>
                <w:sz w:val="20"/>
              </w:rPr>
              <w:t>
При возникновении необходимости получения сведений, содержащихся в общем перечне источников информации, в полном объеме (с учетом исторических данных) дата актуализации в запросе не указывается</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Результаты</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на представление сведений из общего перечня источников информации направлен в Комиссию</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w:t>
            </w:r>
          </w:p>
        </w:tc>
      </w:tr>
    </w:tbl>
    <w:bookmarkStart w:name="z152" w:id="31"/>
    <w:p>
      <w:pPr>
        <w:spacing w:after="0"/>
        <w:ind w:left="0"/>
        <w:jc w:val="left"/>
      </w:pPr>
      <w:r>
        <w:rPr>
          <w:rFonts w:ascii="Times New Roman"/>
          <w:b/>
          <w:i w:val="false"/>
          <w:color w:val="000000"/>
        </w:rPr>
        <w:t xml:space="preserve"> Описание операции "Представление сведений из общего перечня источников информации" (P.DP.01.OPR.005)</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663"/>
        <w:gridCol w:w="10952"/>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r>
              <w:br/>
            </w:r>
            <w:r>
              <w:rPr>
                <w:rFonts w:ascii="Times New Roman"/>
                <w:b w:val="false"/>
                <w:i w:val="false"/>
                <w:color w:val="000000"/>
                <w:sz w:val="20"/>
              </w:rPr>
              <w:t>
</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P.DP.01.OPR.005</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операции</w:t>
            </w:r>
            <w:r>
              <w:br/>
            </w:r>
            <w:r>
              <w:rPr>
                <w:rFonts w:ascii="Times New Roman"/>
                <w:b w:val="false"/>
                <w:i w:val="false"/>
                <w:color w:val="000000"/>
                <w:sz w:val="20"/>
              </w:rPr>
              <w:t>
</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представление сведений из общего перечня источников информации</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w:t>
            </w:r>
            <w:r>
              <w:br/>
            </w:r>
            <w:r>
              <w:rPr>
                <w:rFonts w:ascii="Times New Roman"/>
                <w:b w:val="false"/>
                <w:i w:val="false"/>
                <w:color w:val="000000"/>
                <w:sz w:val="20"/>
              </w:rPr>
              <w:t>
</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Условия выполнения</w:t>
            </w:r>
            <w:r>
              <w:br/>
            </w:r>
            <w:r>
              <w:rPr>
                <w:rFonts w:ascii="Times New Roman"/>
                <w:b w:val="false"/>
                <w:i w:val="false"/>
                <w:color w:val="000000"/>
                <w:sz w:val="20"/>
              </w:rPr>
              <w:t>
</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выполняется при получении исполнителем запроса на представление сведений из общего перечня источников информации (операция "Запрос сведений из общего перечня источников информации" (P.DP.01.OPR.004))</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Ограничения</w:t>
            </w:r>
            <w:r>
              <w:br/>
            </w:r>
            <w:r>
              <w:rPr>
                <w:rFonts w:ascii="Times New Roman"/>
                <w:b w:val="false"/>
                <w:i w:val="false"/>
                <w:color w:val="000000"/>
                <w:sz w:val="20"/>
              </w:rPr>
              <w:t>
</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Описание операции</w:t>
            </w:r>
            <w:r>
              <w:br/>
            </w:r>
            <w:r>
              <w:rPr>
                <w:rFonts w:ascii="Times New Roman"/>
                <w:b w:val="false"/>
                <w:i w:val="false"/>
                <w:color w:val="000000"/>
                <w:sz w:val="20"/>
              </w:rPr>
              <w:t>
</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 осуществляет прием и обработку запроса в соответствии с Регламентом информационного взаимодействия между уполномоченными органами и Комиссией, формирует и представляет в заинтересованный орган сведения из общего перечня источников информации в соответствии с параметрами, указанными в запросе.</w:t>
            </w:r>
            <w:r>
              <w:br/>
            </w:r>
            <w:r>
              <w:rPr>
                <w:rFonts w:ascii="Times New Roman"/>
                <w:b w:val="false"/>
                <w:i w:val="false"/>
                <w:color w:val="000000"/>
                <w:sz w:val="20"/>
              </w:rPr>
              <w:t>
</w:t>
            </w:r>
            <w:r>
              <w:rPr>
                <w:rFonts w:ascii="Times New Roman"/>
                <w:b w:val="false"/>
                <w:i w:val="false"/>
                <w:color w:val="000000"/>
                <w:sz w:val="20"/>
              </w:rPr>
              <w:t>При представлении полной информации из общего перечня источников информации осуществляется представление всех записей, хранящихся в этом общем перечне, включая исторические данные.</w:t>
            </w:r>
            <w:r>
              <w:br/>
            </w:r>
            <w:r>
              <w:rPr>
                <w:rFonts w:ascii="Times New Roman"/>
                <w:b w:val="false"/>
                <w:i w:val="false"/>
                <w:color w:val="000000"/>
                <w:sz w:val="20"/>
              </w:rPr>
              <w:t>
При отсутствии в общем перечне источников информации сведений, удовлетворяющих параметрам запроса, в заинтересованный орган направляется уведомление об отсутствии запрошенных сведений</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Результаты</w:t>
            </w:r>
            <w:r>
              <w:br/>
            </w:r>
            <w:r>
              <w:rPr>
                <w:rFonts w:ascii="Times New Roman"/>
                <w:b w:val="false"/>
                <w:i w:val="false"/>
                <w:color w:val="000000"/>
                <w:sz w:val="20"/>
              </w:rPr>
              <w:t>
</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из общего перечня источников информации или уведомление об отсутствии сведений, удовлетворяющих параметрам запроса, представлены в заинтересованный орган</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14</w:t>
            </w:r>
          </w:p>
        </w:tc>
      </w:tr>
    </w:tbl>
    <w:bookmarkStart w:name="z156" w:id="32"/>
    <w:p>
      <w:pPr>
        <w:spacing w:after="0"/>
        <w:ind w:left="0"/>
        <w:jc w:val="left"/>
      </w:pPr>
      <w:r>
        <w:rPr>
          <w:rFonts w:ascii="Times New Roman"/>
          <w:b/>
          <w:i w:val="false"/>
          <w:color w:val="000000"/>
        </w:rPr>
        <w:t xml:space="preserve"> Описание операции "Прием и обработка сведений из общего перечня источников информации" (P.DP.01.OPR.006)</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08"/>
        <w:gridCol w:w="11064"/>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r>
              <w:br/>
            </w:r>
            <w:r>
              <w:rPr>
                <w:rFonts w:ascii="Times New Roman"/>
                <w:b w:val="false"/>
                <w:i w:val="false"/>
                <w:color w:val="000000"/>
                <w:sz w:val="20"/>
              </w:rPr>
              <w:t>
</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P.DP.01.OPR.006</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операции</w:t>
            </w:r>
            <w:r>
              <w:br/>
            </w:r>
            <w:r>
              <w:rPr>
                <w:rFonts w:ascii="Times New Roman"/>
                <w:b w:val="false"/>
                <w:i w:val="false"/>
                <w:color w:val="000000"/>
                <w:sz w:val="20"/>
              </w:rPr>
              <w:t>
</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прием и обработка сведений из общего перечня источников информации</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w:t>
            </w:r>
            <w:r>
              <w:br/>
            </w:r>
            <w:r>
              <w:rPr>
                <w:rFonts w:ascii="Times New Roman"/>
                <w:b w:val="false"/>
                <w:i w:val="false"/>
                <w:color w:val="000000"/>
                <w:sz w:val="20"/>
              </w:rPr>
              <w:t>
</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заинтересованный орган</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Условия выполнения</w:t>
            </w:r>
            <w:r>
              <w:br/>
            </w:r>
            <w:r>
              <w:rPr>
                <w:rFonts w:ascii="Times New Roman"/>
                <w:b w:val="false"/>
                <w:i w:val="false"/>
                <w:color w:val="000000"/>
                <w:sz w:val="20"/>
              </w:rPr>
              <w:t>
</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выполняется при получении исполнителем сведений из общего перечня источников информации либо уведомления об отсутствии сведений, удовлетворяющих параметрам запроса (операция "Представление сведений из общего перечня источников информации" (P.DP.01.OPR.005))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Ограничения</w:t>
            </w:r>
            <w:r>
              <w:br/>
            </w:r>
            <w:r>
              <w:rPr>
                <w:rFonts w:ascii="Times New Roman"/>
                <w:b w:val="false"/>
                <w:i w:val="false"/>
                <w:color w:val="000000"/>
                <w:sz w:val="20"/>
              </w:rPr>
              <w:t>
</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Описание операции</w:t>
            </w:r>
            <w:r>
              <w:br/>
            </w:r>
            <w:r>
              <w:rPr>
                <w:rFonts w:ascii="Times New Roman"/>
                <w:b w:val="false"/>
                <w:i w:val="false"/>
                <w:color w:val="000000"/>
                <w:sz w:val="20"/>
              </w:rPr>
              <w:t>
</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 получает сведения из общего перечня источников информации либо уведомление об отсутствии сведений, удовлетворяющих параметрам запроса, и осуществляет их обработку</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Результаты</w:t>
            </w:r>
            <w:r>
              <w:br/>
            </w:r>
            <w:r>
              <w:rPr>
                <w:rFonts w:ascii="Times New Roman"/>
                <w:b w:val="false"/>
                <w:i w:val="false"/>
                <w:color w:val="000000"/>
                <w:sz w:val="20"/>
              </w:rPr>
              <w:t>
</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из общего перечня источников информации либо уведомление об отсутствии сведений, удовлетворяющих параметрам запроса, обработаны</w:t>
            </w:r>
            <w:r>
              <w:br/>
            </w:r>
            <w:r>
              <w:rPr>
                <w:rFonts w:ascii="Times New Roman"/>
                <w:b w:val="false"/>
                <w:i w:val="false"/>
                <w:color w:val="000000"/>
                <w:sz w:val="20"/>
              </w:rPr>
              <w:t>
</w:t>
            </w:r>
          </w:p>
        </w:tc>
      </w:tr>
    </w:tbl>
    <w:bookmarkStart w:name="z157" w:id="33"/>
    <w:p>
      <w:pPr>
        <w:spacing w:after="0"/>
        <w:ind w:left="0"/>
        <w:jc w:val="left"/>
      </w:pPr>
      <w:r>
        <w:rPr>
          <w:rFonts w:ascii="Times New Roman"/>
          <w:b/>
          <w:i w:val="false"/>
          <w:color w:val="000000"/>
        </w:rPr>
        <w:t xml:space="preserve"> Процедура "Получение информации об изменениях, внесенных в общий перечень источников информации" (P.DP.01.PRC.003)</w:t>
      </w:r>
    </w:p>
    <w:bookmarkEnd w:id="3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41. Схема выполнения процедуры "Получение информации об изменениях, внесенных в общий перечень источников информации" (P.DP.01.PRC.003) представлена на рисунке 7.</w:t>
      </w:r>
      <w:r>
        <w:br/>
      </w:r>
      <w:r>
        <w:rPr>
          <w:rFonts w:ascii="Times New Roman"/>
          <w:b w:val="false"/>
          <w:i w:val="false"/>
          <w:color w:val="000000"/>
          <w:sz w:val="28"/>
        </w:rPr>
        <w:t xml:space="preserve">
      </w:t>
      </w:r>
    </w:p>
    <w:p>
      <w:pPr>
        <w:spacing w:after="0"/>
        <w:ind w:left="0"/>
        <w:jc w:val="both"/>
      </w:pPr>
      <w:r>
        <w:drawing>
          <wp:inline distT="0" distB="0" distL="0" distR="0">
            <wp:extent cx="7810500" cy="541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410200"/>
                    </a:xfrm>
                    <a:prstGeom prst="rect">
                      <a:avLst/>
                    </a:prstGeom>
                  </pic:spPr>
                </pic:pic>
              </a:graphicData>
            </a:graphic>
          </wp:inline>
        </w:drawing>
      </w:r>
    </w:p>
    <w:p>
      <w:pPr>
        <w:spacing w:after="0"/>
        <w:ind w:left="0"/>
        <w:jc w:val="left"/>
      </w:pPr>
      <w:r>
        <w:rPr>
          <w:rFonts w:ascii="Times New Roman"/>
          <w:b w:val="false"/>
          <w:i w:val="false"/>
          <w:color w:val="000000"/>
          <w:sz w:val="28"/>
        </w:rPr>
        <w:t>Рис. 7. Схема выполнения процедуры "Получение информации об изменениях, внесенных в общий перечень источников информации" (P.DP.01.PRC.003)</w:t>
      </w:r>
      <w:r>
        <w:br/>
      </w:r>
      <w:r>
        <w:rPr>
          <w:rFonts w:ascii="Times New Roman"/>
          <w:b w:val="false"/>
          <w:i w:val="false"/>
          <w:color w:val="000000"/>
          <w:sz w:val="28"/>
        </w:rPr>
        <w:t xml:space="preserve">
      </w:t>
      </w:r>
      <w:r>
        <w:rPr>
          <w:rFonts w:ascii="Times New Roman"/>
          <w:b w:val="false"/>
          <w:i w:val="false"/>
          <w:color w:val="000000"/>
          <w:sz w:val="28"/>
        </w:rPr>
        <w:t xml:space="preserve">42. Процедура "Получение информации об изменениях, внесенных в общий перечень источников информации" (P.DP.01.PRC.003) выполняется в целях получения заинтересованным органом сведений из общего перечня источников информации, добавление которых в общий перечень источников информации или внесение изменений в которые произошло начиная с момента, указанного в запросе, до момента выполнения этого запроса. </w:t>
      </w:r>
      <w:r>
        <w:br/>
      </w:r>
      <w:r>
        <w:rPr>
          <w:rFonts w:ascii="Times New Roman"/>
          <w:b w:val="false"/>
          <w:i w:val="false"/>
          <w:color w:val="000000"/>
          <w:sz w:val="28"/>
        </w:rPr>
        <w:t xml:space="preserve">
      </w:t>
      </w:r>
      <w:r>
        <w:rPr>
          <w:rFonts w:ascii="Times New Roman"/>
          <w:b w:val="false"/>
          <w:i w:val="false"/>
          <w:color w:val="000000"/>
          <w:sz w:val="28"/>
        </w:rPr>
        <w:t>Процедура выполняется если в результате выполнения процедуры "Получение информации о дате и времени обновления общего перечня источников информации" (P.DP.01.PRC.001) выявлено, что дата и время последнего получения сведений из общего перечня источников информации заинтересованным органом меньше, чем дата и время последнего изменения общего перечня источников информации.</w:t>
      </w:r>
      <w:r>
        <w:br/>
      </w:r>
      <w:r>
        <w:rPr>
          <w:rFonts w:ascii="Times New Roman"/>
          <w:b w:val="false"/>
          <w:i w:val="false"/>
          <w:color w:val="000000"/>
          <w:sz w:val="28"/>
        </w:rPr>
        <w:t xml:space="preserve">
      </w:t>
      </w:r>
      <w:r>
        <w:rPr>
          <w:rFonts w:ascii="Times New Roman"/>
          <w:b w:val="false"/>
          <w:i w:val="false"/>
          <w:color w:val="000000"/>
          <w:sz w:val="28"/>
        </w:rPr>
        <w:t>43. Первой выполняется операция "Запрос измененных сведений из общего перечня источников информации" (P.DP.01.OPR.007), в результате выполнения которой заинтересованным органом формируется и направляется в Комиссию запрос на получение информации об изменениях, внесенных в общий перечень источников информации.</w:t>
      </w:r>
      <w:r>
        <w:br/>
      </w:r>
      <w:r>
        <w:rPr>
          <w:rFonts w:ascii="Times New Roman"/>
          <w:b w:val="false"/>
          <w:i w:val="false"/>
          <w:color w:val="000000"/>
          <w:sz w:val="28"/>
        </w:rPr>
        <w:t xml:space="preserve">
      </w:t>
      </w:r>
      <w:r>
        <w:rPr>
          <w:rFonts w:ascii="Times New Roman"/>
          <w:b w:val="false"/>
          <w:i w:val="false"/>
          <w:color w:val="000000"/>
          <w:sz w:val="28"/>
        </w:rPr>
        <w:t>44. При получении Комиссией запроса информации об изменениях, внесенных в общий перечень источников информации, выполняется операция "Представление измененных сведений из общего перечня источников информации" (P.DP.01.OPR.008), в результате выполнения которой формируются и представляются в заинтересованный орган сведения об изменениях, внесенных в общий перечень источников информации с даты, указанной в запросе, или направляется уведомление об отсутствии сведений, удовлетворяющих параметрам запроса.</w:t>
      </w:r>
      <w:r>
        <w:br/>
      </w:r>
      <w:r>
        <w:rPr>
          <w:rFonts w:ascii="Times New Roman"/>
          <w:b w:val="false"/>
          <w:i w:val="false"/>
          <w:color w:val="000000"/>
          <w:sz w:val="28"/>
        </w:rPr>
        <w:t xml:space="preserve">
      </w:t>
      </w:r>
      <w:r>
        <w:rPr>
          <w:rFonts w:ascii="Times New Roman"/>
          <w:b w:val="false"/>
          <w:i w:val="false"/>
          <w:color w:val="000000"/>
          <w:sz w:val="28"/>
        </w:rPr>
        <w:t>45. При получении заинтересованным органом сведений об изменениях, внесенных в общий перечень источников информации, либо уведомления об отсутствии сведений, удовлетворяющих параметрам запроса, выполняется операция "Прием и обработка измененных сведений из общего перечня источников информации" (P.DP.01.OPR.009), в результате выполнения которой осуществляется синхронизация сведений из общего перечня источников информации между заинтересованным органом и Комиссией.</w:t>
      </w:r>
      <w:r>
        <w:br/>
      </w:r>
      <w:r>
        <w:rPr>
          <w:rFonts w:ascii="Times New Roman"/>
          <w:b w:val="false"/>
          <w:i w:val="false"/>
          <w:color w:val="000000"/>
          <w:sz w:val="28"/>
        </w:rPr>
        <w:t xml:space="preserve">
      </w:t>
      </w:r>
      <w:r>
        <w:rPr>
          <w:rFonts w:ascii="Times New Roman"/>
          <w:b w:val="false"/>
          <w:i w:val="false"/>
          <w:color w:val="000000"/>
          <w:sz w:val="28"/>
        </w:rPr>
        <w:t>46. Результатом выполнения процедуры "Получение информации об изменениях, внесенных в общий перечень источников информации" (P.DP.01.PRC.003) является получение заинтересованным органом измененных сведений из общего перечня источников информации для синхронизации сведений из общего перечня источников информации между заинтересованным органом и Комиссией.</w:t>
      </w:r>
      <w:r>
        <w:br/>
      </w:r>
      <w:r>
        <w:rPr>
          <w:rFonts w:ascii="Times New Roman"/>
          <w:b w:val="false"/>
          <w:i w:val="false"/>
          <w:color w:val="000000"/>
          <w:sz w:val="28"/>
        </w:rPr>
        <w:t xml:space="preserve">
      </w:t>
      </w:r>
      <w:r>
        <w:rPr>
          <w:rFonts w:ascii="Times New Roman"/>
          <w:b w:val="false"/>
          <w:i w:val="false"/>
          <w:color w:val="000000"/>
          <w:sz w:val="28"/>
        </w:rPr>
        <w:t>47. Перечень операций общего процесса, выполняемых в рамках процедуры "Получение информации об изменениях, внесенных в общий перечень источников информации" (P.DP.01.PRC.003), приведен в таблице 15.</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15</w:t>
            </w:r>
          </w:p>
        </w:tc>
      </w:tr>
    </w:tbl>
    <w:bookmarkStart w:name="z168" w:id="34"/>
    <w:p>
      <w:pPr>
        <w:spacing w:after="0"/>
        <w:ind w:left="0"/>
        <w:jc w:val="left"/>
      </w:pPr>
      <w:r>
        <w:rPr>
          <w:rFonts w:ascii="Times New Roman"/>
          <w:b/>
          <w:i w:val="false"/>
          <w:color w:val="000000"/>
        </w:rPr>
        <w:t xml:space="preserve"> Перечень операций общего процесса, выполняемых в рамках процедуры "Получение информации об изменениях, внесенных в общий перечень источников информации" (P.DP.01.PRC.003)</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5"/>
        <w:gridCol w:w="2439"/>
        <w:gridCol w:w="2436"/>
      </w:tblGrid>
      <w:tr>
        <w:trPr>
          <w:trHeight w:val="30" w:hRule="atLeast"/>
        </w:trPr>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P.DP.01.OPR.007</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измененных сведений из общего перечня источников информации</w:t>
            </w: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приведено в таблице 16 настоящих Правил</w:t>
            </w:r>
            <w:r>
              <w:br/>
            </w:r>
            <w:r>
              <w:rPr>
                <w:rFonts w:ascii="Times New Roman"/>
                <w:b w:val="false"/>
                <w:i w:val="false"/>
                <w:color w:val="000000"/>
                <w:sz w:val="20"/>
              </w:rPr>
              <w:t>
</w:t>
            </w:r>
          </w:p>
        </w:tc>
      </w:tr>
      <w:tr>
        <w:trPr>
          <w:trHeight w:val="30" w:hRule="atLeast"/>
        </w:trPr>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P.DP.01.OPR.008</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представление измененных сведений из общего перечня источников информации</w:t>
            </w: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приведено в таблице 17 настоящих Правил</w:t>
            </w:r>
            <w:r>
              <w:br/>
            </w:r>
            <w:r>
              <w:rPr>
                <w:rFonts w:ascii="Times New Roman"/>
                <w:b w:val="false"/>
                <w:i w:val="false"/>
                <w:color w:val="000000"/>
                <w:sz w:val="20"/>
              </w:rPr>
              <w:t>
</w:t>
            </w:r>
          </w:p>
        </w:tc>
      </w:tr>
      <w:tr>
        <w:trPr>
          <w:trHeight w:val="30" w:hRule="atLeast"/>
        </w:trPr>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P.DP.01.OPR.009</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прием и обработка измененных сведений из общего перечня источников информации</w:t>
            </w: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приведено в таблице 18 настоящих Правил</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16</w:t>
            </w:r>
          </w:p>
        </w:tc>
      </w:tr>
    </w:tbl>
    <w:bookmarkStart w:name="z170" w:id="35"/>
    <w:p>
      <w:pPr>
        <w:spacing w:after="0"/>
        <w:ind w:left="0"/>
        <w:jc w:val="left"/>
      </w:pPr>
      <w:r>
        <w:rPr>
          <w:rFonts w:ascii="Times New Roman"/>
          <w:b/>
          <w:i w:val="false"/>
          <w:color w:val="000000"/>
        </w:rPr>
        <w:t xml:space="preserve"> Описание операции "Запрос измененных сведений из общего перечня источников информации" (P.DP.01.OPR.007)</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
        <w:gridCol w:w="1191"/>
        <w:gridCol w:w="9878"/>
      </w:tblGrid>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P.DP.01.OPR.007</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операции</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измененных сведений из общего перечня источников информации</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заинтересованный орган</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Условия выполнения</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выполняется при возникновении необходимости получения измененных сведений из общего перечня источников информации за период от даты, указанной в запросе, до даты обновления общего перечня источников информации</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Ограничения</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формат и структура запроса сведений должны соответствовать Описанию форматов и структур электронных документов и сведений</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Описание операции</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 формирует и направляет в Комиссию запрос на получение измененных сведений из общего перечня источников информации в соответствии с Регламентом информационного взаимодействия между уполномоченными органами и Комиссией</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Результаты</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на представление измененных сведений из общего перечня источников информации направлен в Комиссию</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17</w:t>
            </w:r>
          </w:p>
        </w:tc>
      </w:tr>
    </w:tbl>
    <w:bookmarkStart w:name="z172" w:id="36"/>
    <w:p>
      <w:pPr>
        <w:spacing w:after="0"/>
        <w:ind w:left="0"/>
        <w:jc w:val="left"/>
      </w:pPr>
      <w:r>
        <w:rPr>
          <w:rFonts w:ascii="Times New Roman"/>
          <w:b/>
          <w:i w:val="false"/>
          <w:color w:val="000000"/>
        </w:rPr>
        <w:t xml:space="preserve"> Описание операции "Представление измененных сведений из общего перечня источников информации" (P.DP.01.OPR.008)</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44"/>
        <w:gridCol w:w="10991"/>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P.DP.01.OPR.008</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операции</w:t>
            </w: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представление измененных сведений из общего перечня источников информации</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w:t>
            </w: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Условия выполнения</w:t>
            </w: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выполняется при получении исполнителем запроса на представление измененных сведений из общего перечня источников информации (операция "Запрос измененных сведений из общего перечня источников информации" (P.DP.01.OPR.007))</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Ограничения</w:t>
            </w: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формат и структура запроса и представляемых сведений должны соответствовать Описанию форматов и структур электронных документов и сведений</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Описание операции</w:t>
            </w: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 осуществляет прием и обработку полученного запроса в соответствии с Регламентом информационного взаимодействия между уполномоченными органами и Комиссией, формирует и представляет в заинтересованный орган сведения об изменениях, внесенных в общий перечень источников информации, или уведомление об отсутствии сведений, удовлетворяющих параметрам запроса</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Результаты</w:t>
            </w: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измененные сведения из общего перечня источников информации или уведомление об отсутствии сведений, удовлетворяющих параметрам запроса, представлены в заинтересованный орган</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18</w:t>
            </w:r>
          </w:p>
        </w:tc>
      </w:tr>
    </w:tbl>
    <w:bookmarkStart w:name="z174" w:id="37"/>
    <w:p>
      <w:pPr>
        <w:spacing w:after="0"/>
        <w:ind w:left="0"/>
        <w:jc w:val="left"/>
      </w:pPr>
      <w:r>
        <w:rPr>
          <w:rFonts w:ascii="Times New Roman"/>
          <w:b/>
          <w:i w:val="false"/>
          <w:color w:val="000000"/>
        </w:rPr>
        <w:t xml:space="preserve"> Описание операции "Прием и обработка измененных сведений из общего перечня источников информации" (P.DP.01.OPR.009)</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673"/>
        <w:gridCol w:w="10932"/>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r>
              <w:br/>
            </w:r>
            <w:r>
              <w:rPr>
                <w:rFonts w:ascii="Times New Roman"/>
                <w:b w:val="false"/>
                <w:i w:val="false"/>
                <w:color w:val="000000"/>
                <w:sz w:val="20"/>
              </w:rPr>
              <w:t>
</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P.DP.01.OPR.009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операции</w:t>
            </w:r>
            <w:r>
              <w:br/>
            </w:r>
            <w:r>
              <w:rPr>
                <w:rFonts w:ascii="Times New Roman"/>
                <w:b w:val="false"/>
                <w:i w:val="false"/>
                <w:color w:val="000000"/>
                <w:sz w:val="20"/>
              </w:rPr>
              <w:t>
</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прием и обработка измененных сведений из общего перечня источников информации</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w:t>
            </w:r>
            <w:r>
              <w:br/>
            </w:r>
            <w:r>
              <w:rPr>
                <w:rFonts w:ascii="Times New Roman"/>
                <w:b w:val="false"/>
                <w:i w:val="false"/>
                <w:color w:val="000000"/>
                <w:sz w:val="20"/>
              </w:rPr>
              <w:t>
</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заинтересованный орган</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Условия выполнения</w:t>
            </w:r>
            <w:r>
              <w:br/>
            </w:r>
            <w:r>
              <w:rPr>
                <w:rFonts w:ascii="Times New Roman"/>
                <w:b w:val="false"/>
                <w:i w:val="false"/>
                <w:color w:val="000000"/>
                <w:sz w:val="20"/>
              </w:rPr>
              <w:t>
</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выполняется при получении исполнителем измененных сведений из общего перечня источников информации (операция "Представление измененных сведений из общего перечня источников информации" (P.DP.01.OPR.008))</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Ограничения</w:t>
            </w:r>
            <w:r>
              <w:br/>
            </w:r>
            <w:r>
              <w:rPr>
                <w:rFonts w:ascii="Times New Roman"/>
                <w:b w:val="false"/>
                <w:i w:val="false"/>
                <w:color w:val="000000"/>
                <w:sz w:val="20"/>
              </w:rPr>
              <w:t>
</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Описание операции</w:t>
            </w:r>
            <w:r>
              <w:br/>
            </w:r>
            <w:r>
              <w:rPr>
                <w:rFonts w:ascii="Times New Roman"/>
                <w:b w:val="false"/>
                <w:i w:val="false"/>
                <w:color w:val="000000"/>
                <w:sz w:val="20"/>
              </w:rPr>
              <w:t>
</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 получает измененные сведения из общего перечня источников информации либо уведомление об отсутствии сведений, удовлетворяющих параметрам запроса, и осуществляет их обработку.</w:t>
            </w:r>
            <w:r>
              <w:br/>
            </w:r>
            <w:r>
              <w:rPr>
                <w:rFonts w:ascii="Times New Roman"/>
                <w:b w:val="false"/>
                <w:i w:val="false"/>
                <w:color w:val="000000"/>
                <w:sz w:val="20"/>
              </w:rPr>
              <w:t>
</w:t>
            </w:r>
            <w:r>
              <w:rPr>
                <w:rFonts w:ascii="Times New Roman"/>
                <w:b w:val="false"/>
                <w:i w:val="false"/>
                <w:color w:val="000000"/>
                <w:sz w:val="20"/>
              </w:rPr>
              <w:t>При получении измененных сведений из общего перечня источников информации, обработка осуществляется согласно следующим правилам:</w:t>
            </w:r>
            <w:r>
              <w:br/>
            </w:r>
            <w:r>
              <w:rPr>
                <w:rFonts w:ascii="Times New Roman"/>
                <w:b w:val="false"/>
                <w:i w:val="false"/>
                <w:color w:val="000000"/>
                <w:sz w:val="20"/>
              </w:rPr>
              <w:t>
</w:t>
            </w:r>
            <w:r>
              <w:rPr>
                <w:rFonts w:ascii="Times New Roman"/>
                <w:b w:val="false"/>
                <w:i w:val="false"/>
                <w:color w:val="000000"/>
                <w:sz w:val="20"/>
              </w:rPr>
              <w:t>сведения из общего перечня источников информации, присутствующие в составе полученных измененных сведений указанного общего перечня и отсутствующие в информационной системе заинтересованого органа, включаются в сведения общего перечня источников информации, хранящиеся в информацинноой системе заинтересованного органа;</w:t>
            </w:r>
            <w:r>
              <w:br/>
            </w:r>
            <w:r>
              <w:rPr>
                <w:rFonts w:ascii="Times New Roman"/>
                <w:b w:val="false"/>
                <w:i w:val="false"/>
                <w:color w:val="000000"/>
                <w:sz w:val="20"/>
              </w:rPr>
              <w:t>
сведения из общего перечня источников информации, присутствующие в составе полученных измененных сведений указанного общего перечня и присутствующие в сведениях общего перечня источников информации, хранящихся в информационной системе заинтересованного органа, актуализируются (обновляются)</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Результаты</w:t>
            </w:r>
            <w:r>
              <w:br/>
            </w:r>
            <w:r>
              <w:rPr>
                <w:rFonts w:ascii="Times New Roman"/>
                <w:b w:val="false"/>
                <w:i w:val="false"/>
                <w:color w:val="000000"/>
                <w:sz w:val="20"/>
              </w:rPr>
              <w:t>
</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измененные сведения из общего перечня источников информации или уведомление об отсутствии сведений, удовлетворяющих параметрам запроса, обработаны</w:t>
            </w:r>
            <w:r>
              <w:br/>
            </w:r>
            <w:r>
              <w:rPr>
                <w:rFonts w:ascii="Times New Roman"/>
                <w:b w:val="false"/>
                <w:i w:val="false"/>
                <w:color w:val="000000"/>
                <w:sz w:val="20"/>
              </w:rPr>
              <w:t>
</w:t>
            </w:r>
          </w:p>
        </w:tc>
      </w:tr>
    </w:tbl>
    <w:bookmarkStart w:name="z178" w:id="38"/>
    <w:p>
      <w:pPr>
        <w:spacing w:after="0"/>
        <w:ind w:left="0"/>
        <w:jc w:val="left"/>
      </w:pPr>
      <w:r>
        <w:rPr>
          <w:rFonts w:ascii="Times New Roman"/>
          <w:b/>
          <w:i w:val="false"/>
          <w:color w:val="000000"/>
        </w:rPr>
        <w:t xml:space="preserve"> 2. Процедуры представления заинтересованному органу сведений о документе из национального информационного ресурса</w:t>
      </w:r>
    </w:p>
    <w:bookmarkEnd w:id="38"/>
    <w:bookmarkStart w:name="z179" w:id="39"/>
    <w:p>
      <w:pPr>
        <w:spacing w:after="0"/>
        <w:ind w:left="0"/>
        <w:jc w:val="left"/>
      </w:pPr>
      <w:r>
        <w:rPr>
          <w:rFonts w:ascii="Times New Roman"/>
          <w:b/>
          <w:i w:val="false"/>
          <w:color w:val="000000"/>
        </w:rPr>
        <w:t xml:space="preserve"> Процедура "Получение сведений о документе из национального информационного ресурса" (P.DP.01.PRC.004)</w:t>
      </w:r>
    </w:p>
    <w:bookmarkEnd w:id="3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48. Схема выполнения процедуры "Получение сведений о документе из национального информационного ресурса" (P.DP.01.PRC.004) представлена на рисунке 8.</w:t>
      </w:r>
      <w:r>
        <w:br/>
      </w:r>
      <w:r>
        <w:rPr>
          <w:rFonts w:ascii="Times New Roman"/>
          <w:b w:val="false"/>
          <w:i w:val="false"/>
          <w:color w:val="000000"/>
          <w:sz w:val="28"/>
        </w:rPr>
        <w:t xml:space="preserve">
      </w:t>
      </w:r>
    </w:p>
    <w:p>
      <w:pPr>
        <w:spacing w:after="0"/>
        <w:ind w:left="0"/>
        <w:jc w:val="both"/>
      </w:pPr>
      <w:r>
        <w:drawing>
          <wp:inline distT="0" distB="0" distL="0" distR="0">
            <wp:extent cx="7810500" cy="542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5422900"/>
                    </a:xfrm>
                    <a:prstGeom prst="rect">
                      <a:avLst/>
                    </a:prstGeom>
                  </pic:spPr>
                </pic:pic>
              </a:graphicData>
            </a:graphic>
          </wp:inline>
        </w:drawing>
      </w:r>
    </w:p>
    <w:p>
      <w:pPr>
        <w:spacing w:after="0"/>
        <w:ind w:left="0"/>
        <w:jc w:val="left"/>
      </w:pPr>
      <w:r>
        <w:rPr>
          <w:rFonts w:ascii="Times New Roman"/>
          <w:b w:val="false"/>
          <w:i w:val="false"/>
          <w:color w:val="000000"/>
          <w:sz w:val="28"/>
        </w:rPr>
        <w:t>Рис. 8. Схема выполнения процедуры "Получение сведений о документе из национального информационного ресурса" (P.DP.01.PRC.004)</w:t>
      </w:r>
      <w:r>
        <w:br/>
      </w:r>
      <w:r>
        <w:rPr>
          <w:rFonts w:ascii="Times New Roman"/>
          <w:b w:val="false"/>
          <w:i w:val="false"/>
          <w:color w:val="000000"/>
          <w:sz w:val="28"/>
        </w:rPr>
        <w:t xml:space="preserve">
      </w:t>
      </w:r>
      <w:r>
        <w:rPr>
          <w:rFonts w:ascii="Times New Roman"/>
          <w:b w:val="false"/>
          <w:i w:val="false"/>
          <w:color w:val="000000"/>
          <w:sz w:val="28"/>
        </w:rPr>
        <w:t>49. Процедура "Получение сведений о документе из национального информационного ресурса" (P.DP.01.PRC.004) выполняется в целях получения сведений о документе из национального информационного ресурса.</w:t>
      </w:r>
      <w:r>
        <w:br/>
      </w:r>
      <w:r>
        <w:rPr>
          <w:rFonts w:ascii="Times New Roman"/>
          <w:b w:val="false"/>
          <w:i w:val="false"/>
          <w:color w:val="000000"/>
          <w:sz w:val="28"/>
        </w:rPr>
        <w:t xml:space="preserve">
      </w:t>
      </w:r>
      <w:r>
        <w:rPr>
          <w:rFonts w:ascii="Times New Roman"/>
          <w:b w:val="false"/>
          <w:i w:val="false"/>
          <w:color w:val="000000"/>
          <w:sz w:val="28"/>
        </w:rPr>
        <w:t>50. Первой выполняется операция "Запрос сведений о документе из национального информационного ресурса" (P.DP.01.OPR.010), в результате выполнения которой заинтересованным органом формируется и направляется в уполномоченный орган запрос на представление сведений о документе.</w:t>
      </w:r>
      <w:r>
        <w:br/>
      </w:r>
      <w:r>
        <w:rPr>
          <w:rFonts w:ascii="Times New Roman"/>
          <w:b w:val="false"/>
          <w:i w:val="false"/>
          <w:color w:val="000000"/>
          <w:sz w:val="28"/>
        </w:rPr>
        <w:t xml:space="preserve">
      </w:t>
      </w:r>
      <w:r>
        <w:rPr>
          <w:rFonts w:ascii="Times New Roman"/>
          <w:b w:val="false"/>
          <w:i w:val="false"/>
          <w:color w:val="000000"/>
          <w:sz w:val="28"/>
        </w:rPr>
        <w:t>51. При получении уполномоченным органом запроса на представление сведений о документе выполняется операция "Представление сведений о документе из национального информационного ресурса" (P.DP.01.OPR.011), в результате выполнения которой формируются и представляются в заинтересованный орган сведения о документе, нескольких версиях документа, удовлетворяющих параметрам запроса, или направляется уведомление об отсутствии сведений, удовлетворяющих параметрам запроса.</w:t>
      </w:r>
      <w:r>
        <w:br/>
      </w:r>
      <w:r>
        <w:rPr>
          <w:rFonts w:ascii="Times New Roman"/>
          <w:b w:val="false"/>
          <w:i w:val="false"/>
          <w:color w:val="000000"/>
          <w:sz w:val="28"/>
        </w:rPr>
        <w:t xml:space="preserve">
      </w:t>
      </w:r>
      <w:r>
        <w:rPr>
          <w:rFonts w:ascii="Times New Roman"/>
          <w:b w:val="false"/>
          <w:i w:val="false"/>
          <w:color w:val="000000"/>
          <w:sz w:val="28"/>
        </w:rPr>
        <w:t xml:space="preserve">52. При получении заинтересованным органом сведений </w:t>
      </w:r>
      <w:r>
        <w:br/>
      </w:r>
      <w:r>
        <w:rPr>
          <w:rFonts w:ascii="Times New Roman"/>
          <w:b w:val="false"/>
          <w:i w:val="false"/>
          <w:color w:val="000000"/>
          <w:sz w:val="28"/>
        </w:rPr>
        <w:t>о документе, нескольких версиях документа, удовлетворяющих параметрам запроса, либо уведомления об отсутствии сведений, удовлетворяющих параметрам запроса, выполняется операция "Прием и обработка сведений о документе из национального информационного ресурса" (P.DP.01.OPR.012).</w:t>
      </w:r>
      <w:r>
        <w:br/>
      </w:r>
      <w:r>
        <w:rPr>
          <w:rFonts w:ascii="Times New Roman"/>
          <w:b w:val="false"/>
          <w:i w:val="false"/>
          <w:color w:val="000000"/>
          <w:sz w:val="28"/>
        </w:rPr>
        <w:t xml:space="preserve">
      </w:t>
      </w:r>
      <w:r>
        <w:rPr>
          <w:rFonts w:ascii="Times New Roman"/>
          <w:b w:val="false"/>
          <w:i w:val="false"/>
          <w:color w:val="000000"/>
          <w:sz w:val="28"/>
        </w:rPr>
        <w:t>53. Результатом выполнения процедуры "Получение сведений о документе из национального информационного ресурса" (P.DP.01.PRC.004) является прием и обработка заинтересованным органом сведений о документе, нескольких версиях документа, удовлетворяющих параметрам запроса, или уведомления об отсутствии сведений, удовлетворяющих параметрам запроса.</w:t>
      </w:r>
      <w:r>
        <w:br/>
      </w:r>
      <w:r>
        <w:rPr>
          <w:rFonts w:ascii="Times New Roman"/>
          <w:b w:val="false"/>
          <w:i w:val="false"/>
          <w:color w:val="000000"/>
          <w:sz w:val="28"/>
        </w:rPr>
        <w:t xml:space="preserve">
      </w:t>
      </w:r>
      <w:r>
        <w:rPr>
          <w:rFonts w:ascii="Times New Roman"/>
          <w:b w:val="false"/>
          <w:i w:val="false"/>
          <w:color w:val="000000"/>
          <w:sz w:val="28"/>
        </w:rPr>
        <w:t>54. Перечень операций общего процесса, выполняемых в рамках процедуры "Получение сведений о документе из национального информационного ресурса" (P.DP.01.PRC.004), приведен в таблице 19.</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19</w:t>
            </w:r>
          </w:p>
        </w:tc>
      </w:tr>
    </w:tbl>
    <w:bookmarkStart w:name="z189" w:id="40"/>
    <w:p>
      <w:pPr>
        <w:spacing w:after="0"/>
        <w:ind w:left="0"/>
        <w:jc w:val="left"/>
      </w:pPr>
      <w:r>
        <w:rPr>
          <w:rFonts w:ascii="Times New Roman"/>
          <w:b/>
          <w:i w:val="false"/>
          <w:color w:val="000000"/>
        </w:rPr>
        <w:t xml:space="preserve"> Перечень операций общего процесса, выполняемых в рамках процедуры "Получение сведений о документе из национального информационного ресурса" (P.DP.01.PRC.004)</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5"/>
        <w:gridCol w:w="2439"/>
        <w:gridCol w:w="2436"/>
      </w:tblGrid>
      <w:tr>
        <w:trPr>
          <w:trHeight w:val="30" w:hRule="atLeast"/>
        </w:trPr>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P.DP.01.OPR.010</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сведений о документе из национального информационного ресурса</w:t>
            </w: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приведено в таблице 20 настоящих Правил</w:t>
            </w:r>
            <w:r>
              <w:br/>
            </w:r>
            <w:r>
              <w:rPr>
                <w:rFonts w:ascii="Times New Roman"/>
                <w:b w:val="false"/>
                <w:i w:val="false"/>
                <w:color w:val="000000"/>
                <w:sz w:val="20"/>
              </w:rPr>
              <w:t>
</w:t>
            </w:r>
          </w:p>
        </w:tc>
      </w:tr>
      <w:tr>
        <w:trPr>
          <w:trHeight w:val="30" w:hRule="atLeast"/>
        </w:trPr>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P.DP.01.OPR.011</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представление сведений о документе из национального информационного ресурса</w:t>
            </w: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приведено в таблице 21 настоящих Правил</w:t>
            </w:r>
            <w:r>
              <w:br/>
            </w:r>
            <w:r>
              <w:rPr>
                <w:rFonts w:ascii="Times New Roman"/>
                <w:b w:val="false"/>
                <w:i w:val="false"/>
                <w:color w:val="000000"/>
                <w:sz w:val="20"/>
              </w:rPr>
              <w:t>
</w:t>
            </w:r>
          </w:p>
        </w:tc>
      </w:tr>
      <w:tr>
        <w:trPr>
          <w:trHeight w:val="30" w:hRule="atLeast"/>
        </w:trPr>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P.DP.01.OPR.012</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прием и обработка сведений о документе из национального информационного ресурса</w:t>
            </w: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приведено в таблице 22 настоящих Правил</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20</w:t>
            </w:r>
          </w:p>
        </w:tc>
      </w:tr>
    </w:tbl>
    <w:bookmarkStart w:name="z191" w:id="41"/>
    <w:p>
      <w:pPr>
        <w:spacing w:after="0"/>
        <w:ind w:left="0"/>
        <w:jc w:val="left"/>
      </w:pPr>
      <w:r>
        <w:rPr>
          <w:rFonts w:ascii="Times New Roman"/>
          <w:b/>
          <w:i w:val="false"/>
          <w:color w:val="000000"/>
        </w:rPr>
        <w:t xml:space="preserve"> Описание операции "Запрос сведений о документе из национального информационного ресурса" (P.DP.01.OPR.010)</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
        <w:gridCol w:w="1191"/>
        <w:gridCol w:w="9878"/>
      </w:tblGrid>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P.DP.01.OPR.010</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операции</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сведений о документе из национального информационного ресурса</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заинтересованный орган</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Условия выполнения</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выполняется при возникновении необходимости получения сведений о документе</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Ограничения</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формат и структура запроса сведений должны соответствовать Описанию форматов и структур электронных документов и сведений</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Описание операции</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 формирует и направляет в уполномоченный орган запрос на представление сведений о документе в соответствии с Регламентом информационного взаимодействия между уполномоченными органами</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Результаты</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сведений о документе направлен в уполномоченный орган</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21</w:t>
            </w:r>
          </w:p>
        </w:tc>
      </w:tr>
    </w:tbl>
    <w:bookmarkStart w:name="z193" w:id="42"/>
    <w:p>
      <w:pPr>
        <w:spacing w:after="0"/>
        <w:ind w:left="0"/>
        <w:jc w:val="left"/>
      </w:pPr>
      <w:r>
        <w:rPr>
          <w:rFonts w:ascii="Times New Roman"/>
          <w:b/>
          <w:i w:val="false"/>
          <w:color w:val="000000"/>
        </w:rPr>
        <w:t xml:space="preserve"> Описание операции "Представление сведений о документе из национального информационного ресурса" (P.DP.01.OPR.011)</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705"/>
        <w:gridCol w:w="10866"/>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r>
              <w:br/>
            </w:r>
            <w:r>
              <w:rPr>
                <w:rFonts w:ascii="Times New Roman"/>
                <w:b w:val="false"/>
                <w:i w:val="false"/>
                <w:color w:val="000000"/>
                <w:sz w:val="20"/>
              </w:rPr>
              <w:t>
</w:t>
            </w:r>
          </w:p>
        </w:tc>
        <w:tc>
          <w:tcPr>
            <w:tcW w:w="10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10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P.DP.01.OPR.011</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операции</w:t>
            </w:r>
            <w:r>
              <w:br/>
            </w:r>
            <w:r>
              <w:rPr>
                <w:rFonts w:ascii="Times New Roman"/>
                <w:b w:val="false"/>
                <w:i w:val="false"/>
                <w:color w:val="000000"/>
                <w:sz w:val="20"/>
              </w:rPr>
              <w:t>
</w:t>
            </w:r>
          </w:p>
        </w:tc>
        <w:tc>
          <w:tcPr>
            <w:tcW w:w="10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представление сведений о документе из национального информационного ресурса</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w:t>
            </w:r>
            <w:r>
              <w:br/>
            </w:r>
            <w:r>
              <w:rPr>
                <w:rFonts w:ascii="Times New Roman"/>
                <w:b w:val="false"/>
                <w:i w:val="false"/>
                <w:color w:val="000000"/>
                <w:sz w:val="20"/>
              </w:rPr>
              <w:t>
</w:t>
            </w:r>
          </w:p>
        </w:tc>
        <w:tc>
          <w:tcPr>
            <w:tcW w:w="10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уполномоченный орган</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Условия выполнения</w:t>
            </w:r>
            <w:r>
              <w:br/>
            </w:r>
            <w:r>
              <w:rPr>
                <w:rFonts w:ascii="Times New Roman"/>
                <w:b w:val="false"/>
                <w:i w:val="false"/>
                <w:color w:val="000000"/>
                <w:sz w:val="20"/>
              </w:rPr>
              <w:t>
</w:t>
            </w:r>
          </w:p>
        </w:tc>
        <w:tc>
          <w:tcPr>
            <w:tcW w:w="10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выполняется при получении исполнителем запроса сведений о документе (операция "Запрос сведений о документе из национального информационного ресурса" (P.DP.01.OPR.010))</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Ограничения</w:t>
            </w:r>
            <w:r>
              <w:br/>
            </w:r>
            <w:r>
              <w:rPr>
                <w:rFonts w:ascii="Times New Roman"/>
                <w:b w:val="false"/>
                <w:i w:val="false"/>
                <w:color w:val="000000"/>
                <w:sz w:val="20"/>
              </w:rPr>
              <w:t>
</w:t>
            </w:r>
          </w:p>
        </w:tc>
        <w:tc>
          <w:tcPr>
            <w:tcW w:w="10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формат и структура запроса и представляемых сведений должны соответствовать Описанию форматов и структур электронных документов и сведений</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Описание операции</w:t>
            </w:r>
            <w:r>
              <w:br/>
            </w:r>
            <w:r>
              <w:rPr>
                <w:rFonts w:ascii="Times New Roman"/>
                <w:b w:val="false"/>
                <w:i w:val="false"/>
                <w:color w:val="000000"/>
                <w:sz w:val="20"/>
              </w:rPr>
              <w:t>
</w:t>
            </w:r>
          </w:p>
        </w:tc>
        <w:tc>
          <w:tcPr>
            <w:tcW w:w="10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 осуществляет прием и обработку запроса в соответствии с Регламентом информационного взаимодействия между уполномоченными органами, формирует и представляет в заинтересованный орган сведения о документе или нескольких версиях документа, удовлетворяющие параметрам запроса, либо уведомление об отсутствии сведений, удовлетворяющих параметрам запроса.</w:t>
            </w:r>
            <w:r>
              <w:br/>
            </w:r>
            <w:r>
              <w:rPr>
                <w:rFonts w:ascii="Times New Roman"/>
                <w:b w:val="false"/>
                <w:i w:val="false"/>
                <w:color w:val="000000"/>
                <w:sz w:val="20"/>
              </w:rPr>
              <w:t>
В случае если более 5 версий документа удовлетворяет параметрам запроса, в ответе представляются сведения о 5 последних версиях документа</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Результаты</w:t>
            </w:r>
            <w:r>
              <w:br/>
            </w:r>
            <w:r>
              <w:rPr>
                <w:rFonts w:ascii="Times New Roman"/>
                <w:b w:val="false"/>
                <w:i w:val="false"/>
                <w:color w:val="000000"/>
                <w:sz w:val="20"/>
              </w:rPr>
              <w:t>
</w:t>
            </w:r>
          </w:p>
        </w:tc>
        <w:tc>
          <w:tcPr>
            <w:tcW w:w="10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документе, нескольких версиях документа, удовлетворяющих параметрам запроса, или уведомление об отсутствии сведений, удовлетворяющих параметрам запроса, представлены в заинтересованный орган</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22</w:t>
            </w:r>
          </w:p>
        </w:tc>
      </w:tr>
    </w:tbl>
    <w:bookmarkStart w:name="z196" w:id="43"/>
    <w:p>
      <w:pPr>
        <w:spacing w:after="0"/>
        <w:ind w:left="0"/>
        <w:jc w:val="left"/>
      </w:pPr>
      <w:r>
        <w:rPr>
          <w:rFonts w:ascii="Times New Roman"/>
          <w:b/>
          <w:i w:val="false"/>
          <w:color w:val="000000"/>
        </w:rPr>
        <w:t xml:space="preserve"> Описание операции "Прием и обработка сведений о документе из национального информационного ресурса" (P.DP.01.OPR.012)</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625"/>
        <w:gridCol w:w="11029"/>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r>
              <w:br/>
            </w:r>
            <w:r>
              <w:rPr>
                <w:rFonts w:ascii="Times New Roman"/>
                <w:b w:val="false"/>
                <w:i w:val="false"/>
                <w:color w:val="000000"/>
                <w:sz w:val="20"/>
              </w:rPr>
              <w:t>
</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P.DP.01.OPR.012</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операции</w:t>
            </w:r>
            <w:r>
              <w:br/>
            </w:r>
            <w:r>
              <w:rPr>
                <w:rFonts w:ascii="Times New Roman"/>
                <w:b w:val="false"/>
                <w:i w:val="false"/>
                <w:color w:val="000000"/>
                <w:sz w:val="20"/>
              </w:rPr>
              <w:t>
</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прием и обработка сведений о документе из национального информационного ресурса</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w:t>
            </w:r>
            <w:r>
              <w:br/>
            </w:r>
            <w:r>
              <w:rPr>
                <w:rFonts w:ascii="Times New Roman"/>
                <w:b w:val="false"/>
                <w:i w:val="false"/>
                <w:color w:val="000000"/>
                <w:sz w:val="20"/>
              </w:rPr>
              <w:t>
</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заинтересованный орган</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Условия выполнения</w:t>
            </w:r>
            <w:r>
              <w:br/>
            </w:r>
            <w:r>
              <w:rPr>
                <w:rFonts w:ascii="Times New Roman"/>
                <w:b w:val="false"/>
                <w:i w:val="false"/>
                <w:color w:val="000000"/>
                <w:sz w:val="20"/>
              </w:rPr>
              <w:t>
</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выполняется при получении исполнителем сведений о документе или уведомления об отсутствии сведений, удовлетворяющих параметрам запроса (операция "Представление сведений о документе из национального информационного ресурса" (P.DP.01.OPR.011))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Ограничения</w:t>
            </w:r>
            <w:r>
              <w:br/>
            </w:r>
            <w:r>
              <w:rPr>
                <w:rFonts w:ascii="Times New Roman"/>
                <w:b w:val="false"/>
                <w:i w:val="false"/>
                <w:color w:val="000000"/>
                <w:sz w:val="20"/>
              </w:rPr>
              <w:t>
</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 между уполномоченными органами</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Описание операции</w:t>
            </w:r>
            <w:r>
              <w:br/>
            </w:r>
            <w:r>
              <w:rPr>
                <w:rFonts w:ascii="Times New Roman"/>
                <w:b w:val="false"/>
                <w:i w:val="false"/>
                <w:color w:val="000000"/>
                <w:sz w:val="20"/>
              </w:rPr>
              <w:t>
</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 получает сведения о документе, нескольких версиях документа, удовлетворяющих параметрам запроса, либо уведомление об отсутствии сведений, удовлетворяющих параметрам запроса, и осуществляет их обработку</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Результаты</w:t>
            </w:r>
            <w:r>
              <w:br/>
            </w:r>
            <w:r>
              <w:rPr>
                <w:rFonts w:ascii="Times New Roman"/>
                <w:b w:val="false"/>
                <w:i w:val="false"/>
                <w:color w:val="000000"/>
                <w:sz w:val="20"/>
              </w:rPr>
              <w:t>
</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документе, нескольких версиях документа, удовлетворяющих параметрам запроса, либо уведомление об отсутствии сведений, удовлетворяющих параметрам запроса, обработаны</w:t>
            </w:r>
            <w:r>
              <w:br/>
            </w:r>
            <w:r>
              <w:rPr>
                <w:rFonts w:ascii="Times New Roman"/>
                <w:b w:val="false"/>
                <w:i w:val="false"/>
                <w:color w:val="000000"/>
                <w:sz w:val="20"/>
              </w:rPr>
              <w:t>
</w:t>
            </w:r>
          </w:p>
        </w:tc>
      </w:tr>
    </w:tbl>
    <w:bookmarkStart w:name="z197" w:id="44"/>
    <w:p>
      <w:pPr>
        <w:spacing w:after="0"/>
        <w:ind w:left="0"/>
        <w:jc w:val="left"/>
      </w:pPr>
      <w:r>
        <w:rPr>
          <w:rFonts w:ascii="Times New Roman"/>
          <w:b/>
          <w:i w:val="false"/>
          <w:color w:val="000000"/>
        </w:rPr>
        <w:t xml:space="preserve"> 3. Процедуры представления заинтересованному органу сведений документе из общего информационного ресурса</w:t>
      </w:r>
    </w:p>
    <w:bookmarkEnd w:id="44"/>
    <w:bookmarkStart w:name="z198" w:id="45"/>
    <w:p>
      <w:pPr>
        <w:spacing w:after="0"/>
        <w:ind w:left="0"/>
        <w:jc w:val="left"/>
      </w:pPr>
      <w:r>
        <w:rPr>
          <w:rFonts w:ascii="Times New Roman"/>
          <w:b/>
          <w:i w:val="false"/>
          <w:color w:val="000000"/>
        </w:rPr>
        <w:t xml:space="preserve"> Процедура "Получение сведений о документе из общего информационного ресурса" (P.DP.01.PRC.005)</w:t>
      </w:r>
    </w:p>
    <w:bookmarkEnd w:id="4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55. Схема выполнения процедуры "Получение сведений о документе из общего информационного ресурса" (P.DP.01.PRC.005) представлена на рисунке 9.</w:t>
      </w:r>
      <w:r>
        <w:br/>
      </w:r>
      <w:r>
        <w:rPr>
          <w:rFonts w:ascii="Times New Roman"/>
          <w:b w:val="false"/>
          <w:i w:val="false"/>
          <w:color w:val="000000"/>
          <w:sz w:val="28"/>
        </w:rPr>
        <w:t xml:space="preserve">
      </w:t>
      </w:r>
    </w:p>
    <w:p>
      <w:pPr>
        <w:spacing w:after="0"/>
        <w:ind w:left="0"/>
        <w:jc w:val="both"/>
      </w:pPr>
      <w:r>
        <w:drawing>
          <wp:inline distT="0" distB="0" distL="0" distR="0">
            <wp:extent cx="7810500" cy="543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5435600"/>
                    </a:xfrm>
                    <a:prstGeom prst="rect">
                      <a:avLst/>
                    </a:prstGeom>
                  </pic:spPr>
                </pic:pic>
              </a:graphicData>
            </a:graphic>
          </wp:inline>
        </w:drawing>
      </w:r>
    </w:p>
    <w:p>
      <w:pPr>
        <w:spacing w:after="0"/>
        <w:ind w:left="0"/>
        <w:jc w:val="left"/>
      </w:pPr>
      <w:r>
        <w:rPr>
          <w:rFonts w:ascii="Times New Roman"/>
          <w:b w:val="false"/>
          <w:i w:val="false"/>
          <w:color w:val="000000"/>
          <w:sz w:val="28"/>
        </w:rPr>
        <w:t>Рис. 9. Схема выполнения процедуры "Получение сведений о документе из общего информационного ресурса" (P.DP.01.PRC.005)</w:t>
      </w:r>
      <w:r>
        <w:br/>
      </w:r>
      <w:r>
        <w:rPr>
          <w:rFonts w:ascii="Times New Roman"/>
          <w:b w:val="false"/>
          <w:i w:val="false"/>
          <w:color w:val="000000"/>
          <w:sz w:val="28"/>
        </w:rPr>
        <w:t xml:space="preserve">
      </w:t>
      </w:r>
      <w:r>
        <w:rPr>
          <w:rFonts w:ascii="Times New Roman"/>
          <w:b w:val="false"/>
          <w:i w:val="false"/>
          <w:color w:val="000000"/>
          <w:sz w:val="28"/>
        </w:rPr>
        <w:t>56. Процедура "Получение сведений о документе из общего информационного ресурса" (P.DP.01.PRC.005) выполняется в целях получения сведений о документе из общего информационного ресурса.</w:t>
      </w:r>
      <w:r>
        <w:br/>
      </w:r>
      <w:r>
        <w:rPr>
          <w:rFonts w:ascii="Times New Roman"/>
          <w:b w:val="false"/>
          <w:i w:val="false"/>
          <w:color w:val="000000"/>
          <w:sz w:val="28"/>
        </w:rPr>
        <w:t xml:space="preserve">
      </w:t>
      </w:r>
      <w:r>
        <w:rPr>
          <w:rFonts w:ascii="Times New Roman"/>
          <w:b w:val="false"/>
          <w:i w:val="false"/>
          <w:color w:val="000000"/>
          <w:sz w:val="28"/>
        </w:rPr>
        <w:t>57. Первой выполняется операция "Запрос сведений о документе из общего информационного ресурса" (P.DP.01.OPR.013), в результате выполнения которой заинтересованным органом формируется и направляется в Комиссию запрос на представление сведений о документе.</w:t>
      </w:r>
      <w:r>
        <w:br/>
      </w:r>
      <w:r>
        <w:rPr>
          <w:rFonts w:ascii="Times New Roman"/>
          <w:b w:val="false"/>
          <w:i w:val="false"/>
          <w:color w:val="000000"/>
          <w:sz w:val="28"/>
        </w:rPr>
        <w:t xml:space="preserve">
      </w:t>
      </w:r>
      <w:r>
        <w:rPr>
          <w:rFonts w:ascii="Times New Roman"/>
          <w:b w:val="false"/>
          <w:i w:val="false"/>
          <w:color w:val="000000"/>
          <w:sz w:val="28"/>
        </w:rPr>
        <w:t>58. При получении Комиссией запроса на представление сведений о документе выполняется операция "Представление сведений о документе из общего информационного ресурса" (P.DP.01.OPR.014), в результате выполнения которой формируются и представляются в заинтересованный орган сведения о документе, нескольких версиях документа, удовлетворяющих параметрам запроса, или направляется уведомление об отсутствии сведений, удовлетворяющих параметрам запроса.</w:t>
      </w:r>
      <w:r>
        <w:br/>
      </w:r>
      <w:r>
        <w:rPr>
          <w:rFonts w:ascii="Times New Roman"/>
          <w:b w:val="false"/>
          <w:i w:val="false"/>
          <w:color w:val="000000"/>
          <w:sz w:val="28"/>
        </w:rPr>
        <w:t xml:space="preserve">
      </w:t>
      </w:r>
      <w:r>
        <w:rPr>
          <w:rFonts w:ascii="Times New Roman"/>
          <w:b w:val="false"/>
          <w:i w:val="false"/>
          <w:color w:val="000000"/>
          <w:sz w:val="28"/>
        </w:rPr>
        <w:t>59. При получении заинтересованным органом сведений о документе, нескольких версиях документа, удовлетворяющих параметрам запроса, либо уведомление об отсутствии сведений, удовлетворяющих параметрам запроса, выполняется операция "Прием и обработка сведений о документе из общего информационного ресурса" (P.DP.01.OPR.015).</w:t>
      </w:r>
      <w:r>
        <w:br/>
      </w:r>
      <w:r>
        <w:rPr>
          <w:rFonts w:ascii="Times New Roman"/>
          <w:b w:val="false"/>
          <w:i w:val="false"/>
          <w:color w:val="000000"/>
          <w:sz w:val="28"/>
        </w:rPr>
        <w:t xml:space="preserve">
      </w:t>
      </w:r>
      <w:r>
        <w:rPr>
          <w:rFonts w:ascii="Times New Roman"/>
          <w:b w:val="false"/>
          <w:i w:val="false"/>
          <w:color w:val="000000"/>
          <w:sz w:val="28"/>
        </w:rPr>
        <w:t>60. Результатом выполнения процедуры "Получение сведений о документе из общего информационного ресурса" (P.DP.01.PRC.005) является прием и обработка заинтересованным органом сведений о документе, нескольких версиях документа, удовлетворяющих параметрам запроса, или уведомления об отсутствии сведений, удовлетворяющих параметрам запроса.</w:t>
      </w:r>
      <w:r>
        <w:br/>
      </w:r>
      <w:r>
        <w:rPr>
          <w:rFonts w:ascii="Times New Roman"/>
          <w:b w:val="false"/>
          <w:i w:val="false"/>
          <w:color w:val="000000"/>
          <w:sz w:val="28"/>
        </w:rPr>
        <w:t xml:space="preserve">
      </w:t>
      </w:r>
      <w:r>
        <w:rPr>
          <w:rFonts w:ascii="Times New Roman"/>
          <w:b w:val="false"/>
          <w:i w:val="false"/>
          <w:color w:val="000000"/>
          <w:sz w:val="28"/>
        </w:rPr>
        <w:t>61. Перечень операций общего процесса, выполняемых в рамках процедуры "Получение сведений о документе из общего информационного ресурса" (P.DP.01.PRC.005), приведен в таблице 23.</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23</w:t>
            </w:r>
          </w:p>
        </w:tc>
      </w:tr>
    </w:tbl>
    <w:bookmarkStart w:name="z208" w:id="46"/>
    <w:p>
      <w:pPr>
        <w:spacing w:after="0"/>
        <w:ind w:left="0"/>
        <w:jc w:val="left"/>
      </w:pPr>
      <w:r>
        <w:rPr>
          <w:rFonts w:ascii="Times New Roman"/>
          <w:b/>
          <w:i w:val="false"/>
          <w:color w:val="000000"/>
        </w:rPr>
        <w:t xml:space="preserve"> Перечень операций общего процесса, выполняемых в рамках процедуры "Получение сведений о документе из общего информационного ресурса" (P.DP.01.PRC.008)</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5"/>
        <w:gridCol w:w="2439"/>
        <w:gridCol w:w="2436"/>
      </w:tblGrid>
      <w:tr>
        <w:trPr>
          <w:trHeight w:val="30" w:hRule="atLeast"/>
        </w:trPr>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P.DP.01.OPR.013</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сведений о документе из общего информационного ресурса</w:t>
            </w: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приведено в таблице 24 настоящих Правил</w:t>
            </w:r>
            <w:r>
              <w:br/>
            </w:r>
            <w:r>
              <w:rPr>
                <w:rFonts w:ascii="Times New Roman"/>
                <w:b w:val="false"/>
                <w:i w:val="false"/>
                <w:color w:val="000000"/>
                <w:sz w:val="20"/>
              </w:rPr>
              <w:t>
</w:t>
            </w:r>
          </w:p>
        </w:tc>
      </w:tr>
      <w:tr>
        <w:trPr>
          <w:trHeight w:val="30" w:hRule="atLeast"/>
        </w:trPr>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P.DP.01.OPR.014</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представление сведений о документе из общего информационного ресурса</w:t>
            </w: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приведено в таблице 25 настоящих Правил</w:t>
            </w:r>
            <w:r>
              <w:br/>
            </w:r>
            <w:r>
              <w:rPr>
                <w:rFonts w:ascii="Times New Roman"/>
                <w:b w:val="false"/>
                <w:i w:val="false"/>
                <w:color w:val="000000"/>
                <w:sz w:val="20"/>
              </w:rPr>
              <w:t>
</w:t>
            </w:r>
          </w:p>
        </w:tc>
      </w:tr>
      <w:tr>
        <w:trPr>
          <w:trHeight w:val="30" w:hRule="atLeast"/>
        </w:trPr>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P.DP.01.OPR.015</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прием и обработка сведений о документе из общего информационного ресурса</w:t>
            </w: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приведено в таблице 26 настоящих Правил</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24</w:t>
            </w:r>
          </w:p>
        </w:tc>
      </w:tr>
    </w:tbl>
    <w:bookmarkStart w:name="z210" w:id="47"/>
    <w:p>
      <w:pPr>
        <w:spacing w:after="0"/>
        <w:ind w:left="0"/>
        <w:jc w:val="left"/>
      </w:pPr>
      <w:r>
        <w:rPr>
          <w:rFonts w:ascii="Times New Roman"/>
          <w:b/>
          <w:i w:val="false"/>
          <w:color w:val="000000"/>
        </w:rPr>
        <w:t xml:space="preserve"> Описание операции "Запрос сведений о документе из общего информационного ресурса" (P.DP.01.OPR.013)</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
        <w:gridCol w:w="1191"/>
        <w:gridCol w:w="9878"/>
      </w:tblGrid>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P.DP.01.OPR.013</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операции</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сведений о документе из общего информационного ресурса</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заинтересованный орган</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Условия выполнения</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выполняется при возникновении необходимости получения сведений о документе</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Ограничения</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формат и структура запроса сведений должны соответствовать Описанию форматов и структур электронных документов и сведений</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Описание операции</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 формирует и направляет в уполномоченный орган запрос на представление сведений о документе в соответствии с Регламентом информационного взаимодействия между уполномоченными органами и Комиссией</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Результаты</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сведений о документе направлен в Комиссию</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25</w:t>
            </w:r>
          </w:p>
        </w:tc>
      </w:tr>
    </w:tbl>
    <w:bookmarkStart w:name="z212" w:id="48"/>
    <w:p>
      <w:pPr>
        <w:spacing w:after="0"/>
        <w:ind w:left="0"/>
        <w:jc w:val="left"/>
      </w:pPr>
      <w:r>
        <w:rPr>
          <w:rFonts w:ascii="Times New Roman"/>
          <w:b/>
          <w:i w:val="false"/>
          <w:color w:val="000000"/>
        </w:rPr>
        <w:t xml:space="preserve"> Описание операции "Представление сведений о документе из общего информационного ресурса" (P.DP.01.OPR.014)</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705"/>
        <w:gridCol w:w="10866"/>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r>
              <w:br/>
            </w:r>
            <w:r>
              <w:rPr>
                <w:rFonts w:ascii="Times New Roman"/>
                <w:b w:val="false"/>
                <w:i w:val="false"/>
                <w:color w:val="000000"/>
                <w:sz w:val="20"/>
              </w:rPr>
              <w:t>
</w:t>
            </w:r>
          </w:p>
        </w:tc>
        <w:tc>
          <w:tcPr>
            <w:tcW w:w="10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10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P.DP.01.OPR.014</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операции</w:t>
            </w:r>
            <w:r>
              <w:br/>
            </w:r>
            <w:r>
              <w:rPr>
                <w:rFonts w:ascii="Times New Roman"/>
                <w:b w:val="false"/>
                <w:i w:val="false"/>
                <w:color w:val="000000"/>
                <w:sz w:val="20"/>
              </w:rPr>
              <w:t>
</w:t>
            </w:r>
          </w:p>
        </w:tc>
        <w:tc>
          <w:tcPr>
            <w:tcW w:w="10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представление сведений о документе из общего информационного ресурса</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w:t>
            </w:r>
            <w:r>
              <w:br/>
            </w:r>
            <w:r>
              <w:rPr>
                <w:rFonts w:ascii="Times New Roman"/>
                <w:b w:val="false"/>
                <w:i w:val="false"/>
                <w:color w:val="000000"/>
                <w:sz w:val="20"/>
              </w:rPr>
              <w:t>
</w:t>
            </w:r>
          </w:p>
        </w:tc>
        <w:tc>
          <w:tcPr>
            <w:tcW w:w="10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Условия выполнения</w:t>
            </w:r>
            <w:r>
              <w:br/>
            </w:r>
            <w:r>
              <w:rPr>
                <w:rFonts w:ascii="Times New Roman"/>
                <w:b w:val="false"/>
                <w:i w:val="false"/>
                <w:color w:val="000000"/>
                <w:sz w:val="20"/>
              </w:rPr>
              <w:t>
</w:t>
            </w:r>
          </w:p>
        </w:tc>
        <w:tc>
          <w:tcPr>
            <w:tcW w:w="10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выполняется при получении исполнителем запроса сведений о документе (операция "Запрос сведений о документе из общего информационного ресурса" (P.DP.01.OPR.013))</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Ограничения</w:t>
            </w:r>
            <w:r>
              <w:br/>
            </w:r>
            <w:r>
              <w:rPr>
                <w:rFonts w:ascii="Times New Roman"/>
                <w:b w:val="false"/>
                <w:i w:val="false"/>
                <w:color w:val="000000"/>
                <w:sz w:val="20"/>
              </w:rPr>
              <w:t>
</w:t>
            </w:r>
          </w:p>
        </w:tc>
        <w:tc>
          <w:tcPr>
            <w:tcW w:w="10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формат и структура запроса и представляемых сведений должны соответствовать Описанию форматов и структур электронных документов и сведений</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Описание операции</w:t>
            </w:r>
            <w:r>
              <w:br/>
            </w:r>
            <w:r>
              <w:rPr>
                <w:rFonts w:ascii="Times New Roman"/>
                <w:b w:val="false"/>
                <w:i w:val="false"/>
                <w:color w:val="000000"/>
                <w:sz w:val="20"/>
              </w:rPr>
              <w:t>
</w:t>
            </w:r>
          </w:p>
        </w:tc>
        <w:tc>
          <w:tcPr>
            <w:tcW w:w="10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 осуществляет прием и обработку запроса в соответствии с Регламентом информационного взаимодействия между уполномочеными органами и Комиссией, формирует и представляет в заинтересованный орган сведения о документе или нескольких версиях документа, удовлетворяющие параметрам запроса, либо уведомление об отсутствии сведений, удовлетворяющих параметрам запроса.</w:t>
            </w:r>
            <w:r>
              <w:br/>
            </w:r>
            <w:r>
              <w:rPr>
                <w:rFonts w:ascii="Times New Roman"/>
                <w:b w:val="false"/>
                <w:i w:val="false"/>
                <w:color w:val="000000"/>
                <w:sz w:val="20"/>
              </w:rPr>
              <w:t>
В случае если более 5 версий документа удовлетворяет параметрам запроса, в ответе представляются сведения о 5 последних версиях документа</w:t>
            </w: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Результаты</w:t>
            </w:r>
            <w:r>
              <w:br/>
            </w:r>
            <w:r>
              <w:rPr>
                <w:rFonts w:ascii="Times New Roman"/>
                <w:b w:val="false"/>
                <w:i w:val="false"/>
                <w:color w:val="000000"/>
                <w:sz w:val="20"/>
              </w:rPr>
              <w:t>
</w:t>
            </w:r>
          </w:p>
        </w:tc>
        <w:tc>
          <w:tcPr>
            <w:tcW w:w="10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документе, нескольких версиях документа, удовлетворяющих параметрам запроса, или уведомление об отсутствии сведений, удовлетворяющих параметрам запроса, представлены в заинтересованный орган</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26</w:t>
            </w:r>
          </w:p>
        </w:tc>
      </w:tr>
    </w:tbl>
    <w:bookmarkStart w:name="z215" w:id="49"/>
    <w:p>
      <w:pPr>
        <w:spacing w:after="0"/>
        <w:ind w:left="0"/>
        <w:jc w:val="left"/>
      </w:pPr>
      <w:r>
        <w:rPr>
          <w:rFonts w:ascii="Times New Roman"/>
          <w:b/>
          <w:i w:val="false"/>
          <w:color w:val="000000"/>
        </w:rPr>
        <w:t xml:space="preserve"> Описание операции "Прием и обработка сведений о документе из общего информационного ресурса" (P.DP.01.OPR.015)</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625"/>
        <w:gridCol w:w="11029"/>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r>
              <w:br/>
            </w:r>
            <w:r>
              <w:rPr>
                <w:rFonts w:ascii="Times New Roman"/>
                <w:b w:val="false"/>
                <w:i w:val="false"/>
                <w:color w:val="000000"/>
                <w:sz w:val="20"/>
              </w:rPr>
              <w:t>
</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P.DP.01.OPR.015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операции</w:t>
            </w:r>
            <w:r>
              <w:br/>
            </w:r>
            <w:r>
              <w:rPr>
                <w:rFonts w:ascii="Times New Roman"/>
                <w:b w:val="false"/>
                <w:i w:val="false"/>
                <w:color w:val="000000"/>
                <w:sz w:val="20"/>
              </w:rPr>
              <w:t>
</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прием и обработка сведений о документе из общего информационного ресурса</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w:t>
            </w:r>
            <w:r>
              <w:br/>
            </w:r>
            <w:r>
              <w:rPr>
                <w:rFonts w:ascii="Times New Roman"/>
                <w:b w:val="false"/>
                <w:i w:val="false"/>
                <w:color w:val="000000"/>
                <w:sz w:val="20"/>
              </w:rPr>
              <w:t>
</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заинтересованный орган</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Условия выполнения</w:t>
            </w:r>
            <w:r>
              <w:br/>
            </w:r>
            <w:r>
              <w:rPr>
                <w:rFonts w:ascii="Times New Roman"/>
                <w:b w:val="false"/>
                <w:i w:val="false"/>
                <w:color w:val="000000"/>
                <w:sz w:val="20"/>
              </w:rPr>
              <w:t>
</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выполняется при получении исполнителем сведений о документе или уведомления об отсутствии сведений, удовлетворяющих параметрам запроса (операция "Представление сведений о документе из общего информационного ресурса" (P.DP.01.OPR.014))</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Ограничения</w:t>
            </w:r>
            <w:r>
              <w:br/>
            </w:r>
            <w:r>
              <w:rPr>
                <w:rFonts w:ascii="Times New Roman"/>
                <w:b w:val="false"/>
                <w:i w:val="false"/>
                <w:color w:val="000000"/>
                <w:sz w:val="20"/>
              </w:rPr>
              <w:t>
</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формат и структура представляемых сведений должны соответствовать Описанию форматов </w:t>
            </w:r>
            <w:r>
              <w:br/>
            </w:r>
            <w:r>
              <w:rPr>
                <w:rFonts w:ascii="Times New Roman"/>
                <w:b w:val="false"/>
                <w:i w:val="false"/>
                <w:color w:val="000000"/>
                <w:sz w:val="20"/>
              </w:rPr>
              <w:t>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 между уполномоченными органами и Комиссией</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Описание операции</w:t>
            </w:r>
            <w:r>
              <w:br/>
            </w:r>
            <w:r>
              <w:rPr>
                <w:rFonts w:ascii="Times New Roman"/>
                <w:b w:val="false"/>
                <w:i w:val="false"/>
                <w:color w:val="000000"/>
                <w:sz w:val="20"/>
              </w:rPr>
              <w:t>
</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исполнитель получает сведения о документе, нескольких версиях документа, удовлетворяющих параметрам запроса, либо уведомление </w:t>
            </w:r>
            <w:r>
              <w:br/>
            </w:r>
            <w:r>
              <w:rPr>
                <w:rFonts w:ascii="Times New Roman"/>
                <w:b w:val="false"/>
                <w:i w:val="false"/>
                <w:color w:val="000000"/>
                <w:sz w:val="20"/>
              </w:rPr>
              <w:t>об отсутствии сведений, удовлетворяющих параметрам запроса, и осуществляет их обработку</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Результаты</w:t>
            </w:r>
            <w:r>
              <w:br/>
            </w:r>
            <w:r>
              <w:rPr>
                <w:rFonts w:ascii="Times New Roman"/>
                <w:b w:val="false"/>
                <w:i w:val="false"/>
                <w:color w:val="000000"/>
                <w:sz w:val="20"/>
              </w:rPr>
              <w:t>
</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документе, нескольких версиях документа, удовлетворяющих параметрам запроса, либо уведомление об отсутствии сведений, удовлетворяющих параметрам запроса, обработаны</w:t>
            </w:r>
            <w:r>
              <w:br/>
            </w:r>
            <w:r>
              <w:rPr>
                <w:rFonts w:ascii="Times New Roman"/>
                <w:b w:val="false"/>
                <w:i w:val="false"/>
                <w:color w:val="000000"/>
                <w:sz w:val="20"/>
              </w:rPr>
              <w:t>
</w:t>
            </w:r>
          </w:p>
        </w:tc>
      </w:tr>
    </w:tbl>
    <w:bookmarkStart w:name="z216" w:id="50"/>
    <w:p>
      <w:pPr>
        <w:spacing w:after="0"/>
        <w:ind w:left="0"/>
        <w:jc w:val="left"/>
      </w:pPr>
      <w:r>
        <w:rPr>
          <w:rFonts w:ascii="Times New Roman"/>
          <w:b/>
          <w:i w:val="false"/>
          <w:color w:val="000000"/>
        </w:rPr>
        <w:t xml:space="preserve"> IX. Порядок действий в нештатных ситуациях</w:t>
      </w:r>
    </w:p>
    <w:bookmarkEnd w:id="5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62. При выполнении процедур общего процесса возможны исключительные ситуации, при которых обработка данных не может быть произведена в обычном режиме. Это может произойти при возникновении технических сбоев, ошибок структурного и форматно-логического контроля, а также в иных случаях.</w:t>
      </w:r>
      <w:r>
        <w:br/>
      </w:r>
      <w:r>
        <w:rPr>
          <w:rFonts w:ascii="Times New Roman"/>
          <w:b w:val="false"/>
          <w:i w:val="false"/>
          <w:color w:val="000000"/>
          <w:sz w:val="28"/>
        </w:rPr>
        <w:t xml:space="preserve">
      </w:t>
      </w:r>
      <w:r>
        <w:rPr>
          <w:rFonts w:ascii="Times New Roman"/>
          <w:b w:val="false"/>
          <w:i w:val="false"/>
          <w:color w:val="000000"/>
          <w:sz w:val="28"/>
        </w:rPr>
        <w:t>63. В случае возникновения ошибок структурного и форматно-логического контроля уполномоченный орган осуществляет проверку сообщения, относительно которого получено уведомление об ошибке, на соответствие Описанию форматов и структур электронных документов и сведений и требованиям к заполнению электронных документов и сведений в соответствии с Регламентом информационного взаимодействия между уполномоченными органами государств-членов или Регламентом информационного взаимодействия между уполномоченными органами государств-членов и Комиссией для данного общего процесса. В случае выявления несоответствия сведений требованиям указанных документов уполномоченный орган принимает необходимые меры для устранения выявленной ошибки в установленном порядке.</w:t>
      </w:r>
      <w:r>
        <w:br/>
      </w:r>
      <w:r>
        <w:rPr>
          <w:rFonts w:ascii="Times New Roman"/>
          <w:b w:val="false"/>
          <w:i w:val="false"/>
          <w:color w:val="000000"/>
          <w:sz w:val="28"/>
        </w:rPr>
        <w:t xml:space="preserve">
      </w:t>
      </w:r>
      <w:r>
        <w:rPr>
          <w:rFonts w:ascii="Times New Roman"/>
          <w:b w:val="false"/>
          <w:i w:val="false"/>
          <w:color w:val="000000"/>
          <w:sz w:val="28"/>
        </w:rPr>
        <w:t>64. В целях разрешения нештатных ситуаций государства-члены информируют друг друга и Комиссию об уполномоченных органах, к компетенции которых относится выполнение требований, предусмотренных настоящими Правилами, а также представляют сведения о лицах, ответственных за обеспечение технической поддержки при реализации общего процесса.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14 января 2020 г. № 10</w:t>
            </w:r>
          </w:p>
        </w:tc>
      </w:tr>
    </w:tbl>
    <w:bookmarkStart w:name="z221" w:id="51"/>
    <w:p>
      <w:pPr>
        <w:spacing w:after="0"/>
        <w:ind w:left="0"/>
        <w:jc w:val="left"/>
      </w:pPr>
      <w:r>
        <w:rPr>
          <w:rFonts w:ascii="Times New Roman"/>
          <w:b/>
          <w:i w:val="false"/>
          <w:color w:val="000000"/>
        </w:rPr>
        <w:t xml:space="preserve"> Регламент</w:t>
      </w:r>
      <w:r>
        <w:br/>
      </w:r>
      <w:r>
        <w:rPr>
          <w:rFonts w:ascii="Times New Roman"/>
          <w:b/>
          <w:i w:val="false"/>
          <w:color w:val="000000"/>
        </w:rPr>
        <w:t>информационного взаимодействия</w:t>
      </w:r>
    </w:p>
    <w:bookmarkEnd w:id="51"/>
    <w:bookmarkStart w:name="z222" w:id="52"/>
    <w:p>
      <w:pPr>
        <w:spacing w:after="0"/>
        <w:ind w:left="0"/>
        <w:jc w:val="left"/>
      </w:pPr>
      <w:r>
        <w:rPr>
          <w:rFonts w:ascii="Times New Roman"/>
          <w:b/>
          <w:i w:val="false"/>
          <w:color w:val="000000"/>
        </w:rPr>
        <w:t xml:space="preserve">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Евразийского экономического союза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w:t>
      </w:r>
    </w:p>
    <w:bookmarkEnd w:id="52"/>
    <w:bookmarkStart w:name="z223" w:id="53"/>
    <w:p>
      <w:pPr>
        <w:spacing w:after="0"/>
        <w:ind w:left="0"/>
        <w:jc w:val="left"/>
      </w:pPr>
      <w:r>
        <w:rPr>
          <w:rFonts w:ascii="Times New Roman"/>
          <w:b/>
          <w:i w:val="false"/>
          <w:color w:val="000000"/>
        </w:rPr>
        <w:t xml:space="preserve"> I. Общие положения</w:t>
      </w:r>
    </w:p>
    <w:bookmarkEnd w:id="5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Настоящий Регламент разработан в соответствии со следующими актами, входящими в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Евразийской экономической комиссией";</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19 декабря 2016 г. № 169 "Об утверждении Порядка реализации общих процессов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21 августа 2018 г. № 136 "Об утверждении Правил реализации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w:t>
      </w:r>
      <w:r>
        <w:br/>
      </w:r>
      <w:r>
        <w:rPr>
          <w:rFonts w:ascii="Times New Roman"/>
          <w:b w:val="false"/>
          <w:i w:val="false"/>
          <w:color w:val="000000"/>
          <w:sz w:val="28"/>
        </w:rPr>
        <w:t>
</w:t>
      </w:r>
    </w:p>
    <w:bookmarkStart w:name="z233" w:id="54"/>
    <w:p>
      <w:pPr>
        <w:spacing w:after="0"/>
        <w:ind w:left="0"/>
        <w:jc w:val="left"/>
      </w:pPr>
      <w:r>
        <w:rPr>
          <w:rFonts w:ascii="Times New Roman"/>
          <w:b/>
          <w:i w:val="false"/>
          <w:color w:val="000000"/>
        </w:rPr>
        <w:t xml:space="preserve"> II. Область применения</w:t>
      </w:r>
    </w:p>
    <w:bookmarkEnd w:id="5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 Настоящий Регламент разработан в целях обеспечения единообразного применения участниками общего процесса порядка и условий выполнения транзакций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 (далее – общий процесс).</w:t>
      </w:r>
      <w:r>
        <w:br/>
      </w:r>
      <w:r>
        <w:rPr>
          <w:rFonts w:ascii="Times New Roman"/>
          <w:b w:val="false"/>
          <w:i w:val="false"/>
          <w:color w:val="000000"/>
          <w:sz w:val="28"/>
        </w:rPr>
        <w:t xml:space="preserve">
      </w:t>
      </w:r>
      <w:r>
        <w:rPr>
          <w:rFonts w:ascii="Times New Roman"/>
          <w:b w:val="false"/>
          <w:i w:val="false"/>
          <w:color w:val="000000"/>
          <w:sz w:val="28"/>
        </w:rPr>
        <w:t>3. Настоящий Регламент определяет требования к порядку и условиям выполнения операций общего процесса, непосредственно направленных на реализацию информационного взаимодействия между участниками общего процесса.</w:t>
      </w:r>
      <w:r>
        <w:br/>
      </w:r>
      <w:r>
        <w:rPr>
          <w:rFonts w:ascii="Times New Roman"/>
          <w:b w:val="false"/>
          <w:i w:val="false"/>
          <w:color w:val="000000"/>
          <w:sz w:val="28"/>
        </w:rPr>
        <w:t xml:space="preserve">
      </w:t>
      </w:r>
      <w:r>
        <w:rPr>
          <w:rFonts w:ascii="Times New Roman"/>
          <w:b w:val="false"/>
          <w:i w:val="false"/>
          <w:color w:val="000000"/>
          <w:sz w:val="28"/>
        </w:rPr>
        <w:t>4. Настоящий Регламент применяется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этого общего процесса.</w:t>
      </w:r>
      <w:r>
        <w:br/>
      </w:r>
      <w:r>
        <w:rPr>
          <w:rFonts w:ascii="Times New Roman"/>
          <w:b w:val="false"/>
          <w:i w:val="false"/>
          <w:color w:val="000000"/>
          <w:sz w:val="28"/>
        </w:rPr>
        <w:t>
</w:t>
      </w:r>
    </w:p>
    <w:bookmarkStart w:name="z237" w:id="55"/>
    <w:p>
      <w:pPr>
        <w:spacing w:after="0"/>
        <w:ind w:left="0"/>
        <w:jc w:val="left"/>
      </w:pPr>
      <w:r>
        <w:rPr>
          <w:rFonts w:ascii="Times New Roman"/>
          <w:b/>
          <w:i w:val="false"/>
          <w:color w:val="000000"/>
        </w:rPr>
        <w:t xml:space="preserve"> III. Основные понятия</w:t>
      </w:r>
    </w:p>
    <w:bookmarkEnd w:id="5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5. Для целей настоящего Регламента используются понятия, которые означают следующее:</w:t>
      </w:r>
      <w:r>
        <w:br/>
      </w:r>
      <w:r>
        <w:rPr>
          <w:rFonts w:ascii="Times New Roman"/>
          <w:b w:val="false"/>
          <w:i w:val="false"/>
          <w:color w:val="000000"/>
          <w:sz w:val="28"/>
        </w:rPr>
        <w:t xml:space="preserve">
      </w:t>
      </w:r>
      <w:r>
        <w:rPr>
          <w:rFonts w:ascii="Times New Roman"/>
          <w:b w:val="false"/>
          <w:i w:val="false"/>
          <w:color w:val="000000"/>
          <w:sz w:val="28"/>
        </w:rPr>
        <w:t>"авторизация" – предоставление определенному участнику общего процесса прав на выполнение определенных действий;</w:t>
      </w:r>
      <w:r>
        <w:br/>
      </w:r>
      <w:r>
        <w:rPr>
          <w:rFonts w:ascii="Times New Roman"/>
          <w:b w:val="false"/>
          <w:i w:val="false"/>
          <w:color w:val="000000"/>
          <w:sz w:val="28"/>
        </w:rPr>
        <w:t xml:space="preserve">
      </w:t>
      </w:r>
      <w:r>
        <w:rPr>
          <w:rFonts w:ascii="Times New Roman"/>
          <w:b w:val="false"/>
          <w:i w:val="false"/>
          <w:color w:val="000000"/>
          <w:sz w:val="28"/>
        </w:rPr>
        <w:t>"заинтересованный орган государства – члена Союза" – государственный орган (организация) государства – члена Союза, определенный в соответствии с правом Союза как орган, которым при осуществлении информационного взаимодействия в рамках общего процесса могут быть получены электронные документы, и (или) сведения о документах, и (или) сведения из документов;</w:t>
      </w:r>
      <w:r>
        <w:br/>
      </w:r>
      <w:r>
        <w:rPr>
          <w:rFonts w:ascii="Times New Roman"/>
          <w:b w:val="false"/>
          <w:i w:val="false"/>
          <w:color w:val="000000"/>
          <w:sz w:val="28"/>
        </w:rPr>
        <w:t xml:space="preserve">
      </w:t>
      </w:r>
      <w:r>
        <w:rPr>
          <w:rFonts w:ascii="Times New Roman"/>
          <w:b w:val="false"/>
          <w:i w:val="false"/>
          <w:color w:val="000000"/>
          <w:sz w:val="28"/>
        </w:rPr>
        <w:t>"реквизит электронного документа (сведений)" – единица данных электронного документа (сведений), которая в определенном контексте считается неразделимой.</w:t>
      </w:r>
      <w:r>
        <w:br/>
      </w:r>
      <w:r>
        <w:rPr>
          <w:rFonts w:ascii="Times New Roman"/>
          <w:b w:val="false"/>
          <w:i w:val="false"/>
          <w:color w:val="000000"/>
          <w:sz w:val="28"/>
        </w:rPr>
        <w:t>
</w:t>
      </w:r>
      <w:r>
        <w:rPr>
          <w:rFonts w:ascii="Times New Roman"/>
          <w:b w:val="false"/>
          <w:i w:val="false"/>
          <w:color w:val="000000"/>
          <w:sz w:val="28"/>
        </w:rPr>
        <w:t xml:space="preserve">      Понятия "инициатор", "инициирующая операция", "принимающая операция", "респондент", "сообщение общего процесса" и "транзакция общего процесса" используются в настоящем Регламенте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r>
        <w:br/>
      </w:r>
      <w:r>
        <w:rPr>
          <w:rFonts w:ascii="Times New Roman"/>
          <w:b w:val="false"/>
          <w:i w:val="false"/>
          <w:color w:val="000000"/>
          <w:sz w:val="28"/>
        </w:rPr>
        <w:t xml:space="preserve">
      </w:t>
      </w:r>
      <w:r>
        <w:rPr>
          <w:rFonts w:ascii="Times New Roman"/>
          <w:b w:val="false"/>
          <w:i w:val="false"/>
          <w:color w:val="000000"/>
          <w:sz w:val="28"/>
        </w:rPr>
        <w:t>Иные понятия, используемые в настоящем Регламенте,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Евразийского экономического союза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внешнейи взаимной торговли, в том числе представляемых при совершении таможенных операций для целей подтверждения соблюдения запретов и ограничений", утвержденных Решением Коллегии Евразийской экономической комиссии от 14 января 2020 г. № 10 (далее – Правила информационного взаимодействия).</w:t>
      </w:r>
      <w:r>
        <w:br/>
      </w:r>
      <w:r>
        <w:rPr>
          <w:rFonts w:ascii="Times New Roman"/>
          <w:b w:val="false"/>
          <w:i w:val="false"/>
          <w:color w:val="000000"/>
          <w:sz w:val="28"/>
        </w:rPr>
        <w:t>
</w:t>
      </w:r>
    </w:p>
    <w:bookmarkStart w:name="z244" w:id="56"/>
    <w:p>
      <w:pPr>
        <w:spacing w:after="0"/>
        <w:ind w:left="0"/>
        <w:jc w:val="left"/>
      </w:pPr>
      <w:r>
        <w:rPr>
          <w:rFonts w:ascii="Times New Roman"/>
          <w:b/>
          <w:i w:val="false"/>
          <w:color w:val="000000"/>
        </w:rPr>
        <w:t xml:space="preserve"> IV. Основные сведения об информационном взаимодействии в рамках общего процесса</w:t>
      </w:r>
    </w:p>
    <w:bookmarkEnd w:id="56"/>
    <w:bookmarkStart w:name="z245" w:id="57"/>
    <w:p>
      <w:pPr>
        <w:spacing w:after="0"/>
        <w:ind w:left="0"/>
        <w:jc w:val="left"/>
      </w:pPr>
      <w:r>
        <w:rPr>
          <w:rFonts w:ascii="Times New Roman"/>
          <w:b/>
          <w:i w:val="false"/>
          <w:color w:val="000000"/>
        </w:rPr>
        <w:t xml:space="preserve"> 1. Участники информационного взаимодействия</w:t>
      </w:r>
    </w:p>
    <w:bookmarkEnd w:id="5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6. Перечень ролей участников информационного взаимодействия в рамках общего процесса приведен в таблице 1.</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248" w:id="58"/>
    <w:p>
      <w:pPr>
        <w:spacing w:after="0"/>
        <w:ind w:left="0"/>
        <w:jc w:val="left"/>
      </w:pPr>
      <w:r>
        <w:rPr>
          <w:rFonts w:ascii="Times New Roman"/>
          <w:b/>
          <w:i w:val="false"/>
          <w:color w:val="000000"/>
        </w:rPr>
        <w:t xml:space="preserve"> Перечень ролей участников информационного взаимодействия</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3665"/>
        <w:gridCol w:w="7934"/>
      </w:tblGrid>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роли</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роли</w:t>
            </w: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выполняющий роль</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Координатор</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осуществляет представление сведений из общего перечня источников информации, а также представление сведений о документах из общего информационного ресурса</w:t>
            </w: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Евразийская экономическая комиссия (P.ACT.001)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Потребитель сведений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осуществляет запросы сведений о документах из общего информационного ресурса</w:t>
            </w: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заинтересованный орган государства – члена Союза (P.DP.01.ACT.002)</w:t>
            </w:r>
            <w:r>
              <w:br/>
            </w:r>
            <w:r>
              <w:rPr>
                <w:rFonts w:ascii="Times New Roman"/>
                <w:b w:val="false"/>
                <w:i w:val="false"/>
                <w:color w:val="000000"/>
                <w:sz w:val="20"/>
              </w:rPr>
              <w:t>
</w:t>
            </w:r>
          </w:p>
        </w:tc>
      </w:tr>
    </w:tbl>
    <w:bookmarkStart w:name="z249" w:id="59"/>
    <w:p>
      <w:pPr>
        <w:spacing w:after="0"/>
        <w:ind w:left="0"/>
        <w:jc w:val="left"/>
      </w:pPr>
      <w:r>
        <w:rPr>
          <w:rFonts w:ascii="Times New Roman"/>
          <w:b/>
          <w:i w:val="false"/>
          <w:color w:val="000000"/>
        </w:rPr>
        <w:t xml:space="preserve"> 2. Структура информационного взаимодействия</w:t>
      </w:r>
    </w:p>
    <w:bookmarkEnd w:id="5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7. Информационное взаимодействие в рамках общего процесса осуществляется между заинтересованными органами государств – членов Союза и Евразийской экономической комиссией (далее – Комиссия) в соответствии с процедурами общего процесса:</w:t>
      </w:r>
      <w:r>
        <w:br/>
      </w:r>
      <w:r>
        <w:rPr>
          <w:rFonts w:ascii="Times New Roman"/>
          <w:b w:val="false"/>
          <w:i w:val="false"/>
          <w:color w:val="000000"/>
          <w:sz w:val="28"/>
        </w:rPr>
        <w:t xml:space="preserve">
      </w:t>
      </w:r>
      <w:r>
        <w:rPr>
          <w:rFonts w:ascii="Times New Roman"/>
          <w:b w:val="false"/>
          <w:i w:val="false"/>
          <w:color w:val="000000"/>
          <w:sz w:val="28"/>
        </w:rPr>
        <w:t>информационное взаимодействие при представлении заинтересованному органу государства – члена Союза сведений из общего перечня источников информации;</w:t>
      </w:r>
      <w:r>
        <w:br/>
      </w:r>
      <w:r>
        <w:rPr>
          <w:rFonts w:ascii="Times New Roman"/>
          <w:b w:val="false"/>
          <w:i w:val="false"/>
          <w:color w:val="000000"/>
          <w:sz w:val="28"/>
        </w:rPr>
        <w:t xml:space="preserve">
      </w:t>
      </w:r>
      <w:r>
        <w:rPr>
          <w:rFonts w:ascii="Times New Roman"/>
          <w:b w:val="false"/>
          <w:i w:val="false"/>
          <w:color w:val="000000"/>
          <w:sz w:val="28"/>
        </w:rPr>
        <w:t>информационное взаимодействие при представлении заинтересованному органу государства – члена Союза сведений о документе из общего информационного ресурса.</w:t>
      </w:r>
      <w:r>
        <w:br/>
      </w:r>
      <w:r>
        <w:rPr>
          <w:rFonts w:ascii="Times New Roman"/>
          <w:b w:val="false"/>
          <w:i w:val="false"/>
          <w:color w:val="000000"/>
          <w:sz w:val="28"/>
        </w:rPr>
        <w:t xml:space="preserve">
      </w:t>
      </w:r>
      <w:r>
        <w:rPr>
          <w:rFonts w:ascii="Times New Roman"/>
          <w:b w:val="false"/>
          <w:i w:val="false"/>
          <w:color w:val="000000"/>
          <w:sz w:val="28"/>
        </w:rPr>
        <w:t>Структура информационного взаимодействия между заинтересованными органами и Комиссией представлена на рисунке 1.</w:t>
      </w:r>
      <w:r>
        <w:br/>
      </w:r>
      <w:r>
        <w:rPr>
          <w:rFonts w:ascii="Times New Roman"/>
          <w:b w:val="false"/>
          <w:i w:val="false"/>
          <w:color w:val="000000"/>
          <w:sz w:val="28"/>
        </w:rPr>
        <w:t xml:space="preserve">
      </w:t>
      </w:r>
    </w:p>
    <w:p>
      <w:pPr>
        <w:spacing w:after="0"/>
        <w:ind w:left="0"/>
        <w:jc w:val="both"/>
      </w:pPr>
      <w:r>
        <w:drawing>
          <wp:inline distT="0" distB="0" distL="0" distR="0">
            <wp:extent cx="7810500" cy="563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56388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Рис. 1. Структура информационного взаимодействия между заинтересованными органами государства – члена Союза и Комиссией</w:t>
      </w:r>
      <w:r>
        <w:br/>
      </w:r>
      <w:r>
        <w:rPr>
          <w:rFonts w:ascii="Times New Roman"/>
          <w:b w:val="false"/>
          <w:i w:val="false"/>
          <w:color w:val="000000"/>
          <w:sz w:val="28"/>
        </w:rPr>
        <w:t xml:space="preserve">
      </w:t>
      </w:r>
      <w:r>
        <w:rPr>
          <w:rFonts w:ascii="Times New Roman"/>
          <w:b w:val="false"/>
          <w:i w:val="false"/>
          <w:color w:val="000000"/>
          <w:sz w:val="28"/>
        </w:rPr>
        <w:t>8. Информационное взаимодействие между заинтересованными органами и Комиссией реализуется в рамках общего процесса. Структура общего процесса определена в Правилах информационного взаимодействия.</w:t>
      </w:r>
      <w:r>
        <w:br/>
      </w:r>
      <w:r>
        <w:rPr>
          <w:rFonts w:ascii="Times New Roman"/>
          <w:b w:val="false"/>
          <w:i w:val="false"/>
          <w:color w:val="000000"/>
          <w:sz w:val="28"/>
        </w:rPr>
        <w:t xml:space="preserve">
      </w:t>
      </w:r>
      <w:r>
        <w:rPr>
          <w:rFonts w:ascii="Times New Roman"/>
          <w:b w:val="false"/>
          <w:i w:val="false"/>
          <w:color w:val="000000"/>
          <w:sz w:val="28"/>
        </w:rPr>
        <w:t>9. Информационное взаимодействие определяет порядок выполнения транзакций общего процесса,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 Для каждого информационного взаимодействия определены взаимосвязи между операциями и соответствующими таким операциям транзакциями общего процесса.</w:t>
      </w:r>
      <w:r>
        <w:br/>
      </w:r>
      <w:r>
        <w:rPr>
          <w:rFonts w:ascii="Times New Roman"/>
          <w:b w:val="false"/>
          <w:i w:val="false"/>
          <w:color w:val="000000"/>
          <w:sz w:val="28"/>
        </w:rPr>
        <w:t xml:space="preserve">
      </w:t>
      </w:r>
      <w:r>
        <w:rPr>
          <w:rFonts w:ascii="Times New Roman"/>
          <w:b w:val="false"/>
          <w:i w:val="false"/>
          <w:color w:val="000000"/>
          <w:sz w:val="28"/>
        </w:rPr>
        <w:t>10. При выполнении транзакции общего процесса инициатор в рамках осуществляемой им операции (инициирующей операции) направляет респонденту сообщение-запрос, в ответ на которое респондент в рамках осуществляемой им операции (принимающей операции) может направить или не направить сообщение-ответ в зависимости от шаблона транзакции общего процесса. Структура данных в составе сообщения должна соответствовать Описанию форматов и структур электронных документов и сведений, используемых для реализации средствами интегрированной системы Евразийского экономического союза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 утвержденному Решением Коллегии Евразийской экономической комиссии от 14 января 2020 г. № 10 (далее – Описание форматов и структур электронных документов и сведений).</w:t>
      </w:r>
      <w:r>
        <w:br/>
      </w:r>
      <w:r>
        <w:rPr>
          <w:rFonts w:ascii="Times New Roman"/>
          <w:b w:val="false"/>
          <w:i w:val="false"/>
          <w:color w:val="000000"/>
          <w:sz w:val="28"/>
        </w:rPr>
        <w:t xml:space="preserve">
      </w:t>
      </w:r>
      <w:r>
        <w:rPr>
          <w:rFonts w:ascii="Times New Roman"/>
          <w:b w:val="false"/>
          <w:i w:val="false"/>
          <w:color w:val="000000"/>
          <w:sz w:val="28"/>
        </w:rPr>
        <w:t>11. Транзакции общего процесса выполняются в соответствии с заданными параметрами транзакций общего процесса, как это определено настоящим Регламентом.</w:t>
      </w:r>
      <w:r>
        <w:br/>
      </w:r>
      <w:r>
        <w:rPr>
          <w:rFonts w:ascii="Times New Roman"/>
          <w:b w:val="false"/>
          <w:i w:val="false"/>
          <w:color w:val="000000"/>
          <w:sz w:val="28"/>
        </w:rPr>
        <w:t>
</w:t>
      </w:r>
    </w:p>
    <w:bookmarkStart w:name="z260" w:id="60"/>
    <w:p>
      <w:pPr>
        <w:spacing w:after="0"/>
        <w:ind w:left="0"/>
        <w:jc w:val="left"/>
      </w:pPr>
      <w:r>
        <w:rPr>
          <w:rFonts w:ascii="Times New Roman"/>
          <w:b/>
          <w:i w:val="false"/>
          <w:color w:val="000000"/>
        </w:rPr>
        <w:t xml:space="preserve"> V. Информационное взаимодействие в рамках групп процедур</w:t>
      </w:r>
    </w:p>
    <w:bookmarkEnd w:id="60"/>
    <w:bookmarkStart w:name="z261" w:id="61"/>
    <w:p>
      <w:pPr>
        <w:spacing w:after="0"/>
        <w:ind w:left="0"/>
        <w:jc w:val="left"/>
      </w:pPr>
      <w:r>
        <w:rPr>
          <w:rFonts w:ascii="Times New Roman"/>
          <w:b/>
          <w:i w:val="false"/>
          <w:color w:val="000000"/>
        </w:rPr>
        <w:t xml:space="preserve"> 1. Информационное взаимодействие при представлении заинтересованному органу государства – члена Союза сведений из общего перечня источников информации</w:t>
      </w:r>
    </w:p>
    <w:bookmarkEnd w:id="6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12. Схема выполнения транзакций общего процесса при представлении заинтересованному органу государства – члена Союза сведений из общего перечня источников информации представлена на рисунке 2. Для каждой процедуры общего процесса в таблице 2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r>
        <w:br/>
      </w:r>
      <w:r>
        <w:rPr>
          <w:rFonts w:ascii="Times New Roman"/>
          <w:b w:val="false"/>
          <w:i w:val="false"/>
          <w:color w:val="000000"/>
          <w:sz w:val="28"/>
        </w:rPr>
        <w:t xml:space="preserve">
      </w:t>
      </w:r>
    </w:p>
    <w:p>
      <w:pPr>
        <w:spacing w:after="0"/>
        <w:ind w:left="0"/>
        <w:jc w:val="both"/>
      </w:pPr>
      <w:r>
        <w:drawing>
          <wp:inline distT="0" distB="0" distL="0" distR="0">
            <wp:extent cx="68834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883400" cy="55880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Рис. 2. Схема выполнения транзакций общего процесса при представлении заинтересованному органу государства – члена Союза сведений из общего перечня источников информации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266" w:id="62"/>
    <w:p>
      <w:pPr>
        <w:spacing w:after="0"/>
        <w:ind w:left="0"/>
        <w:jc w:val="left"/>
      </w:pPr>
      <w:r>
        <w:rPr>
          <w:rFonts w:ascii="Times New Roman"/>
          <w:b/>
          <w:i w:val="false"/>
          <w:color w:val="000000"/>
        </w:rPr>
        <w:t xml:space="preserve"> Перечень транзакций общего процесса при представлении заинтересованному органу государства – члена Союза сведений из общего перечня источников информации</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2540"/>
        <w:gridCol w:w="2264"/>
        <w:gridCol w:w="2415"/>
        <w:gridCol w:w="2266"/>
        <w:gridCol w:w="2428"/>
      </w:tblGrid>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инициатором</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Промежуточное состояние информационного объекта общего процесса</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респондентом</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Результирующее состояние информационного объекта общего процесса</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Транзакция общего процесса</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Получение информации о дате и времени обновления общего перечня источников информации (P.DP.01.PRC.001)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информации о дате и времени обновления общего перечня источников информации (P.DP.01.OPR.001).</w:t>
            </w:r>
            <w:r>
              <w:br/>
            </w:r>
            <w:r>
              <w:rPr>
                <w:rFonts w:ascii="Times New Roman"/>
                <w:b w:val="false"/>
                <w:i w:val="false"/>
                <w:color w:val="000000"/>
                <w:sz w:val="20"/>
              </w:rPr>
              <w:t>
Прием и обработка информации о дате и времени обновления общего перечня источников информации (P.DP.01.OPR.003)</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общий перечень источников информации (P.DP.01.BEN.001): сведения запрошены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представление информации о дате и времени обновления общего перечня источников информации (P.DP.01.OPR.002)</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общий перечень источников информации (P.DP.01.BEN.001): сведения представлены</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получение информации о дате и времени обновления общего перечня источников информации (P.DP.01.TRN.001)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Получение сведений из общего перечня источников информации (P.DP.01.PRC.002)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сведений из общего перечня источников информации (P.DP.01.OPR.004).</w:t>
            </w:r>
            <w:r>
              <w:br/>
            </w:r>
            <w:r>
              <w:rPr>
                <w:rFonts w:ascii="Times New Roman"/>
                <w:b w:val="false"/>
                <w:i w:val="false"/>
                <w:color w:val="000000"/>
                <w:sz w:val="20"/>
              </w:rPr>
              <w:t>
Прием и обработка сведений из общего перечня источников информации (P.DP.01.OPR.006)</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общий перечень источников информации (P.DP.01.BEN.001): сведения запрошены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представление сведений из общего перечня источников информации (P.DP.01.OPR.005)</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общий перечень источников информации (P.DP.01.BEN.001): сведения отсутствуют.</w:t>
            </w:r>
            <w:r>
              <w:br/>
            </w:r>
            <w:r>
              <w:rPr>
                <w:rFonts w:ascii="Times New Roman"/>
                <w:b w:val="false"/>
                <w:i w:val="false"/>
                <w:color w:val="000000"/>
                <w:sz w:val="20"/>
              </w:rPr>
              <w:t>
Общий перечень источников информации (P.DP.01.BEN.001): сведения представлены</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получение сведений из общего перечня источников информации (P.DP.01.TRN.002)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Получение информации об изменениях, внесенных в общий перечень источников информации (P.DP.01.PRC.003)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измененных сведений из общего перечня источников информации (P.DP.01.OPR.007).</w:t>
            </w:r>
            <w:r>
              <w:br/>
            </w:r>
            <w:r>
              <w:rPr>
                <w:rFonts w:ascii="Times New Roman"/>
                <w:b w:val="false"/>
                <w:i w:val="false"/>
                <w:color w:val="000000"/>
                <w:sz w:val="20"/>
              </w:rPr>
              <w:t>
Прием и обработка измененных сведений из общего перечня источников информации (P.DP.01.OPR.009)</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общий перечень источников информации (P.DP.01.BEN.001): сведения запрошены</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представление измененных сведений из общего перечня источников информации (P.DP.01.OPR.008)</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общий перечень источников информации (P.DP.01.BEN.001): сведения отсутствуют.</w:t>
            </w:r>
            <w:r>
              <w:br/>
            </w:r>
            <w:r>
              <w:rPr>
                <w:rFonts w:ascii="Times New Roman"/>
                <w:b w:val="false"/>
                <w:i w:val="false"/>
                <w:color w:val="000000"/>
                <w:sz w:val="20"/>
              </w:rPr>
              <w:t>
Общий перечень источников информации (P.DP.01.BEN.001): сведения представлены</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получение информации об изменениях, внесенных в общий перечень источников информации (P.DP.01.TRN.003)</w:t>
            </w:r>
            <w:r>
              <w:br/>
            </w:r>
            <w:r>
              <w:rPr>
                <w:rFonts w:ascii="Times New Roman"/>
                <w:b w:val="false"/>
                <w:i w:val="false"/>
                <w:color w:val="000000"/>
                <w:sz w:val="20"/>
              </w:rPr>
              <w:t>
</w:t>
            </w:r>
          </w:p>
        </w:tc>
      </w:tr>
    </w:tbl>
    <w:bookmarkStart w:name="z272" w:id="63"/>
    <w:p>
      <w:pPr>
        <w:spacing w:after="0"/>
        <w:ind w:left="0"/>
        <w:jc w:val="left"/>
      </w:pPr>
      <w:r>
        <w:rPr>
          <w:rFonts w:ascii="Times New Roman"/>
          <w:b/>
          <w:i w:val="false"/>
          <w:color w:val="000000"/>
        </w:rPr>
        <w:t xml:space="preserve"> 2. Информационное взаимодействие при представлении заинтересованному органу государства – члена Союза сведений о документе из общего информационного ресурса</w:t>
      </w:r>
    </w:p>
    <w:bookmarkEnd w:id="6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13. Схема выполнения транзакций общего процесса при представлении заинтересованному органу государства – члена Союза сведений о документе из общего информационного ресурса представлена на рисунке 3. Для каждой процедуры общего процесса в таблице 3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r>
        <w:br/>
      </w:r>
      <w:r>
        <w:rPr>
          <w:rFonts w:ascii="Times New Roman"/>
          <w:b w:val="false"/>
          <w:i w:val="false"/>
          <w:color w:val="000000"/>
          <w:sz w:val="28"/>
        </w:rPr>
        <w:t xml:space="preserve">
      </w:t>
      </w:r>
    </w:p>
    <w:p>
      <w:pPr>
        <w:spacing w:after="0"/>
        <w:ind w:left="0"/>
        <w:jc w:val="both"/>
      </w:pPr>
      <w:r>
        <w:drawing>
          <wp:inline distT="0" distB="0" distL="0" distR="0">
            <wp:extent cx="7810500" cy="234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23495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Рис. 3. Схема выполнения транзакций общего процесса при представлении заинтересованному органу государства – члена Союза сведений о документе из общего информационного ресурса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277" w:id="64"/>
    <w:p>
      <w:pPr>
        <w:spacing w:after="0"/>
        <w:ind w:left="0"/>
        <w:jc w:val="left"/>
      </w:pPr>
      <w:r>
        <w:rPr>
          <w:rFonts w:ascii="Times New Roman"/>
          <w:b/>
          <w:i w:val="false"/>
          <w:color w:val="000000"/>
        </w:rPr>
        <w:t xml:space="preserve"> Перечень транзакций общего процесса при представлении заинтересованному органу сведений о документе из общего информационного ресурса</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2502"/>
        <w:gridCol w:w="2285"/>
        <w:gridCol w:w="2384"/>
        <w:gridCol w:w="2345"/>
        <w:gridCol w:w="2397"/>
      </w:tblGrid>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инициатором</w:t>
            </w: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Промежуточное состояние информационного объекта общего процесса</w:t>
            </w: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респондентом</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Результирующее состояние информационного объекта общего процесса</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Транзакция общего процесса</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Получение сведений о документе из общего информационного ресурса (P.DP.01.PRC.005)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сведений о документе из общего информационного ресурса (P.DP.01.OPR.013).</w:t>
            </w:r>
            <w:r>
              <w:br/>
            </w:r>
            <w:r>
              <w:rPr>
                <w:rFonts w:ascii="Times New Roman"/>
                <w:b w:val="false"/>
                <w:i w:val="false"/>
                <w:color w:val="000000"/>
                <w:sz w:val="20"/>
              </w:rPr>
              <w:t>
Прием и обработка сведений о документе из общего информационного ресурса (P.DP.01.OPR.015)</w:t>
            </w: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общий информационный ресурс (P.DP.01.BEN.003): сведения запрошены</w:t>
            </w: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представление сведений о документе из общего информационного ресурса (P.DP.01.OPR.014)</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общий информационный ресурс (P.DP.01.BEN.003): сведения отсутствуют.</w:t>
            </w:r>
            <w:r>
              <w:br/>
            </w:r>
            <w:r>
              <w:rPr>
                <w:rFonts w:ascii="Times New Roman"/>
                <w:b w:val="false"/>
                <w:i w:val="false"/>
                <w:color w:val="000000"/>
                <w:sz w:val="20"/>
              </w:rPr>
              <w:t>
Общий информационный ресурс (P.DP.01.BEN.003): сведения представлены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получение сведений о документе из общего информационного ресурса (P.DP.01.TRN.005)</w:t>
            </w:r>
            <w:r>
              <w:br/>
            </w:r>
            <w:r>
              <w:rPr>
                <w:rFonts w:ascii="Times New Roman"/>
                <w:b w:val="false"/>
                <w:i w:val="false"/>
                <w:color w:val="000000"/>
                <w:sz w:val="20"/>
              </w:rPr>
              <w:t>
</w:t>
            </w:r>
          </w:p>
        </w:tc>
      </w:tr>
    </w:tbl>
    <w:bookmarkStart w:name="z280" w:id="65"/>
    <w:p>
      <w:pPr>
        <w:spacing w:after="0"/>
        <w:ind w:left="0"/>
        <w:jc w:val="left"/>
      </w:pPr>
      <w:r>
        <w:rPr>
          <w:rFonts w:ascii="Times New Roman"/>
          <w:b/>
          <w:i w:val="false"/>
          <w:color w:val="000000"/>
        </w:rPr>
        <w:t xml:space="preserve"> VI. Описание сообщений общего процесса</w:t>
      </w:r>
    </w:p>
    <w:bookmarkEnd w:id="6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14. Перечень сообщений общего процесса, передаваемых в рамках информационного взаимодействия при реализации общего процесса, приведен в таблице 4. Структура данных в составе сообщения должна соответствовать Описанию форматов и структур электронных документов и сведений. Ссылка на соответствующую структуру в Описании форматов и структур электронных документов и сведений устанавливается по значению графы 3 таблицы 4.</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283" w:id="66"/>
    <w:p>
      <w:pPr>
        <w:spacing w:after="0"/>
        <w:ind w:left="0"/>
        <w:jc w:val="left"/>
      </w:pPr>
      <w:r>
        <w:rPr>
          <w:rFonts w:ascii="Times New Roman"/>
          <w:b/>
          <w:i w:val="false"/>
          <w:color w:val="000000"/>
        </w:rPr>
        <w:t xml:space="preserve"> Перечень сообщений общего процесса</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5"/>
        <w:gridCol w:w="2133"/>
        <w:gridCol w:w="4102"/>
      </w:tblGrid>
      <w:tr>
        <w:trPr>
          <w:trHeight w:val="30" w:hRule="atLeast"/>
        </w:trPr>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Структура электронного документа (сведений)</w:t>
            </w:r>
            <w:r>
              <w:br/>
            </w:r>
            <w:r>
              <w:rPr>
                <w:rFonts w:ascii="Times New Roman"/>
                <w:b w:val="false"/>
                <w:i w:val="false"/>
                <w:color w:val="000000"/>
                <w:sz w:val="20"/>
              </w:rPr>
              <w:t>
</w:t>
            </w:r>
          </w:p>
        </w:tc>
      </w:tr>
      <w:tr>
        <w:trPr>
          <w:trHeight w:val="30" w:hRule="atLeast"/>
        </w:trPr>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P.DP.01.MSG.001</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информации о дате и времени обновления общего перечня источников информации</w:t>
            </w: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состояние актуализации общего ресурса (R.007)</w:t>
            </w:r>
            <w:r>
              <w:br/>
            </w:r>
            <w:r>
              <w:rPr>
                <w:rFonts w:ascii="Times New Roman"/>
                <w:b w:val="false"/>
                <w:i w:val="false"/>
                <w:color w:val="000000"/>
                <w:sz w:val="20"/>
              </w:rPr>
              <w:t>
</w:t>
            </w:r>
          </w:p>
        </w:tc>
      </w:tr>
      <w:tr>
        <w:trPr>
          <w:trHeight w:val="30" w:hRule="atLeast"/>
        </w:trPr>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P.DP.01.MSG.002</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информация о дате и времени обновления общего перечня источников информации</w:t>
            </w: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состояние актуализации общего ресурса (R.007)</w:t>
            </w:r>
            <w:r>
              <w:br/>
            </w:r>
            <w:r>
              <w:rPr>
                <w:rFonts w:ascii="Times New Roman"/>
                <w:b w:val="false"/>
                <w:i w:val="false"/>
                <w:color w:val="000000"/>
                <w:sz w:val="20"/>
              </w:rPr>
              <w:t>
</w:t>
            </w:r>
          </w:p>
        </w:tc>
      </w:tr>
      <w:tr>
        <w:trPr>
          <w:trHeight w:val="30" w:hRule="atLeast"/>
        </w:trPr>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P.DP.01.MSG.003</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сведений из общего перечня источников информации</w:t>
            </w: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состояние актуализации общего ресурса (R.007)</w:t>
            </w:r>
            <w:r>
              <w:br/>
            </w:r>
            <w:r>
              <w:rPr>
                <w:rFonts w:ascii="Times New Roman"/>
                <w:b w:val="false"/>
                <w:i w:val="false"/>
                <w:color w:val="000000"/>
                <w:sz w:val="20"/>
              </w:rPr>
              <w:t>
</w:t>
            </w:r>
          </w:p>
        </w:tc>
      </w:tr>
      <w:tr>
        <w:trPr>
          <w:trHeight w:val="30" w:hRule="atLeast"/>
        </w:trPr>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P.DP.01.MSG.004</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из общего перечня источников информации</w:t>
            </w: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общий перечень источников информации (R.050)</w:t>
            </w:r>
            <w:r>
              <w:br/>
            </w:r>
            <w:r>
              <w:rPr>
                <w:rFonts w:ascii="Times New Roman"/>
                <w:b w:val="false"/>
                <w:i w:val="false"/>
                <w:color w:val="000000"/>
                <w:sz w:val="20"/>
              </w:rPr>
              <w:t>
</w:t>
            </w:r>
          </w:p>
        </w:tc>
      </w:tr>
      <w:tr>
        <w:trPr>
          <w:trHeight w:val="30" w:hRule="atLeast"/>
        </w:trPr>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P.DP.01.MSG.005</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уведомление об отсутствии сведений</w:t>
            </w: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уведомление о результате обработки (R.006)</w:t>
            </w:r>
            <w:r>
              <w:br/>
            </w:r>
            <w:r>
              <w:rPr>
                <w:rFonts w:ascii="Times New Roman"/>
                <w:b w:val="false"/>
                <w:i w:val="false"/>
                <w:color w:val="000000"/>
                <w:sz w:val="20"/>
              </w:rPr>
              <w:t>
</w:t>
            </w:r>
          </w:p>
        </w:tc>
      </w:tr>
      <w:tr>
        <w:trPr>
          <w:trHeight w:val="30" w:hRule="atLeast"/>
        </w:trPr>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P.DP.01.MSG.006</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информации об изменениях, внесенных в общий перечень источников информации</w:t>
            </w: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состояние актуализации общего ресурса (R.007)</w:t>
            </w:r>
            <w:r>
              <w:br/>
            </w:r>
            <w:r>
              <w:rPr>
                <w:rFonts w:ascii="Times New Roman"/>
                <w:b w:val="false"/>
                <w:i w:val="false"/>
                <w:color w:val="000000"/>
                <w:sz w:val="20"/>
              </w:rPr>
              <w:t>
</w:t>
            </w:r>
          </w:p>
        </w:tc>
      </w:tr>
      <w:tr>
        <w:trPr>
          <w:trHeight w:val="30" w:hRule="atLeast"/>
        </w:trPr>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P.DP.01.MSG.007</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измененные сведения из общего перечня источников информации</w:t>
            </w: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общий перечень источников информации (R.050)</w:t>
            </w:r>
            <w:r>
              <w:br/>
            </w:r>
            <w:r>
              <w:rPr>
                <w:rFonts w:ascii="Times New Roman"/>
                <w:b w:val="false"/>
                <w:i w:val="false"/>
                <w:color w:val="000000"/>
                <w:sz w:val="20"/>
              </w:rPr>
              <w:t>
</w:t>
            </w:r>
          </w:p>
        </w:tc>
      </w:tr>
      <w:tr>
        <w:trPr>
          <w:trHeight w:val="30" w:hRule="atLeast"/>
        </w:trPr>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P.DP.01.MSG.008</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сведений о документе</w:t>
            </w: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документа (R.054)</w:t>
            </w:r>
            <w:r>
              <w:br/>
            </w:r>
            <w:r>
              <w:rPr>
                <w:rFonts w:ascii="Times New Roman"/>
                <w:b w:val="false"/>
                <w:i w:val="false"/>
                <w:color w:val="000000"/>
                <w:sz w:val="20"/>
              </w:rPr>
              <w:t>
</w:t>
            </w:r>
          </w:p>
        </w:tc>
      </w:tr>
      <w:tr>
        <w:trPr>
          <w:trHeight w:val="30" w:hRule="atLeast"/>
        </w:trPr>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P.DP.01.MSG.009</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документе</w:t>
            </w: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документ (R.004);</w:t>
            </w:r>
            <w:r>
              <w:br/>
            </w:r>
            <w:r>
              <w:rPr>
                <w:rFonts w:ascii="Times New Roman"/>
                <w:b w:val="false"/>
                <w:i w:val="false"/>
                <w:color w:val="000000"/>
                <w:sz w:val="20"/>
              </w:rPr>
              <w:t>
обобщенная структура электронного документа (сведений) (R.010)</w:t>
            </w:r>
            <w:r>
              <w:br/>
            </w:r>
            <w:r>
              <w:rPr>
                <w:rFonts w:ascii="Times New Roman"/>
                <w:b w:val="false"/>
                <w:i w:val="false"/>
                <w:color w:val="000000"/>
                <w:sz w:val="20"/>
              </w:rPr>
              <w:t>
</w:t>
            </w:r>
          </w:p>
        </w:tc>
      </w:tr>
    </w:tbl>
    <w:bookmarkStart w:name="z285" w:id="67"/>
    <w:p>
      <w:pPr>
        <w:spacing w:after="0"/>
        <w:ind w:left="0"/>
        <w:jc w:val="left"/>
      </w:pPr>
      <w:r>
        <w:rPr>
          <w:rFonts w:ascii="Times New Roman"/>
          <w:b/>
          <w:i w:val="false"/>
          <w:color w:val="000000"/>
        </w:rPr>
        <w:t xml:space="preserve"> VII. Описание транзакций общего процесса</w:t>
      </w:r>
    </w:p>
    <w:bookmarkEnd w:id="67"/>
    <w:bookmarkStart w:name="z286" w:id="68"/>
    <w:p>
      <w:pPr>
        <w:spacing w:after="0"/>
        <w:ind w:left="0"/>
        <w:jc w:val="left"/>
      </w:pPr>
      <w:r>
        <w:rPr>
          <w:rFonts w:ascii="Times New Roman"/>
          <w:b/>
          <w:i w:val="false"/>
          <w:color w:val="000000"/>
        </w:rPr>
        <w:t xml:space="preserve"> 1. Транзакция общего процесса "Получение информации о дате и времени обновления общего перечня источников информации" (P.DP.01.TRN.001)</w:t>
      </w:r>
    </w:p>
    <w:bookmarkEnd w:id="6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15. Транзакция общего процесса "Получение информации о дате и времени обновления общего перечня источников информации" (P.DP.01.TRN.001) выполняется для передачи респондентом инициатору соответствующих сведений по запросу. Схема выполнения указанной транзакции общего процесса представлена на рисунке 4. Параметры транзакции общего процесса приведены в таблице 5.</w:t>
      </w:r>
      <w:r>
        <w:br/>
      </w:r>
      <w:r>
        <w:rPr>
          <w:rFonts w:ascii="Times New Roman"/>
          <w:b w:val="false"/>
          <w:i w:val="false"/>
          <w:color w:val="000000"/>
          <w:sz w:val="28"/>
        </w:rPr>
        <w:t xml:space="preserve">
      </w:t>
      </w:r>
    </w:p>
    <w:p>
      <w:pPr>
        <w:spacing w:after="0"/>
        <w:ind w:left="0"/>
        <w:jc w:val="both"/>
      </w:pPr>
      <w:r>
        <w:drawing>
          <wp:inline distT="0" distB="0" distL="0" distR="0">
            <wp:extent cx="7810500" cy="454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4546600"/>
                    </a:xfrm>
                    <a:prstGeom prst="rect">
                      <a:avLst/>
                    </a:prstGeom>
                  </pic:spPr>
                </pic:pic>
              </a:graphicData>
            </a:graphic>
          </wp:inline>
        </w:drawing>
      </w:r>
    </w:p>
    <w:p>
      <w:pPr>
        <w:spacing w:after="0"/>
        <w:ind w:left="0"/>
        <w:jc w:val="left"/>
      </w:pPr>
      <w:r>
        <w:rPr>
          <w:rFonts w:ascii="Times New Roman"/>
          <w:b w:val="false"/>
          <w:i w:val="false"/>
          <w:color w:val="000000"/>
          <w:sz w:val="28"/>
        </w:rPr>
        <w:t>Рис. 4. Схема выполнения транзакции общего процесса "Получение информации о дате и времени обновления общего перечня источников информации" (P.DP.01.TRN.001)</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290" w:id="69"/>
    <w:p>
      <w:pPr>
        <w:spacing w:after="0"/>
        <w:ind w:left="0"/>
        <w:jc w:val="left"/>
      </w:pPr>
      <w:r>
        <w:rPr>
          <w:rFonts w:ascii="Times New Roman"/>
          <w:b/>
          <w:i w:val="false"/>
          <w:color w:val="000000"/>
        </w:rPr>
        <w:t xml:space="preserve"> Описание транзакции общего процесса "Получение информации о дате и времени обновления общего перечня источников информации" (P.DP.01.TRN.001)</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
        <w:gridCol w:w="1321"/>
        <w:gridCol w:w="9912"/>
      </w:tblGrid>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P.DP.01.TRN.001</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транзакции общего процесса</w:t>
            </w: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получение информации о дате и времени обновления общего перечня источников информации</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Шаблон транзакции общего процесса</w:t>
            </w: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вопрос/ответ</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Инициирующая роль</w:t>
            </w: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инициатор</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Инициирующая операция</w:t>
            </w: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и получение информации о дате и времени обновления общего перечня источников информации</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Реагирующая роль</w:t>
            </w: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респондент</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Принимающая операция</w:t>
            </w: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представление информации о дате и времени обновления общего перечня источников информации</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 выполнения транзакции общего процесса</w:t>
            </w: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общий перечень источников информации (P.DP.01.BEN.001): сведения представлены</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Параметры транзакции общего процесса:</w:t>
            </w: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время для подтверждения получения</w:t>
            </w: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мин</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время подтверждения принятия в обработку</w:t>
            </w: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мин</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время ожидания ответа</w:t>
            </w: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мин</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признак авторизации</w:t>
            </w: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 повторов</w:t>
            </w: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Сообщения транзакции общего процесса:</w:t>
            </w: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инициирующее сообщение</w:t>
            </w: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информации о дате и времени обновления общего перечня источников информации (P.DP.01.MSG.001)</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ответное сообщение</w:t>
            </w: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информация о дате и времени обновления общего перечня источников информации (P.DP.01.MSG.002)</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Параметры сообщений транзакции общего процесса:</w:t>
            </w: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признак ЭЦП</w:t>
            </w: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передача электронного документа с некорректной ЭЦП</w:t>
            </w: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bookmarkStart w:name="z292" w:id="70"/>
    <w:p>
      <w:pPr>
        <w:spacing w:after="0"/>
        <w:ind w:left="0"/>
        <w:jc w:val="left"/>
      </w:pPr>
      <w:r>
        <w:rPr>
          <w:rFonts w:ascii="Times New Roman"/>
          <w:b/>
          <w:i w:val="false"/>
          <w:color w:val="000000"/>
        </w:rPr>
        <w:t xml:space="preserve"> 2. Транзакция общего процесса "Получение сведений из общего перечня источников информации" (P.DP.01.TRN.002)</w:t>
      </w:r>
    </w:p>
    <w:bookmarkEnd w:id="7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16. Транзакция общего процесса "Получение сведений из общего перечня источников информации" (P.DP.01.TRN.002) выполняется для передачи респондентом инициатору соответствующих сведений по запросу. Схема выполнения указанной транзакции общего процесса представлена на рисунке 5. Параметры транзакции общего процесса приведены в таблице 6.</w:t>
      </w:r>
      <w:r>
        <w:br/>
      </w:r>
      <w:r>
        <w:rPr>
          <w:rFonts w:ascii="Times New Roman"/>
          <w:b w:val="false"/>
          <w:i w:val="false"/>
          <w:color w:val="000000"/>
          <w:sz w:val="28"/>
        </w:rPr>
        <w:t xml:space="preserve">
      </w:t>
      </w:r>
    </w:p>
    <w:p>
      <w:pPr>
        <w:spacing w:after="0"/>
        <w:ind w:left="0"/>
        <w:jc w:val="both"/>
      </w:pPr>
      <w:r>
        <w:drawing>
          <wp:inline distT="0" distB="0" distL="0" distR="0">
            <wp:extent cx="7810500" cy="617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6172200"/>
                    </a:xfrm>
                    <a:prstGeom prst="rect">
                      <a:avLst/>
                    </a:prstGeom>
                  </pic:spPr>
                </pic:pic>
              </a:graphicData>
            </a:graphic>
          </wp:inline>
        </w:drawing>
      </w:r>
    </w:p>
    <w:p>
      <w:pPr>
        <w:spacing w:after="0"/>
        <w:ind w:left="0"/>
        <w:jc w:val="left"/>
      </w:pPr>
      <w:r>
        <w:rPr>
          <w:rFonts w:ascii="Times New Roman"/>
          <w:b w:val="false"/>
          <w:i w:val="false"/>
          <w:color w:val="000000"/>
          <w:sz w:val="28"/>
        </w:rPr>
        <w:t>Рис. 5. Схема выполнения транзакции общего процесса "Получение сведений из общего перечня источников информации" (P.DP.01.TRN.002)</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296" w:id="71"/>
    <w:p>
      <w:pPr>
        <w:spacing w:after="0"/>
        <w:ind w:left="0"/>
        <w:jc w:val="left"/>
      </w:pPr>
      <w:r>
        <w:rPr>
          <w:rFonts w:ascii="Times New Roman"/>
          <w:b/>
          <w:i w:val="false"/>
          <w:color w:val="000000"/>
        </w:rPr>
        <w:t xml:space="preserve"> Описание транзакции общего процесса "Получение сведений из общего перечня источников информации" (P.DP.01.TRN.002)</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928"/>
        <w:gridCol w:w="10622"/>
      </w:tblGrid>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P.DP.01.TRN.002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транзакции общего процесса</w:t>
            </w: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получение сведений из общего перечня источников информации</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Шаблон транзакции общего процесса</w:t>
            </w: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запрос/ответ</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Инициирующая роль</w:t>
            </w: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инициатор</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Инициирующая операция</w:t>
            </w: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и получение сведений из общего перечня источников информации</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Реагирующая роль</w:t>
            </w: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респондент</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Принимающая операция</w:t>
            </w: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представление сведений из общего перечня источников информации</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 выполнения транзакции общего процесса</w:t>
            </w: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общий перечень источников информации (P.DP.01.BEN.001): сведения отсутствуют</w:t>
            </w:r>
            <w:r>
              <w:br/>
            </w:r>
            <w:r>
              <w:rPr>
                <w:rFonts w:ascii="Times New Roman"/>
                <w:b w:val="false"/>
                <w:i w:val="false"/>
                <w:color w:val="000000"/>
                <w:sz w:val="20"/>
              </w:rPr>
              <w:t>
общий перечень источников информации (P.DP.01.BEN.001): сведения представлены</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Параметры транзакции общего процесса:</w:t>
            </w: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время для подтверждения получения</w:t>
            </w: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мин</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время подтверждения принятия в обработку</w:t>
            </w: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мин</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время ожидания ответа</w:t>
            </w: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мин</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признак авторизации</w:t>
            </w: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 повторов</w:t>
            </w: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Сообщения транзакции общего процесса:</w:t>
            </w: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инициирующее сообщение</w:t>
            </w: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сведений из общего перечня источников информации (P.DP.01.MSG.003)</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ответное сообщение</w:t>
            </w: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из общего перечня источников информации (P.DP.01.MSG.004)</w:t>
            </w:r>
            <w:r>
              <w:br/>
            </w:r>
            <w:r>
              <w:rPr>
                <w:rFonts w:ascii="Times New Roman"/>
                <w:b w:val="false"/>
                <w:i w:val="false"/>
                <w:color w:val="000000"/>
                <w:sz w:val="20"/>
              </w:rPr>
              <w:t>
уведомление об отсутствии сведений (P.DP.01.MSG.005)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Параметры сообщений транзакции общего процесса:</w:t>
            </w: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признак ЭЦП</w:t>
            </w: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нет (за исключением случаев, когда наличие ЭЦП при осуществлении информационного взаимодействия в рамках общего процесса предусмотрено соответствующим решением Коллегии Комиссии) </w:t>
            </w:r>
            <w:r>
              <w:br/>
            </w:r>
            <w:r>
              <w:rPr>
                <w:rFonts w:ascii="Times New Roman"/>
                <w:b w:val="false"/>
                <w:i w:val="false"/>
                <w:color w:val="000000"/>
                <w:sz w:val="20"/>
              </w:rPr>
              <w:t>
нет – для P.DP.01.MSG.003 и P.DP.01.MSG.005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передача электронного документа с некорректной ЭЦП</w:t>
            </w: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нет</w:t>
            </w:r>
            <w:r>
              <w:br/>
            </w:r>
            <w:r>
              <w:rPr>
                <w:rFonts w:ascii="Times New Roman"/>
                <w:b w:val="false"/>
                <w:i w:val="false"/>
                <w:color w:val="000000"/>
                <w:sz w:val="20"/>
              </w:rPr>
              <w:t>
</w:t>
            </w:r>
          </w:p>
        </w:tc>
      </w:tr>
    </w:tbl>
    <w:bookmarkStart w:name="z300" w:id="72"/>
    <w:p>
      <w:pPr>
        <w:spacing w:after="0"/>
        <w:ind w:left="0"/>
        <w:jc w:val="left"/>
      </w:pPr>
      <w:r>
        <w:rPr>
          <w:rFonts w:ascii="Times New Roman"/>
          <w:b/>
          <w:i w:val="false"/>
          <w:color w:val="000000"/>
        </w:rPr>
        <w:t xml:space="preserve"> 3. Транзакция общего процесса "Получение информации об изменениях, внесенных в общий перечень источников информации" (P.DP.01.TRN.003)</w:t>
      </w:r>
    </w:p>
    <w:bookmarkEnd w:id="7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17. Транзакция общего процесса "Получение информации об изменениях, внесенных в общий перечень источников информации" (P.DP.01.TRN.003) выполняется для передачи респондентом инициатору соответствующих сведений по запросу. Схема выполнения указанной транзакции общего процесса представлена на рисунке 6. Параметры транзакции общего процесса приведены в таблице 7.</w:t>
      </w:r>
      <w:r>
        <w:br/>
      </w:r>
      <w:r>
        <w:rPr>
          <w:rFonts w:ascii="Times New Roman"/>
          <w:b w:val="false"/>
          <w:i w:val="false"/>
          <w:color w:val="000000"/>
          <w:sz w:val="28"/>
        </w:rPr>
        <w:t xml:space="preserve">
      </w:t>
      </w:r>
    </w:p>
    <w:p>
      <w:pPr>
        <w:spacing w:after="0"/>
        <w:ind w:left="0"/>
        <w:jc w:val="both"/>
      </w:pPr>
      <w:r>
        <w:drawing>
          <wp:inline distT="0" distB="0" distL="0" distR="0">
            <wp:extent cx="7810500" cy="615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6159500"/>
                    </a:xfrm>
                    <a:prstGeom prst="rect">
                      <a:avLst/>
                    </a:prstGeom>
                  </pic:spPr>
                </pic:pic>
              </a:graphicData>
            </a:graphic>
          </wp:inline>
        </w:drawing>
      </w:r>
    </w:p>
    <w:p>
      <w:pPr>
        <w:spacing w:after="0"/>
        <w:ind w:left="0"/>
        <w:jc w:val="left"/>
      </w:pPr>
      <w:r>
        <w:rPr>
          <w:rFonts w:ascii="Times New Roman"/>
          <w:b w:val="false"/>
          <w:i w:val="false"/>
          <w:color w:val="000000"/>
          <w:sz w:val="28"/>
        </w:rPr>
        <w:t>Рис. 6. Схема выполнения транзакции общего процесса "Получение информации об изменениях, внесенных в общий перечень источников информации" (P.DP.01.TRN.003)</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304" w:id="73"/>
    <w:p>
      <w:pPr>
        <w:spacing w:after="0"/>
        <w:ind w:left="0"/>
        <w:jc w:val="left"/>
      </w:pPr>
      <w:r>
        <w:rPr>
          <w:rFonts w:ascii="Times New Roman"/>
          <w:b/>
          <w:i w:val="false"/>
          <w:color w:val="000000"/>
        </w:rPr>
        <w:t xml:space="preserve"> Описание транзакции общего процесса "Получение информации об изменениях, внесенных в общий перечень источников информации" (P.DP.01.TRN.003)</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917"/>
        <w:gridCol w:w="10642"/>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P.DP.01.TRN.003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транзакции общего процесса</w:t>
            </w: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получение информации об изменениях, внесенных в общий перечень источников информации</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Шаблон транзакции общего процесса</w:t>
            </w: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запрос/ответ</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Инициирующая роль</w:t>
            </w: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инициатор</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Инициирующая операция</w:t>
            </w: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и получение информации об изменениях, внесенных в общий перечень источников информации</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Реагирующая роль</w:t>
            </w: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респондент</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Принимающая операция</w:t>
            </w: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представление информации об изменениях, внесенных в общий перечень источников информации</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 выполнения транзакции общего процесса</w:t>
            </w: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общий перечень источников информации (P.DP.01.BEN.001): сведения отсутствуют</w:t>
            </w:r>
            <w:r>
              <w:br/>
            </w:r>
            <w:r>
              <w:rPr>
                <w:rFonts w:ascii="Times New Roman"/>
                <w:b w:val="false"/>
                <w:i w:val="false"/>
                <w:color w:val="000000"/>
                <w:sz w:val="20"/>
              </w:rPr>
              <w:t>
общий перечень источников информации (P.DP.01.BEN.001): сведения представлены</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Параметры транзакции общего процесса:</w:t>
            </w: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время для подтверждения получения</w:t>
            </w: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мин</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время подтверждения принятия в обработку</w:t>
            </w: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мин</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время ожидания ответа</w:t>
            </w: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мин</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признак авторизации</w:t>
            </w: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 повторов</w:t>
            </w: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Сообщения транзакции общего процесса:</w:t>
            </w: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инициирующее сообщение</w:t>
            </w: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информации об изменениях, внесенных в общий перечень источников информации (P.DP.01.MSG.006)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ответное сообщение</w:t>
            </w: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измененные сведения из общего перечня источников информации (P.DP.01.MSG.007)</w:t>
            </w:r>
            <w:r>
              <w:br/>
            </w:r>
            <w:r>
              <w:rPr>
                <w:rFonts w:ascii="Times New Roman"/>
                <w:b w:val="false"/>
                <w:i w:val="false"/>
                <w:color w:val="000000"/>
                <w:sz w:val="20"/>
              </w:rPr>
              <w:t>
уведомление об отсутствии сведений (P.DP.01.MSG.005)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Параметры сообщений транзакции общего процесса:</w:t>
            </w: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признак ЭЦП</w:t>
            </w: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нет (за исключением случаев, когда наличие ЭЦП при осуществлении информационного взаимодействия в рамках общего процесса предусмотрено соответствующим решением Коллегии Комиссии) </w:t>
            </w:r>
            <w:r>
              <w:br/>
            </w:r>
            <w:r>
              <w:rPr>
                <w:rFonts w:ascii="Times New Roman"/>
                <w:b w:val="false"/>
                <w:i w:val="false"/>
                <w:color w:val="000000"/>
                <w:sz w:val="20"/>
              </w:rPr>
              <w:t xml:space="preserve">
нет – для P.DP.01.MSG.005 и P.DP.01.MSG.006, </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передача электронного документа с некорректной ЭЦП</w:t>
            </w:r>
            <w:r>
              <w:br/>
            </w:r>
            <w:r>
              <w:rPr>
                <w:rFonts w:ascii="Times New Roman"/>
                <w:b w:val="false"/>
                <w:i w:val="false"/>
                <w:color w:val="000000"/>
                <w:sz w:val="20"/>
              </w:rPr>
              <w:t>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нет</w:t>
            </w:r>
            <w:r>
              <w:br/>
            </w:r>
            <w:r>
              <w:rPr>
                <w:rFonts w:ascii="Times New Roman"/>
                <w:b w:val="false"/>
                <w:i w:val="false"/>
                <w:color w:val="000000"/>
                <w:sz w:val="20"/>
              </w:rPr>
              <w:t>
</w:t>
            </w:r>
          </w:p>
        </w:tc>
      </w:tr>
    </w:tbl>
    <w:bookmarkStart w:name="z308" w:id="74"/>
    <w:p>
      <w:pPr>
        <w:spacing w:after="0"/>
        <w:ind w:left="0"/>
        <w:jc w:val="left"/>
      </w:pPr>
      <w:r>
        <w:rPr>
          <w:rFonts w:ascii="Times New Roman"/>
          <w:b/>
          <w:i w:val="false"/>
          <w:color w:val="000000"/>
        </w:rPr>
        <w:t xml:space="preserve"> 4. Транзакция общего процесса "Получение сведений о документе из общего информационного ресурса" (P.DP.01.TRN.005)</w:t>
      </w:r>
    </w:p>
    <w:bookmarkEnd w:id="7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18. Транзакция общего процесса "Получение сведений о документе из общего информационного ресурса" (P.DP.01.TRN.005) выполняется для передачи респондентом инициатору соответствующих сведений по запросу. Схема выполнения указанной транзакции общего процесса представлена на рисунке 7. Параметры транзакции общего процесса приведены в таблице 8.</w:t>
      </w:r>
      <w:r>
        <w:br/>
      </w:r>
      <w:r>
        <w:rPr>
          <w:rFonts w:ascii="Times New Roman"/>
          <w:b w:val="false"/>
          <w:i w:val="false"/>
          <w:color w:val="000000"/>
          <w:sz w:val="28"/>
        </w:rPr>
        <w:t xml:space="preserve">
      </w:t>
      </w:r>
    </w:p>
    <w:p>
      <w:pPr>
        <w:spacing w:after="0"/>
        <w:ind w:left="0"/>
        <w:jc w:val="both"/>
      </w:pPr>
      <w:r>
        <w:drawing>
          <wp:inline distT="0" distB="0" distL="0" distR="0">
            <wp:extent cx="7810500" cy="613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6134100"/>
                    </a:xfrm>
                    <a:prstGeom prst="rect">
                      <a:avLst/>
                    </a:prstGeom>
                  </pic:spPr>
                </pic:pic>
              </a:graphicData>
            </a:graphic>
          </wp:inline>
        </w:drawing>
      </w:r>
    </w:p>
    <w:p>
      <w:pPr>
        <w:spacing w:after="0"/>
        <w:ind w:left="0"/>
        <w:jc w:val="left"/>
      </w:pPr>
      <w:r>
        <w:rPr>
          <w:rFonts w:ascii="Times New Roman"/>
          <w:b w:val="false"/>
          <w:i w:val="false"/>
          <w:color w:val="000000"/>
          <w:sz w:val="28"/>
        </w:rPr>
        <w:t>Рис. 7. Схема выполнения транзакции общего процесса "Получение сведений о документе из общего информационного ресурса" (P.DP.01.TRN.005)</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312" w:id="75"/>
    <w:p>
      <w:pPr>
        <w:spacing w:after="0"/>
        <w:ind w:left="0"/>
        <w:jc w:val="left"/>
      </w:pPr>
      <w:r>
        <w:rPr>
          <w:rFonts w:ascii="Times New Roman"/>
          <w:b/>
          <w:i w:val="false"/>
          <w:color w:val="000000"/>
        </w:rPr>
        <w:t xml:space="preserve"> Описание транзакции общего процесса "Получение сведений о документе из общего информационного ресурса" (P.DP.01.TRN.005)</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1469"/>
        <w:gridCol w:w="9644"/>
      </w:tblGrid>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P.DP.01.TRN.005</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транзакции общего процесса</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получение сведений о документе из общего информационного ресурса</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Шаблон транзакции общего процесса</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запрос/ответ</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Инициирующая роль</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инициатор</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Инициирующая операция</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и получение сведений о документе из общего информационного ресурса</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Реагирующая роль</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респондент</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Принимающая операция</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представление сведений о документе из общего информационного ресурса</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 выполнения транзакции общего процесса</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общий информационный ресурс (P.DP.01.BEN.003): сведения отсутствуют</w:t>
            </w:r>
            <w:r>
              <w:br/>
            </w:r>
            <w:r>
              <w:rPr>
                <w:rFonts w:ascii="Times New Roman"/>
                <w:b w:val="false"/>
                <w:i w:val="false"/>
                <w:color w:val="000000"/>
                <w:sz w:val="20"/>
              </w:rPr>
              <w:t>
общий информационный ресурс (P.DP.01.BEN.003): сведения представлены</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Параметры транзакции общего процесса:</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время для подтверждения получения</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время подтверждения принятия в обработку</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время ожидания ответа</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мин</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признак авторизации</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 повторов</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Сообщения транзакции общего процесса:</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инициирующее сообщение</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сведений о документе (P.DP.01.MSG.008)</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ответное сообщение</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документе (P.DP.01.MSG.009)</w:t>
            </w:r>
            <w:r>
              <w:br/>
            </w:r>
            <w:r>
              <w:rPr>
                <w:rFonts w:ascii="Times New Roman"/>
                <w:b w:val="false"/>
                <w:i w:val="false"/>
                <w:color w:val="000000"/>
                <w:sz w:val="20"/>
              </w:rPr>
              <w:t>
уведомление об отсутствии сведений (P.DP.01.MSG.005)</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Параметры сообщений транзакции общего процесса:</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признак ЭЦП</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w:t>
            </w:r>
            <w:r>
              <w:br/>
            </w:r>
            <w:r>
              <w:rPr>
                <w:rFonts w:ascii="Times New Roman"/>
                <w:b w:val="false"/>
                <w:i w:val="false"/>
                <w:color w:val="000000"/>
                <w:sz w:val="20"/>
              </w:rPr>
              <w:t>
нет – для P.DP.01.MSG.005</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передача электронного документа с некорректной ЭЦП</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нет</w:t>
            </w:r>
            <w:r>
              <w:br/>
            </w:r>
            <w:r>
              <w:rPr>
                <w:rFonts w:ascii="Times New Roman"/>
                <w:b w:val="false"/>
                <w:i w:val="false"/>
                <w:color w:val="000000"/>
                <w:sz w:val="20"/>
              </w:rPr>
              <w:t>
</w:t>
            </w:r>
          </w:p>
        </w:tc>
      </w:tr>
    </w:tbl>
    <w:bookmarkStart w:name="z316" w:id="76"/>
    <w:p>
      <w:pPr>
        <w:spacing w:after="0"/>
        <w:ind w:left="0"/>
        <w:jc w:val="left"/>
      </w:pPr>
      <w:r>
        <w:rPr>
          <w:rFonts w:ascii="Times New Roman"/>
          <w:b/>
          <w:i w:val="false"/>
          <w:color w:val="000000"/>
        </w:rPr>
        <w:t xml:space="preserve"> VIII. Порядок действий в нештатных ситуациях</w:t>
      </w:r>
    </w:p>
    <w:bookmarkEnd w:id="7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19. При информационном взаимодействии в рамках общего процесса вероятны нештатные ситуации, когда обработка данных не может быть произведена в обычном режиме. Нештатные ситуации возникают при технических сбоях, истечении времени ожидания, а также в иных случаях. Для получения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информационной системы. Общие рекомендации по разрешению нештатной ситуации приведены в таблице 9.</w:t>
      </w:r>
      <w:r>
        <w:br/>
      </w:r>
      <w:r>
        <w:rPr>
          <w:rFonts w:ascii="Times New Roman"/>
          <w:b w:val="false"/>
          <w:i w:val="false"/>
          <w:color w:val="000000"/>
          <w:sz w:val="28"/>
        </w:rPr>
        <w:t xml:space="preserve">
      </w:t>
      </w:r>
      <w:r>
        <w:rPr>
          <w:rFonts w:ascii="Times New Roman"/>
          <w:b w:val="false"/>
          <w:i w:val="false"/>
          <w:color w:val="000000"/>
          <w:sz w:val="28"/>
        </w:rPr>
        <w:t>20. Уполномоченный орган проводит проверку сообщения, в связи с которым получено уведомление об ошибке, на соответствие Описанию форматов и структур электронных документов и сведений и требованиям к контролю сообщений, указанным в разделе IX настоящего Регламента. В случае если выявлено несоответствие указанным требованиям, уполномоченный орган принимает се необходимые меры для устранения выявленной ошибки. В случае если несоответствий не выявлено, уполномоченный орган направляет сообщение с описанием этой нештатной ситуации в службу поддержки интегрированной информационной системы.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bookmarkStart w:name="z320" w:id="77"/>
    <w:p>
      <w:pPr>
        <w:spacing w:after="0"/>
        <w:ind w:left="0"/>
        <w:jc w:val="left"/>
      </w:pPr>
      <w:r>
        <w:rPr>
          <w:rFonts w:ascii="Times New Roman"/>
          <w:b/>
          <w:i w:val="false"/>
          <w:color w:val="000000"/>
        </w:rPr>
        <w:t xml:space="preserve"> Действия в нештатных ситуациях</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9"/>
        <w:gridCol w:w="1444"/>
        <w:gridCol w:w="2521"/>
        <w:gridCol w:w="6396"/>
      </w:tblGrid>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нештатной ситуации</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нештатной ситуации</w:t>
            </w: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нештатной ситуации</w:t>
            </w: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действий </w:t>
            </w:r>
            <w:r>
              <w:br/>
            </w:r>
            <w:r>
              <w:rPr>
                <w:rFonts w:ascii="Times New Roman"/>
                <w:b w:val="false"/>
                <w:i w:val="false"/>
                <w:color w:val="000000"/>
                <w:sz w:val="20"/>
              </w:rPr>
              <w:t>при возникновении нештатной ситуации</w:t>
            </w: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P.EXC.002</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инициатор двусторонней транзакции общего процесса не получил сообщение-ответ после истечения согласованного количества повторов</w:t>
            </w: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технические сбои в транспортной системе или системная ошибка программного обеспечения</w:t>
            </w: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необходимо направить запрос в службу технической поддержки национального сегмента, в котором было сформировано сообщение</w:t>
            </w: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P.EXC.004</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инициатор транзакции общего процесса получил уведомление об ошибке</w:t>
            </w: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синхронизированы справочники и классификаторы или не обновлены XML-схемы электронных документов (сведений)</w:t>
            </w: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инициатору транзакции общего процесса необходимо синхронизировать используемые справочники и классификаторы или обновить XML-схемы электронных документов (сведений). Если справочники и классификаторы синхронизированы, XML-схемы электронных документов (сведений) обновлены, необходимо направить запрос в службу поддержки принимающего участника</w:t>
            </w:r>
            <w:r>
              <w:br/>
            </w:r>
            <w:r>
              <w:rPr>
                <w:rFonts w:ascii="Times New Roman"/>
                <w:b w:val="false"/>
                <w:i w:val="false"/>
                <w:color w:val="000000"/>
                <w:sz w:val="20"/>
              </w:rPr>
              <w:t>
</w:t>
            </w:r>
          </w:p>
        </w:tc>
      </w:tr>
    </w:tbl>
    <w:bookmarkStart w:name="z321" w:id="78"/>
    <w:p>
      <w:pPr>
        <w:spacing w:after="0"/>
        <w:ind w:left="0"/>
        <w:jc w:val="left"/>
      </w:pPr>
      <w:r>
        <w:rPr>
          <w:rFonts w:ascii="Times New Roman"/>
          <w:b/>
          <w:i w:val="false"/>
          <w:color w:val="000000"/>
        </w:rPr>
        <w:t xml:space="preserve"> IX. Требования к заполнению электронных документов и сведений</w:t>
      </w:r>
    </w:p>
    <w:bookmarkEnd w:id="7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21. Требования к заполнению реквизитов электронных документов (сведений) "Состояние актуализации общего ресурса" (R.007), передаваемых в сообщении "Запрос информации о дате и времени обновления общего перечня источников информации" (P.DP.01.MSG.001), приведены в таблице 10.</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w:t>
            </w:r>
          </w:p>
        </w:tc>
      </w:tr>
    </w:tbl>
    <w:bookmarkStart w:name="z324" w:id="79"/>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"Состояние актуализации общего ресурса" (R.007), передаваемых в сообщении "Запрос информации о дате и времени обновления общего перечня источников информации" (P.DP.01.MSG.001)</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12113"/>
      </w:tblGrid>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r>
              <w:br/>
            </w:r>
            <w:r>
              <w:rPr>
                <w:rFonts w:ascii="Times New Roman"/>
                <w:b w:val="false"/>
                <w:i w:val="false"/>
                <w:color w:val="000000"/>
                <w:sz w:val="20"/>
              </w:rPr>
              <w:t>
</w:t>
            </w:r>
          </w:p>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"Дата и время обновления" (csdo:UpdateDateTime) не заполняется</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составе реквизита "Заголовок электронного документа (сведений)" (ccdo:EDocHeader) значение реквизита "Дата и время электронного документа (сведений)" (csdo:EDocDateTime) должно приводиться в соответствии с шаблоном: YYYY-MM-DDThh:mm:ss.cccZ, где: ccc – символы, обозначающие значение миллисекунд;  Z – фиксированный символ, обозначающий формат представления времени в соответствии со Всемирным временем (UTC)</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"Идентификатора информационного объекта общего процесса" (csdo:InformationResourceId) должен быть заполнен и принимать значение "EC0001001"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22. Требования к заполнению реквизитов электронных документов (сведений) "Состояние актуализации общего ресурса" (R.007), передаваемых в сообщении "Запрос сведений из общего перечня источников информации" (P.DP.01.MSG.003), приведены в таблице 11.</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w:t>
            </w:r>
          </w:p>
        </w:tc>
      </w:tr>
    </w:tbl>
    <w:bookmarkStart w:name="z327" w:id="80"/>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"Состояние актуализации общего ресурса" (R.007), передаваемых в сообщении "Запрос сведений из общего перечня источников информации" (P.DP.01.MSG.003)</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12113"/>
      </w:tblGrid>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r>
              <w:br/>
            </w:r>
            <w:r>
              <w:rPr>
                <w:rFonts w:ascii="Times New Roman"/>
                <w:b w:val="false"/>
                <w:i w:val="false"/>
                <w:color w:val="000000"/>
                <w:sz w:val="20"/>
              </w:rPr>
              <w:t>
</w:t>
            </w:r>
          </w:p>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"Дата и время обновления" (csdo:UpdateDateTime) не заполняется, если требуется представление сведений, содержащихся в общем перечне источников информации в полном объеме. Реквизит "Дата и время обновления" (csdo:UpdateDateTime) должен содержать дату и время при необходимости представления актуальных сведений общего перечня источников информации на определенную дату</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"Код страны" (csdo:UnifiedCountryCode) заполняется при необходимости представления сведений по определенным государствам-членам</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составе реквизита "Заголовок электронного документа (сведений)" (ccdo:EDocHeader) значение реквизита "Дата и время электронного документа (сведений)" (csdo:EDocDateTime) должно приводиться в соответствии с шаблоном: YYYY-MM-DDThh:mm:ss.cccZ, где: ccc – символы, обозначающие значение миллисекунд; Z – фиксированный символ, обозначающий формат представления времени в соответствии со Всемирным временем (UTC)</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случае заполнения реквизита "Дата и время обновления" (csdo:UpdateDateTime) его значение должно приводиться в соответствии с шаблоном: YYYY-MM-DDThh:mm:ss.cccZ, где: ccc – символы, обозначающие значение миллисекунд; Z – фиксированный символ, обозначающий формат представления времени в соответствии со Всемирным временем (UTC)</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"Идентификатора информационного объекта общего процесса" (csdo:InformationResourceId) должен быть заполнен и принимать значение "EC0001001"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23. Требования к заполнению реквизитов электронных документов (сведений) "Состояние актуализации общего ресурса" (R.007), передаваемых в сообщении "Запрос информации об изменениях, внесенных в общий перечень источников информации" (P.DP.01.MSG.006), приведены в таблице 12.</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12</w:t>
            </w:r>
          </w:p>
        </w:tc>
      </w:tr>
    </w:tbl>
    <w:bookmarkStart w:name="z330" w:id="81"/>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"Состояние актуализации общего ресурса" (R.007), передаваемых в сообщении "Запрос информации об изменениях, внесенных в общий перечень источников информации" (P.DP.01.MSG.006)</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12113"/>
      </w:tblGrid>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r>
              <w:br/>
            </w:r>
            <w:r>
              <w:rPr>
                <w:rFonts w:ascii="Times New Roman"/>
                <w:b w:val="false"/>
                <w:i w:val="false"/>
                <w:color w:val="000000"/>
                <w:sz w:val="20"/>
              </w:rPr>
              <w:t>
</w:t>
            </w:r>
          </w:p>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"Дата и время обновления" (csdo:UpdateDateTime) должен содержать дату и время обновления сведений общего перечня источников информации в заинтересованном органе государства – члена Союза, позже которой Комиссией должны представляться измененные сведения из общего перечня источников информации</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"Код страны" (csdo:UnifiedCountryCode) заполняется при необходимости представления сведений по определенным государствам-членам</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составе реквизита "Заголовок электронного документа (сведений)" (ccdo:EDocHeader) значение реквизита "Дата и время электронного документа (сведений)" (csdo:EDocDateTime) должно приводиться в соответствии с шаблоном: YYYY-MM-DDThh:mm:ss.cccZ, где: ccc – символы, обозначающие значение миллисекунд; Z – фиксированный символ, обозначающий формат представления времени в соответствии со Всемирным временем (UTC)</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значение реквизита "Дата и время обновления" (csdo:UpdateDateTime) должно приводиться в соответствие с шаблоном: YYYY-MM-DDThh:mm:ss.cccZ, где:</w:t>
            </w:r>
            <w:r>
              <w:br/>
            </w:r>
            <w:r>
              <w:rPr>
                <w:rFonts w:ascii="Times New Roman"/>
                <w:b w:val="false"/>
                <w:i w:val="false"/>
                <w:color w:val="000000"/>
                <w:sz w:val="20"/>
              </w:rPr>
              <w:t>
</w:t>
            </w:r>
            <w:r>
              <w:rPr>
                <w:rFonts w:ascii="Times New Roman"/>
                <w:b w:val="false"/>
                <w:i w:val="false"/>
                <w:color w:val="000000"/>
                <w:sz w:val="20"/>
              </w:rPr>
              <w:t xml:space="preserve">ccc – символы, обозначающие значение миллисекунд; </w:t>
            </w:r>
            <w:r>
              <w:br/>
            </w:r>
            <w:r>
              <w:rPr>
                <w:rFonts w:ascii="Times New Roman"/>
                <w:b w:val="false"/>
                <w:i w:val="false"/>
                <w:color w:val="000000"/>
                <w:sz w:val="20"/>
              </w:rPr>
              <w:t>
Z – фиксированный символ, обозначающий формат представления времени в соответствии со Всемирным временем (UTC)</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"Идентификатора информационного объекта общего процесса" (csdo:InformationResourceId) должен быть заполнен и принимать значение "EC0001001"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24. Требования к заполнению реквизитов электронных документов (сведений) "Запрос документа" (R.054), передаваемых в сообщении "Запрос сведений о документе" (P.DP.01.MSG.008), приведены в таблице 13.</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w:t>
            </w:r>
          </w:p>
        </w:tc>
      </w:tr>
    </w:tbl>
    <w:bookmarkStart w:name="z335" w:id="82"/>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"Запрос документа" (R.054), передаваемых в сообщении "Запрос сведений о документе" (P.DP.01.MSG.008)</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11947"/>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"Идентификатор информационного объекта общего процесса" (csdo:InformationResourceId) должен быть заполнен значением из общего перечня источников информации в соответствии с шаблоном "ZZXXXXXXX", где:</w:t>
            </w:r>
            <w:r>
              <w:br/>
            </w:r>
            <w:r>
              <w:rPr>
                <w:rFonts w:ascii="Times New Roman"/>
                <w:b w:val="false"/>
                <w:i w:val="false"/>
                <w:color w:val="000000"/>
                <w:sz w:val="20"/>
              </w:rPr>
              <w:t>
</w:t>
            </w:r>
            <w:r>
              <w:rPr>
                <w:rFonts w:ascii="Times New Roman"/>
                <w:b w:val="false"/>
                <w:i w:val="false"/>
                <w:color w:val="000000"/>
                <w:sz w:val="20"/>
              </w:rPr>
              <w:t>ZZ – код "EC" для обозначения общего информационного ресурса Комиссии;</w:t>
            </w:r>
            <w:r>
              <w:br/>
            </w:r>
            <w:r>
              <w:rPr>
                <w:rFonts w:ascii="Times New Roman"/>
                <w:b w:val="false"/>
                <w:i w:val="false"/>
                <w:color w:val="000000"/>
                <w:sz w:val="20"/>
              </w:rPr>
              <w:t>
XXXXXXX – номер информационного ресурса в общем перечне источников информации</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"Код вида запроса документа" (csdo:DocRequestKindCode) должен принимать одно из следующих значений:</w:t>
            </w:r>
            <w:r>
              <w:br/>
            </w:r>
            <w:r>
              <w:rPr>
                <w:rFonts w:ascii="Times New Roman"/>
                <w:b w:val="false"/>
                <w:i w:val="false"/>
                <w:color w:val="000000"/>
                <w:sz w:val="20"/>
              </w:rPr>
              <w:t>
</w:t>
            </w:r>
            <w:r>
              <w:rPr>
                <w:rFonts w:ascii="Times New Roman"/>
                <w:b w:val="false"/>
                <w:i w:val="false"/>
                <w:color w:val="000000"/>
                <w:sz w:val="20"/>
              </w:rPr>
              <w:t>"01" – запрос документа в текущем статусе;</w:t>
            </w:r>
            <w:r>
              <w:br/>
            </w:r>
            <w:r>
              <w:rPr>
                <w:rFonts w:ascii="Times New Roman"/>
                <w:b w:val="false"/>
                <w:i w:val="false"/>
                <w:color w:val="000000"/>
                <w:sz w:val="20"/>
              </w:rPr>
              <w:t>
"02" – запрос документа с учетом изменения статуса</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"Идентификатор уполномоченного органа государства-члена" (csdo:AuthorityId) в составе сложного реквизита "Уполномоченный орган государства-члена" (ccdo:UnifiedAuthorityDetails) должен быть заполнен</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"Код таможенного органа" (csdo:CustomsOfficeCode) должен быть заполнен</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 составе реквизита "Документ" (ccdo:DocContentDetails) должны быть заполнены следующие реквизиты: </w:t>
            </w:r>
            <w:r>
              <w:br/>
            </w:r>
            <w:r>
              <w:rPr>
                <w:rFonts w:ascii="Times New Roman"/>
                <w:b w:val="false"/>
                <w:i w:val="false"/>
                <w:color w:val="000000"/>
                <w:sz w:val="20"/>
              </w:rPr>
              <w:t>
</w:t>
            </w:r>
            <w:r>
              <w:rPr>
                <w:rFonts w:ascii="Times New Roman"/>
                <w:b w:val="false"/>
                <w:i w:val="false"/>
                <w:color w:val="000000"/>
                <w:sz w:val="20"/>
              </w:rPr>
              <w:t>"Код страны" (csdo:UnifiedCountryCode);</w:t>
            </w:r>
            <w:r>
              <w:br/>
            </w:r>
            <w:r>
              <w:rPr>
                <w:rFonts w:ascii="Times New Roman"/>
                <w:b w:val="false"/>
                <w:i w:val="false"/>
                <w:color w:val="000000"/>
                <w:sz w:val="20"/>
              </w:rPr>
              <w:t>
</w:t>
            </w:r>
            <w:r>
              <w:rPr>
                <w:rFonts w:ascii="Times New Roman"/>
                <w:b w:val="false"/>
                <w:i w:val="false"/>
                <w:color w:val="000000"/>
                <w:sz w:val="20"/>
              </w:rPr>
              <w:t xml:space="preserve">"Код вида документа" (csdo:DocKindCode); </w:t>
            </w:r>
            <w:r>
              <w:br/>
            </w:r>
            <w:r>
              <w:rPr>
                <w:rFonts w:ascii="Times New Roman"/>
                <w:b w:val="false"/>
                <w:i w:val="false"/>
                <w:color w:val="000000"/>
                <w:sz w:val="20"/>
              </w:rPr>
              <w:t>
</w:t>
            </w:r>
            <w:r>
              <w:rPr>
                <w:rFonts w:ascii="Times New Roman"/>
                <w:b w:val="false"/>
                <w:i w:val="false"/>
                <w:color w:val="000000"/>
                <w:sz w:val="20"/>
              </w:rPr>
              <w:t>"Наименование вида документа" (csdo:DocKindName);</w:t>
            </w:r>
            <w:r>
              <w:br/>
            </w:r>
            <w:r>
              <w:rPr>
                <w:rFonts w:ascii="Times New Roman"/>
                <w:b w:val="false"/>
                <w:i w:val="false"/>
                <w:color w:val="000000"/>
                <w:sz w:val="20"/>
              </w:rPr>
              <w:t>
"Идентификатор уполномоченного органа государства-члена" (csdo:AuthorityId)</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составе реквизита "Документ" (ccdo:DocContentDetails) должен быть заполнен реквизит "Номер документа" (csdo:DocId) или реквизиты "Номер документа" (csdo:DocId) и "Дата документа" (csdo:DocCreationDate)</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"Дата истечения срока действия документа" (csdo:DocValidityDate) в составе реквизита "Документ" (ccdo:DocContentDetails) не заполняется</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"Наименование документа" (csdo:DocName) в составе реквизита "Документ" (ccdo:DocContentDetails) не заполняется</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"Срок действия документа" (csdo:DocValidityDuration) в составе реквизита "Документ" (ccdo:DocContentDetails) не заполняется</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"Наименование уполномоченного органа государства-члена" (csdo:AuthorityName) в составе реквизита "Документ" (ccdo:DocContentDetails) не заполняется</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"Описание" (csdo:DescriptionText) в составе реквизита "Документ" (ccdo:DocContentDetails) не заполняется</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"Количество листов" (csdo:PageQuantity) в составе реквизита "Документ" (ccdo:DocContentDetails) не заполняется</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"Документ в бинарном формате" (csdo:DocBinaryText) не заполняется</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"XML-документ" (ccdo: Any Details) не заполняется</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составе реквизита "Заголовок электронного документа (сведений)" (ccdo:EDocHeader) значение реквизита "Дата и время электронного документа (сведений)" (csdo:EDocDateTime) должно приводиться в соответствии с шаблоном: YYYY-MM-DDThh:mm:ss.cccZ, где:</w:t>
            </w:r>
            <w:r>
              <w:br/>
            </w:r>
            <w:r>
              <w:rPr>
                <w:rFonts w:ascii="Times New Roman"/>
                <w:b w:val="false"/>
                <w:i w:val="false"/>
                <w:color w:val="000000"/>
                <w:sz w:val="20"/>
              </w:rPr>
              <w:t>
</w:t>
            </w:r>
            <w:r>
              <w:rPr>
                <w:rFonts w:ascii="Times New Roman"/>
                <w:b w:val="false"/>
                <w:i w:val="false"/>
                <w:color w:val="000000"/>
                <w:sz w:val="20"/>
              </w:rPr>
              <w:t>ccc – символы, обозначающие значение миллисекунд;</w:t>
            </w:r>
            <w:r>
              <w:br/>
            </w:r>
            <w:r>
              <w:rPr>
                <w:rFonts w:ascii="Times New Roman"/>
                <w:b w:val="false"/>
                <w:i w:val="false"/>
                <w:color w:val="000000"/>
                <w:sz w:val="20"/>
              </w:rPr>
              <w:t>
Z – фиксированный символ, обозначающий формат представления времени в соответствии со Всемирным временем (UTC)</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составе реквизита "Документ" (ccdo:DocContentDetails) значение реквизита "Дата документа" (csdo:DocCreationDate) должно приводиться в соответствии с шаблоном: YYYY-MM-DD</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25. Требования к заполнению реквизитов электронных документов (сведений) "Обобщенная структура электронного документа (сведений)" (R.010), передаваемых в сообщении "Сведения о документах" (P.DP.01.MSG.009), приведены в таблице 14.</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14</w:t>
            </w:r>
          </w:p>
        </w:tc>
      </w:tr>
    </w:tbl>
    <w:bookmarkStart w:name="z348" w:id="83"/>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"Обобщенная структура электронного документа (сведений)" (R.010), передаваемых в сообщении "Сведения о документe" (P.DP.01.MSG.009)</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1980"/>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r>
              <w:br/>
            </w:r>
            <w:r>
              <w:rPr>
                <w:rFonts w:ascii="Times New Roman"/>
                <w:b w:val="false"/>
                <w:i w:val="false"/>
                <w:color w:val="000000"/>
                <w:sz w:val="20"/>
              </w:rPr>
              <w:t>
</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электронный документ (сведения) "Обобщенная структура электронного документа (сведений)" (R.010) должен выключать в себя хотя бы 1 экземпляр электронного документа (сведений) "Документ" (R.004)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электронном документе (сведениях) "Документ" (R.004) в составе реквизита "Документ" (ccdo:DocContentDetails) должны быть заполнены следующие реквизиты:</w:t>
            </w:r>
            <w:r>
              <w:br/>
            </w:r>
            <w:r>
              <w:rPr>
                <w:rFonts w:ascii="Times New Roman"/>
                <w:b w:val="false"/>
                <w:i w:val="false"/>
                <w:color w:val="000000"/>
                <w:sz w:val="20"/>
              </w:rPr>
              <w:t>
</w:t>
            </w:r>
            <w:r>
              <w:rPr>
                <w:rFonts w:ascii="Times New Roman"/>
                <w:b w:val="false"/>
                <w:i w:val="false"/>
                <w:color w:val="000000"/>
                <w:sz w:val="20"/>
              </w:rPr>
              <w:t>"Код страны" (csdo:UnifiedCountryCode);</w:t>
            </w:r>
            <w:r>
              <w:br/>
            </w:r>
            <w:r>
              <w:rPr>
                <w:rFonts w:ascii="Times New Roman"/>
                <w:b w:val="false"/>
                <w:i w:val="false"/>
                <w:color w:val="000000"/>
                <w:sz w:val="20"/>
              </w:rPr>
              <w:t>
</w:t>
            </w:r>
            <w:r>
              <w:rPr>
                <w:rFonts w:ascii="Times New Roman"/>
                <w:b w:val="false"/>
                <w:i w:val="false"/>
                <w:color w:val="000000"/>
                <w:sz w:val="20"/>
              </w:rPr>
              <w:t>"Код вида документа" (csdo:DocKindCode);</w:t>
            </w:r>
            <w:r>
              <w:br/>
            </w:r>
            <w:r>
              <w:rPr>
                <w:rFonts w:ascii="Times New Roman"/>
                <w:b w:val="false"/>
                <w:i w:val="false"/>
                <w:color w:val="000000"/>
                <w:sz w:val="20"/>
              </w:rPr>
              <w:t>
</w:t>
            </w:r>
            <w:r>
              <w:rPr>
                <w:rFonts w:ascii="Times New Roman"/>
                <w:b w:val="false"/>
                <w:i w:val="false"/>
                <w:color w:val="000000"/>
                <w:sz w:val="20"/>
              </w:rPr>
              <w:t>"Наименование документа" (csdo:DocName);</w:t>
            </w:r>
            <w:r>
              <w:br/>
            </w:r>
            <w:r>
              <w:rPr>
                <w:rFonts w:ascii="Times New Roman"/>
                <w:b w:val="false"/>
                <w:i w:val="false"/>
                <w:color w:val="000000"/>
                <w:sz w:val="20"/>
              </w:rPr>
              <w:t>
</w:t>
            </w:r>
            <w:r>
              <w:rPr>
                <w:rFonts w:ascii="Times New Roman"/>
                <w:b w:val="false"/>
                <w:i w:val="false"/>
                <w:color w:val="000000"/>
                <w:sz w:val="20"/>
              </w:rPr>
              <w:t>"Номер документа" (csdo:DocId);</w:t>
            </w:r>
            <w:r>
              <w:br/>
            </w:r>
            <w:r>
              <w:rPr>
                <w:rFonts w:ascii="Times New Roman"/>
                <w:b w:val="false"/>
                <w:i w:val="false"/>
                <w:color w:val="000000"/>
                <w:sz w:val="20"/>
              </w:rPr>
              <w:t>
</w:t>
            </w:r>
            <w:r>
              <w:rPr>
                <w:rFonts w:ascii="Times New Roman"/>
                <w:b w:val="false"/>
                <w:i w:val="false"/>
                <w:color w:val="000000"/>
                <w:sz w:val="20"/>
              </w:rPr>
              <w:t>"Идентификатор уполномоченного органа государства-члена" (csdo:AuthorityId);</w:t>
            </w:r>
            <w:r>
              <w:br/>
            </w:r>
            <w:r>
              <w:rPr>
                <w:rFonts w:ascii="Times New Roman"/>
                <w:b w:val="false"/>
                <w:i w:val="false"/>
                <w:color w:val="000000"/>
                <w:sz w:val="20"/>
              </w:rPr>
              <w:t>
"Наименование уполномоченного органа государства-члена" (csdo:AuthorityName)</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электронном документе (сведениях) "Документ" (R.004) реквизит "Статус" (ccdo:StatusV2Details) должен быть заполнен</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электронном документе (сведениях) "Документ" (R.004) в составе реквизита "Документ" (ccdo:DocContentDetails) значения реквизитов "Код страны" (csdo:UnifiedCountryCode), "Код вида документа" (csdo:DocKindCode), "Наименование вида документа" (csdo:DocKindName), "Идентификатор уполномоченного органа государства-члена" (csdo:AuthorityId), "Номер документа" (csdo:DocId) и "Дата документа" (csdo:DocCreationDate) должны принимать значения аналогичных реквизитов в сообщении "Запрос сведений о документе" (P.DP.01.MSG.008) в рамках одного и того же экземпляра транзакции</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электронном документе (сведениях) "Документ" (R.004) в составе реквизита "Статус" (ccdo:StatusV2Details) должны быть заполнены реквизиты "Дата" (csdo:EventDate) и "Код статуса" (csdo:StatusCode)</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электронном документе (сведениях) "Документ" (R.004) должен быть заполнен реквизит "XML-документ" (ccdo:AnyDetails) либо "Документ в бинарном формате" (csdo:DocBinaryText)</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электронном документе (сведениях) "Документ" (R.004) в составе реквизита "XML-документ" (ccdo:AnyDetails) может быть вложен только один экземпляр XML-документ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электронном документе (сведениях) "Документ" (R.004) объем содержимого реквизита "Документ в бинарном формате" (csdo:DocBinaryText) может быть не более 5 МБ</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составе реквизита "Заголовок электронного документа (сведений)" (ccdo:EDocHeader) значение реквизита "Дата и время электронного документа (сведений)" (csdo:EDocDateTime) должно приводиться в соответствии с шаблоном: YYYY-MM-DDThh:mm:ss.cccZ, где:</w:t>
            </w:r>
            <w:r>
              <w:br/>
            </w:r>
            <w:r>
              <w:rPr>
                <w:rFonts w:ascii="Times New Roman"/>
                <w:b w:val="false"/>
                <w:i w:val="false"/>
                <w:color w:val="000000"/>
                <w:sz w:val="20"/>
              </w:rPr>
              <w:t>
</w:t>
            </w:r>
            <w:r>
              <w:rPr>
                <w:rFonts w:ascii="Times New Roman"/>
                <w:b w:val="false"/>
                <w:i w:val="false"/>
                <w:color w:val="000000"/>
                <w:sz w:val="20"/>
              </w:rPr>
              <w:t>ccc – символы, обозначающие значение миллисекунд;</w:t>
            </w:r>
            <w:r>
              <w:br/>
            </w:r>
            <w:r>
              <w:rPr>
                <w:rFonts w:ascii="Times New Roman"/>
                <w:b w:val="false"/>
                <w:i w:val="false"/>
                <w:color w:val="000000"/>
                <w:sz w:val="20"/>
              </w:rPr>
              <w:t>
Z – фиксированный символ, обозначающий формат представления времени в соответствии со Всемирным временем (UTC)</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электронном документе (сведениях) "Документ" (R.004) в составе реквизита "Документ" (ccdo:DocContentDetails) значение реквизита "Дата документа" (csdo:DocCreationDate) должно приводиться в соответствии с шаблоном: YYYY-MM-DD</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электронном документе (сведениях) "Документ" (R.004) в составе реквизита "Документ" (ccdo:DocContentDetails) значение реквизита "Дата истечения срока действия документа" (csdo:DocValidityDate) должно приводиться в соответствии с шаблоном: YYYY-MM-DD</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электронном документе (сведениях) "Документ" (R.004) в составе реквизита "Документ" (ccdo:DocContentDetails) значение реквизита "Дата" (csdo:EventDate) должно приводиться в соответствии с шаблоном: YYYY-MM-DD</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электронном документе (сведениях) "Документ" (R.004) в составе реквизита "Документ" (ccdo:DocContentDetails) значение реквизита "Дата начала срока действия документа" (csdo:DocStartDate) должно приводиться в соответствии с шаблоном: YYYY-MM-DD</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"Идентификатор информационного объекта общего процесса" (csdo:InformationResourceId) должен быть заполнен значением аналогичного реквизита в сообщении "Запрос сведений о документе" (P.DP.01.MSG.008) в рамках одного и того же экземпляра транзакции</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26. Требования к заполнению реквизитов электронных документов (сведений) "Уведомление о результате обработки" (R.006), передаваемых в сообщении "Уведомление об отсутствии сведений" (P.DP.01.MSG.005), приведены в таблице 15.</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15</w:t>
            </w:r>
          </w:p>
        </w:tc>
      </w:tr>
    </w:tbl>
    <w:bookmarkStart w:name="z359" w:id="84"/>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"Уведомление о результате обработки" (R.006), передаваемых в сообщении "Уведомление об отсутствии сведений" (P.DP.01.MSG.005)</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
        <w:gridCol w:w="12092"/>
      </w:tblGrid>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r>
              <w:br/>
            </w:r>
            <w:r>
              <w:rPr>
                <w:rFonts w:ascii="Times New Roman"/>
                <w:b w:val="false"/>
                <w:i w:val="false"/>
                <w:color w:val="000000"/>
                <w:sz w:val="20"/>
              </w:rPr>
              <w:t>
</w:t>
            </w:r>
          </w:p>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r>
              <w:br/>
            </w:r>
            <w:r>
              <w:rPr>
                <w:rFonts w:ascii="Times New Roman"/>
                <w:b w:val="false"/>
                <w:i w:val="false"/>
                <w:color w:val="000000"/>
                <w:sz w:val="20"/>
              </w:rPr>
              <w:t>
</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"Код результата обработки" (csdo:ProcessingResultV2Code) должен принимать значение:</w:t>
            </w:r>
            <w:r>
              <w:br/>
            </w:r>
            <w:r>
              <w:rPr>
                <w:rFonts w:ascii="Times New Roman"/>
                <w:b w:val="false"/>
                <w:i w:val="false"/>
                <w:color w:val="000000"/>
                <w:sz w:val="20"/>
              </w:rPr>
              <w:t>
"1" – сведения отсутствуют</w:t>
            </w:r>
            <w:r>
              <w:br/>
            </w:r>
            <w:r>
              <w:rPr>
                <w:rFonts w:ascii="Times New Roman"/>
                <w:b w:val="false"/>
                <w:i w:val="false"/>
                <w:color w:val="000000"/>
                <w:sz w:val="20"/>
              </w:rPr>
              <w:t>
</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составе реквизита "Заголовок электронного документа (сведений)" (ccdo:EDocHeader) значение реквизита "Дата и время электронного документа (сведений)" (csdo:EDocDateTime) должно приводиться в соответствии с шаблоном: YYYY-MM-DDThh:mm:ss.cccZ, где:</w:t>
            </w:r>
            <w:r>
              <w:br/>
            </w:r>
            <w:r>
              <w:rPr>
                <w:rFonts w:ascii="Times New Roman"/>
                <w:b w:val="false"/>
                <w:i w:val="false"/>
                <w:color w:val="000000"/>
                <w:sz w:val="20"/>
              </w:rPr>
              <w:t>
</w:t>
            </w:r>
            <w:r>
              <w:rPr>
                <w:rFonts w:ascii="Times New Roman"/>
                <w:b w:val="false"/>
                <w:i w:val="false"/>
                <w:color w:val="000000"/>
                <w:sz w:val="20"/>
              </w:rPr>
              <w:t>ccc – символы, обозначающие значение миллисекунд;</w:t>
            </w:r>
            <w:r>
              <w:br/>
            </w:r>
            <w:r>
              <w:rPr>
                <w:rFonts w:ascii="Times New Roman"/>
                <w:b w:val="false"/>
                <w:i w:val="false"/>
                <w:color w:val="000000"/>
                <w:sz w:val="20"/>
              </w:rPr>
              <w:t>
Z – фиксированный символ, обозначающий формат представления времени в соответствии со Всемирным временем (UTC)</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14 января 2020 г. № 10</w:t>
            </w:r>
          </w:p>
        </w:tc>
      </w:tr>
    </w:tbl>
    <w:bookmarkStart w:name="z364" w:id="85"/>
    <w:p>
      <w:pPr>
        <w:spacing w:after="0"/>
        <w:ind w:left="0"/>
        <w:jc w:val="left"/>
      </w:pPr>
      <w:r>
        <w:rPr>
          <w:rFonts w:ascii="Times New Roman"/>
          <w:b/>
          <w:i w:val="false"/>
          <w:color w:val="000000"/>
        </w:rPr>
        <w:t xml:space="preserve"> Регламент</w:t>
      </w:r>
    </w:p>
    <w:bookmarkEnd w:id="85"/>
    <w:bookmarkStart w:name="z365" w:id="86"/>
    <w:p>
      <w:pPr>
        <w:spacing w:after="0"/>
        <w:ind w:left="0"/>
        <w:jc w:val="left"/>
      </w:pPr>
      <w:r>
        <w:rPr>
          <w:rFonts w:ascii="Times New Roman"/>
          <w:b/>
          <w:i w:val="false"/>
          <w:color w:val="000000"/>
        </w:rPr>
        <w:t xml:space="preserve"> информационного взаимодействия</w:t>
      </w:r>
    </w:p>
    <w:bookmarkEnd w:id="86"/>
    <w:bookmarkStart w:name="z366" w:id="87"/>
    <w:p>
      <w:pPr>
        <w:spacing w:after="0"/>
        <w:ind w:left="0"/>
        <w:jc w:val="left"/>
      </w:pPr>
      <w:r>
        <w:rPr>
          <w:rFonts w:ascii="Times New Roman"/>
          <w:b/>
          <w:i w:val="false"/>
          <w:color w:val="000000"/>
        </w:rPr>
        <w:t xml:space="preserve">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Евразийского экономического союза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w:t>
      </w:r>
    </w:p>
    <w:bookmarkEnd w:id="87"/>
    <w:bookmarkStart w:name="z367" w:id="88"/>
    <w:p>
      <w:pPr>
        <w:spacing w:after="0"/>
        <w:ind w:left="0"/>
        <w:jc w:val="left"/>
      </w:pPr>
      <w:r>
        <w:rPr>
          <w:rFonts w:ascii="Times New Roman"/>
          <w:b/>
          <w:i w:val="false"/>
          <w:color w:val="000000"/>
        </w:rPr>
        <w:t xml:space="preserve"> I. Общие положения</w:t>
      </w:r>
    </w:p>
    <w:bookmarkEnd w:id="8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Настоящий Регламент разработан в соответствии со следующими актами, входящими в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Евразийской экономической комиссией";</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19 декабря 2016 г. № 169 "Об утверждении Порядка реализации общих процессов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21 августа 2018 г. № 136 "Об утверждении Правил реализации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w:t>
      </w:r>
      <w:r>
        <w:br/>
      </w:r>
      <w:r>
        <w:rPr>
          <w:rFonts w:ascii="Times New Roman"/>
          <w:b w:val="false"/>
          <w:i w:val="false"/>
          <w:color w:val="000000"/>
          <w:sz w:val="28"/>
        </w:rPr>
        <w:t>
</w:t>
      </w:r>
    </w:p>
    <w:bookmarkStart w:name="z377" w:id="89"/>
    <w:p>
      <w:pPr>
        <w:spacing w:after="0"/>
        <w:ind w:left="0"/>
        <w:jc w:val="left"/>
      </w:pPr>
      <w:r>
        <w:rPr>
          <w:rFonts w:ascii="Times New Roman"/>
          <w:b/>
          <w:i w:val="false"/>
          <w:color w:val="000000"/>
        </w:rPr>
        <w:t xml:space="preserve"> II. Область применения</w:t>
      </w:r>
    </w:p>
    <w:bookmarkEnd w:id="8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 Настоящий Регламент разработан в целях обеспечения единообразного применения участниками общего процесса порядка и условий выполнения транзакций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 (далее – общий процесс).</w:t>
      </w:r>
      <w:r>
        <w:br/>
      </w:r>
      <w:r>
        <w:rPr>
          <w:rFonts w:ascii="Times New Roman"/>
          <w:b w:val="false"/>
          <w:i w:val="false"/>
          <w:color w:val="000000"/>
          <w:sz w:val="28"/>
        </w:rPr>
        <w:t xml:space="preserve">
      </w:t>
      </w:r>
      <w:r>
        <w:rPr>
          <w:rFonts w:ascii="Times New Roman"/>
          <w:b w:val="false"/>
          <w:i w:val="false"/>
          <w:color w:val="000000"/>
          <w:sz w:val="28"/>
        </w:rPr>
        <w:t>3. Настоящий Регламент определяет требования к порядку и условиям выполнения операций общего процесса, непосредственно направленных на реализацию информационного взаимодействия между участниками общего процесса.</w:t>
      </w:r>
      <w:r>
        <w:br/>
      </w:r>
      <w:r>
        <w:rPr>
          <w:rFonts w:ascii="Times New Roman"/>
          <w:b w:val="false"/>
          <w:i w:val="false"/>
          <w:color w:val="000000"/>
          <w:sz w:val="28"/>
        </w:rPr>
        <w:t xml:space="preserve">
      </w:t>
      </w:r>
      <w:r>
        <w:rPr>
          <w:rFonts w:ascii="Times New Roman"/>
          <w:b w:val="false"/>
          <w:i w:val="false"/>
          <w:color w:val="000000"/>
          <w:sz w:val="28"/>
        </w:rPr>
        <w:t>4. Настоящий Регламент применяется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этого общего процесса.</w:t>
      </w:r>
      <w:r>
        <w:br/>
      </w:r>
      <w:r>
        <w:rPr>
          <w:rFonts w:ascii="Times New Roman"/>
          <w:b w:val="false"/>
          <w:i w:val="false"/>
          <w:color w:val="000000"/>
          <w:sz w:val="28"/>
        </w:rPr>
        <w:t>
</w:t>
      </w:r>
    </w:p>
    <w:bookmarkStart w:name="z381" w:id="90"/>
    <w:p>
      <w:pPr>
        <w:spacing w:after="0"/>
        <w:ind w:left="0"/>
        <w:jc w:val="left"/>
      </w:pPr>
      <w:r>
        <w:rPr>
          <w:rFonts w:ascii="Times New Roman"/>
          <w:b/>
          <w:i w:val="false"/>
          <w:color w:val="000000"/>
        </w:rPr>
        <w:t xml:space="preserve"> III. Основные понятия</w:t>
      </w:r>
    </w:p>
    <w:bookmarkEnd w:id="9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5. Для целей настоящего Регламента используются понятия, которые означают следующее:</w:t>
      </w:r>
      <w:r>
        <w:br/>
      </w:r>
      <w:r>
        <w:rPr>
          <w:rFonts w:ascii="Times New Roman"/>
          <w:b w:val="false"/>
          <w:i w:val="false"/>
          <w:color w:val="000000"/>
          <w:sz w:val="28"/>
        </w:rPr>
        <w:t xml:space="preserve">
      </w:t>
      </w:r>
      <w:r>
        <w:rPr>
          <w:rFonts w:ascii="Times New Roman"/>
          <w:b w:val="false"/>
          <w:i w:val="false"/>
          <w:color w:val="000000"/>
          <w:sz w:val="28"/>
        </w:rPr>
        <w:t>"авторизация" – предоставление определенному участнику общего процесса прав на выполнение определенных действий;</w:t>
      </w:r>
      <w:r>
        <w:br/>
      </w:r>
      <w:r>
        <w:rPr>
          <w:rFonts w:ascii="Times New Roman"/>
          <w:b w:val="false"/>
          <w:i w:val="false"/>
          <w:color w:val="000000"/>
          <w:sz w:val="28"/>
        </w:rPr>
        <w:t xml:space="preserve">
      </w:t>
      </w:r>
      <w:r>
        <w:rPr>
          <w:rFonts w:ascii="Times New Roman"/>
          <w:b w:val="false"/>
          <w:i w:val="false"/>
          <w:color w:val="000000"/>
          <w:sz w:val="28"/>
        </w:rPr>
        <w:t>"заинтересованный орган государства – члена Союза" – государственный орган (организация) государства – члена Союза, определенный в соответствии с правом Союза как орган, которым при осуществлении информационного взаимодействия в рамках общего процесса могут быть получены электронные документы, и (или) сведения о документах, и (или) сведения из документов;</w:t>
      </w:r>
      <w:r>
        <w:br/>
      </w:r>
      <w:r>
        <w:rPr>
          <w:rFonts w:ascii="Times New Roman"/>
          <w:b w:val="false"/>
          <w:i w:val="false"/>
          <w:color w:val="000000"/>
          <w:sz w:val="28"/>
        </w:rPr>
        <w:t xml:space="preserve">
      </w:t>
      </w:r>
      <w:r>
        <w:rPr>
          <w:rFonts w:ascii="Times New Roman"/>
          <w:b w:val="false"/>
          <w:i w:val="false"/>
          <w:color w:val="000000"/>
          <w:sz w:val="28"/>
        </w:rPr>
        <w:t>"реквизит электронного документа (сведений)" – единица данных электронного документа (сведений), которая в определенном контексте считается неразделимой.</w:t>
      </w:r>
      <w:r>
        <w:br/>
      </w:r>
      <w:r>
        <w:rPr>
          <w:rFonts w:ascii="Times New Roman"/>
          <w:b w:val="false"/>
          <w:i w:val="false"/>
          <w:color w:val="000000"/>
          <w:sz w:val="28"/>
        </w:rPr>
        <w:t>
</w:t>
      </w:r>
      <w:r>
        <w:rPr>
          <w:rFonts w:ascii="Times New Roman"/>
          <w:b w:val="false"/>
          <w:i w:val="false"/>
          <w:color w:val="000000"/>
          <w:sz w:val="28"/>
        </w:rPr>
        <w:t xml:space="preserve">      Понятия "инициатор", "инициирующая операция", "принимающая операция", "респондент", "сообщение общего процесса" и "транзакция общего процесса" используются в настоящем Регламенте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r>
        <w:br/>
      </w:r>
      <w:r>
        <w:rPr>
          <w:rFonts w:ascii="Times New Roman"/>
          <w:b w:val="false"/>
          <w:i w:val="false"/>
          <w:color w:val="000000"/>
          <w:sz w:val="28"/>
        </w:rPr>
        <w:t xml:space="preserve">
      </w:t>
      </w:r>
      <w:r>
        <w:rPr>
          <w:rFonts w:ascii="Times New Roman"/>
          <w:b w:val="false"/>
          <w:i w:val="false"/>
          <w:color w:val="000000"/>
          <w:sz w:val="28"/>
        </w:rPr>
        <w:t>Иные понятия, используемые в настоящем Регламенте,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Евразийского экономического союза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 утвержденных Решением Коллегии Евразийской экономической комиссии от 14 января 2020 г. № 10 (далее – Правила информационного взаимодействия).</w:t>
      </w:r>
      <w:r>
        <w:br/>
      </w:r>
      <w:r>
        <w:rPr>
          <w:rFonts w:ascii="Times New Roman"/>
          <w:b w:val="false"/>
          <w:i w:val="false"/>
          <w:color w:val="000000"/>
          <w:sz w:val="28"/>
        </w:rPr>
        <w:t>
</w:t>
      </w:r>
    </w:p>
    <w:bookmarkStart w:name="z388" w:id="91"/>
    <w:p>
      <w:pPr>
        <w:spacing w:after="0"/>
        <w:ind w:left="0"/>
        <w:jc w:val="left"/>
      </w:pPr>
      <w:r>
        <w:rPr>
          <w:rFonts w:ascii="Times New Roman"/>
          <w:b/>
          <w:i w:val="false"/>
          <w:color w:val="000000"/>
        </w:rPr>
        <w:t xml:space="preserve"> IV. Основные сведения об информационном взаимодействии в рамках общего процесса</w:t>
      </w:r>
    </w:p>
    <w:bookmarkEnd w:id="91"/>
    <w:bookmarkStart w:name="z389" w:id="92"/>
    <w:p>
      <w:pPr>
        <w:spacing w:after="0"/>
        <w:ind w:left="0"/>
        <w:jc w:val="left"/>
      </w:pPr>
      <w:r>
        <w:rPr>
          <w:rFonts w:ascii="Times New Roman"/>
          <w:b/>
          <w:i w:val="false"/>
          <w:color w:val="000000"/>
        </w:rPr>
        <w:t xml:space="preserve"> 1. Участники информационного взаимодействия</w:t>
      </w:r>
    </w:p>
    <w:bookmarkEnd w:id="9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6. Перечень ролей участников информационного взаимодействия в рамках общего процесса приведен в таблице 1.</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392" w:id="93"/>
    <w:p>
      <w:pPr>
        <w:spacing w:after="0"/>
        <w:ind w:left="0"/>
        <w:jc w:val="left"/>
      </w:pPr>
      <w:r>
        <w:rPr>
          <w:rFonts w:ascii="Times New Roman"/>
          <w:b/>
          <w:i w:val="false"/>
          <w:color w:val="000000"/>
        </w:rPr>
        <w:t xml:space="preserve"> Перечень ролей участников информационного взаимодействия</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3665"/>
        <w:gridCol w:w="7934"/>
      </w:tblGrid>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роли</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роли</w:t>
            </w: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выполняющий роль</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Владелец сведений</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осуществляет представление сведений о документах из национального информационного ресурса по запросу заинтересованного органа государства – члена Союза</w:t>
            </w: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уполномоченный орган государства – члена Союза (P.DP.01.ACT.001)</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Потребитель сведений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осуществляет запрос сведений о документах из национального информационного ресурса</w:t>
            </w: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заинтересованный орган государства – члена Союза (P.DP.01.ACT.002)</w:t>
            </w:r>
            <w:r>
              <w:br/>
            </w:r>
            <w:r>
              <w:rPr>
                <w:rFonts w:ascii="Times New Roman"/>
                <w:b w:val="false"/>
                <w:i w:val="false"/>
                <w:color w:val="000000"/>
                <w:sz w:val="20"/>
              </w:rPr>
              <w:t>
</w:t>
            </w:r>
          </w:p>
        </w:tc>
      </w:tr>
    </w:tbl>
    <w:bookmarkStart w:name="z393" w:id="94"/>
    <w:p>
      <w:pPr>
        <w:spacing w:after="0"/>
        <w:ind w:left="0"/>
        <w:jc w:val="left"/>
      </w:pPr>
      <w:r>
        <w:rPr>
          <w:rFonts w:ascii="Times New Roman"/>
          <w:b/>
          <w:i w:val="false"/>
          <w:color w:val="000000"/>
        </w:rPr>
        <w:t xml:space="preserve"> 2. Структура информационного взаимодействия</w:t>
      </w:r>
    </w:p>
    <w:bookmarkEnd w:id="9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7. Информационное взаимодействие в рамках общего процесса осуществляется между уполномоченными и заинтересованными органами государств – членов Союза в соответствии с процедурами общего процесса при представлении заинтересованному органу сведений о документе из национального информационного ресурса.</w:t>
      </w:r>
      <w:r>
        <w:br/>
      </w:r>
      <w:r>
        <w:rPr>
          <w:rFonts w:ascii="Times New Roman"/>
          <w:b w:val="false"/>
          <w:i w:val="false"/>
          <w:color w:val="000000"/>
          <w:sz w:val="28"/>
        </w:rPr>
        <w:t xml:space="preserve">
      </w:t>
      </w:r>
      <w:r>
        <w:rPr>
          <w:rFonts w:ascii="Times New Roman"/>
          <w:b w:val="false"/>
          <w:i w:val="false"/>
          <w:color w:val="000000"/>
          <w:sz w:val="28"/>
        </w:rPr>
        <w:t>Структура информационного взаимодействия между уполномоченными и заинтересованными органами государств – членов Союза представлена на рисунке 1.</w:t>
      </w:r>
      <w:r>
        <w:br/>
      </w:r>
      <w:r>
        <w:rPr>
          <w:rFonts w:ascii="Times New Roman"/>
          <w:b w:val="false"/>
          <w:i w:val="false"/>
          <w:color w:val="000000"/>
          <w:sz w:val="28"/>
        </w:rPr>
        <w:t xml:space="preserve">
      </w:t>
      </w:r>
    </w:p>
    <w:p>
      <w:pPr>
        <w:spacing w:after="0"/>
        <w:ind w:left="0"/>
        <w:jc w:val="both"/>
      </w:pPr>
      <w:r>
        <w:drawing>
          <wp:inline distT="0" distB="0" distL="0" distR="0">
            <wp:extent cx="7810500" cy="262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26289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Рис. 1. Структура информационного взаимодействия между уполномоченными и заинтересованными органами государств – членов Союза</w:t>
      </w:r>
      <w:r>
        <w:br/>
      </w:r>
      <w:r>
        <w:rPr>
          <w:rFonts w:ascii="Times New Roman"/>
          <w:b w:val="false"/>
          <w:i w:val="false"/>
          <w:color w:val="000000"/>
          <w:sz w:val="28"/>
        </w:rPr>
        <w:t xml:space="preserve">
      </w:t>
      </w:r>
      <w:r>
        <w:rPr>
          <w:rFonts w:ascii="Times New Roman"/>
          <w:b w:val="false"/>
          <w:i w:val="false"/>
          <w:color w:val="000000"/>
          <w:sz w:val="28"/>
        </w:rPr>
        <w:t>8. Информационное взаимодействие между уполномоченными и заинтересованными органами государств – членов Союза реализуется в рамках общего процесса. Структура общего процесса определена в Правилах информационного взаимодействия.</w:t>
      </w:r>
      <w:r>
        <w:br/>
      </w:r>
      <w:r>
        <w:rPr>
          <w:rFonts w:ascii="Times New Roman"/>
          <w:b w:val="false"/>
          <w:i w:val="false"/>
          <w:color w:val="000000"/>
          <w:sz w:val="28"/>
        </w:rPr>
        <w:t xml:space="preserve">
      </w:t>
      </w:r>
      <w:r>
        <w:rPr>
          <w:rFonts w:ascii="Times New Roman"/>
          <w:b w:val="false"/>
          <w:i w:val="false"/>
          <w:color w:val="000000"/>
          <w:sz w:val="28"/>
        </w:rPr>
        <w:t>9. Информационное взаимодействие определяет порядок выполнения транзакций общего процесса,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 Для каждого информационного взаимодействия определены взаимосвязи между операциями и соответствующими таким операциям транзакциями общего процесса.</w:t>
      </w:r>
      <w:r>
        <w:br/>
      </w:r>
      <w:r>
        <w:rPr>
          <w:rFonts w:ascii="Times New Roman"/>
          <w:b w:val="false"/>
          <w:i w:val="false"/>
          <w:color w:val="000000"/>
          <w:sz w:val="28"/>
        </w:rPr>
        <w:t xml:space="preserve">
      </w:t>
      </w:r>
      <w:r>
        <w:rPr>
          <w:rFonts w:ascii="Times New Roman"/>
          <w:b w:val="false"/>
          <w:i w:val="false"/>
          <w:color w:val="000000"/>
          <w:sz w:val="28"/>
        </w:rPr>
        <w:t>10. При выполнении транзакции общего процесса инициатор в рамках осуществляемой им операции (инициирующей операции) направляет респонденту сообщение-запрос, в ответ на которое респондент в рамках осуществляемой им операции (принимающей операции) может направить или не направить сообщение-ответ в зависимости от шаблона транзакции общего процесса. Структура данных в составе сообщения должна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Евразийского экономического союза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 утвержденному Решением Коллегии Евразийской экономической комиссии от 14 января 2020 г. № 10 (далее – Описание форматов и структур электронных документов и сведений).</w:t>
      </w:r>
      <w:r>
        <w:br/>
      </w:r>
      <w:r>
        <w:rPr>
          <w:rFonts w:ascii="Times New Roman"/>
          <w:b w:val="false"/>
          <w:i w:val="false"/>
          <w:color w:val="000000"/>
          <w:sz w:val="28"/>
        </w:rPr>
        <w:t xml:space="preserve">
      </w:t>
      </w:r>
      <w:r>
        <w:rPr>
          <w:rFonts w:ascii="Times New Roman"/>
          <w:b w:val="false"/>
          <w:i w:val="false"/>
          <w:color w:val="000000"/>
          <w:sz w:val="28"/>
        </w:rPr>
        <w:t>11. Транзакции общего процесса выполняются в соответствии с заданными параметрами транзакций общего процесса, как это определено настоящим Регламентом.</w:t>
      </w:r>
      <w:r>
        <w:br/>
      </w:r>
      <w:r>
        <w:rPr>
          <w:rFonts w:ascii="Times New Roman"/>
          <w:b w:val="false"/>
          <w:i w:val="false"/>
          <w:color w:val="000000"/>
          <w:sz w:val="28"/>
        </w:rPr>
        <w:t>
</w:t>
      </w:r>
    </w:p>
    <w:bookmarkStart w:name="z402" w:id="95"/>
    <w:p>
      <w:pPr>
        <w:spacing w:after="0"/>
        <w:ind w:left="0"/>
        <w:jc w:val="left"/>
      </w:pPr>
      <w:r>
        <w:rPr>
          <w:rFonts w:ascii="Times New Roman"/>
          <w:b/>
          <w:i w:val="false"/>
          <w:color w:val="000000"/>
        </w:rPr>
        <w:t xml:space="preserve"> V. Информационное взаимодействие в рамках групп процедур</w:t>
      </w:r>
    </w:p>
    <w:bookmarkEnd w:id="9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12. Схема выполнения транзакций общего процесса при представлении заинтересованному органу государства – члена Союза сведений о документе из национального информационного ресурса представлена на рисунке 2. Для каждой процедуры общего процесса в таблице 2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r>
        <w:br/>
      </w:r>
      <w:r>
        <w:rPr>
          <w:rFonts w:ascii="Times New Roman"/>
          <w:b w:val="false"/>
          <w:i w:val="false"/>
          <w:color w:val="000000"/>
          <w:sz w:val="28"/>
        </w:rPr>
        <w:t xml:space="preserve">
      </w:t>
      </w:r>
    </w:p>
    <w:p>
      <w:pPr>
        <w:spacing w:after="0"/>
        <w:ind w:left="0"/>
        <w:jc w:val="both"/>
      </w:pPr>
      <w:r>
        <w:drawing>
          <wp:inline distT="0" distB="0" distL="0" distR="0">
            <wp:extent cx="7810500" cy="232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23241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Рис. 2. Схема выполнения транзакций общего процесса при представлении заинтересованному органу государства – члена Союза сведений о документе из национального информационного ресурса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407" w:id="96"/>
    <w:p>
      <w:pPr>
        <w:spacing w:after="0"/>
        <w:ind w:left="0"/>
        <w:jc w:val="left"/>
      </w:pPr>
      <w:r>
        <w:rPr>
          <w:rFonts w:ascii="Times New Roman"/>
          <w:b/>
          <w:i w:val="false"/>
          <w:color w:val="000000"/>
        </w:rPr>
        <w:t xml:space="preserve"> Перечень транзакций общего процесса при представлении заинтересованному органу государства – члена Союза сведений о документе из национального информационного ресурса</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2502"/>
        <w:gridCol w:w="2285"/>
        <w:gridCol w:w="2384"/>
        <w:gridCol w:w="2345"/>
        <w:gridCol w:w="2397"/>
      </w:tblGrid>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инициатором</w:t>
            </w: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Промежуточное состояние информационного объекта общего процесса</w:t>
            </w: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респондентом</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Результирующее состояние информационного объекта общего процесса</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Транзакция общего процесса</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Получение сведений о документе из национального информационного ресурса (P.DP.01.PRC.004)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сведений о документе из национального информационного ресурса (P.DP.01.OPR.010).</w:t>
            </w:r>
            <w:r>
              <w:br/>
            </w:r>
            <w:r>
              <w:rPr>
                <w:rFonts w:ascii="Times New Roman"/>
                <w:b w:val="false"/>
                <w:i w:val="false"/>
                <w:color w:val="000000"/>
                <w:sz w:val="20"/>
              </w:rPr>
              <w:t>
Прием и обработка сведений о документе из национального информационного ресурса (P.DP.01.OPR.012)</w:t>
            </w: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национальный информационный ресурс (P.DP.01.BEN.002): сведения запрошены</w:t>
            </w: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представление сведений о документе из национального информационного ресурса (P.DP.01.OPR.011)</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национальный информационный ресурс (P.DP.01.BEN.002): сведения отсутствуют.</w:t>
            </w:r>
            <w:r>
              <w:br/>
            </w:r>
            <w:r>
              <w:rPr>
                <w:rFonts w:ascii="Times New Roman"/>
                <w:b w:val="false"/>
                <w:i w:val="false"/>
                <w:color w:val="000000"/>
                <w:sz w:val="20"/>
              </w:rPr>
              <w:t>
Национальный информационный ресурс (P.DP.01.BEN.002): сведения представлены</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получение сведений о документе из национального информационного ресурса (P.DP.01.TRN.004)</w:t>
            </w:r>
            <w:r>
              <w:br/>
            </w:r>
            <w:r>
              <w:rPr>
                <w:rFonts w:ascii="Times New Roman"/>
                <w:b w:val="false"/>
                <w:i w:val="false"/>
                <w:color w:val="000000"/>
                <w:sz w:val="20"/>
              </w:rPr>
              <w:t>
</w:t>
            </w:r>
          </w:p>
        </w:tc>
      </w:tr>
    </w:tbl>
    <w:bookmarkStart w:name="z410" w:id="97"/>
    <w:p>
      <w:pPr>
        <w:spacing w:after="0"/>
        <w:ind w:left="0"/>
        <w:jc w:val="left"/>
      </w:pPr>
      <w:r>
        <w:rPr>
          <w:rFonts w:ascii="Times New Roman"/>
          <w:b/>
          <w:i w:val="false"/>
          <w:color w:val="000000"/>
        </w:rPr>
        <w:t xml:space="preserve"> VI. Описание сообщений общего процесса</w:t>
      </w:r>
    </w:p>
    <w:bookmarkEnd w:id="9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13. Перечень сообщений общего процесса, передаваемых в рамках информационного взаимодействия при реализации общего процесса, приведен в таблице 3. Структура данных в составе сообщения должна соответствовать Описанию форматов и структур электронных документов и сведений. Ссылка на соответствующую структуру в Описании форматов и структур электронных документов и сведений устанавливается по значению графы 3 таблицы 3.</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413" w:id="98"/>
    <w:p>
      <w:pPr>
        <w:spacing w:after="0"/>
        <w:ind w:left="0"/>
        <w:jc w:val="left"/>
      </w:pPr>
      <w:r>
        <w:rPr>
          <w:rFonts w:ascii="Times New Roman"/>
          <w:b/>
          <w:i w:val="false"/>
          <w:color w:val="000000"/>
        </w:rPr>
        <w:t xml:space="preserve"> Перечень сообщений общего процесса</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4"/>
        <w:gridCol w:w="844"/>
        <w:gridCol w:w="4622"/>
      </w:tblGrid>
      <w:tr>
        <w:trPr>
          <w:trHeight w:val="30" w:hRule="atLeast"/>
        </w:trPr>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Структура электронного документа (сведений)</w:t>
            </w:r>
            <w:r>
              <w:br/>
            </w:r>
            <w:r>
              <w:rPr>
                <w:rFonts w:ascii="Times New Roman"/>
                <w:b w:val="false"/>
                <w:i w:val="false"/>
                <w:color w:val="000000"/>
                <w:sz w:val="20"/>
              </w:rPr>
              <w:t>
</w:t>
            </w:r>
          </w:p>
        </w:tc>
      </w:tr>
      <w:tr>
        <w:trPr>
          <w:trHeight w:val="30" w:hRule="atLeast"/>
        </w:trPr>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P.DP.01.MSG.005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уведомление об отсутствии сведений</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уведомление о результате обработки (R.006)</w:t>
            </w:r>
            <w:r>
              <w:br/>
            </w:r>
            <w:r>
              <w:rPr>
                <w:rFonts w:ascii="Times New Roman"/>
                <w:b w:val="false"/>
                <w:i w:val="false"/>
                <w:color w:val="000000"/>
                <w:sz w:val="20"/>
              </w:rPr>
              <w:t>
</w:t>
            </w:r>
          </w:p>
        </w:tc>
      </w:tr>
      <w:tr>
        <w:trPr>
          <w:trHeight w:val="30" w:hRule="atLeast"/>
        </w:trPr>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P.DP.01.MSG.008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сведений о документе</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документа (R.054)</w:t>
            </w:r>
            <w:r>
              <w:br/>
            </w:r>
            <w:r>
              <w:rPr>
                <w:rFonts w:ascii="Times New Roman"/>
                <w:b w:val="false"/>
                <w:i w:val="false"/>
                <w:color w:val="000000"/>
                <w:sz w:val="20"/>
              </w:rPr>
              <w:t>
</w:t>
            </w:r>
          </w:p>
        </w:tc>
      </w:tr>
      <w:tr>
        <w:trPr>
          <w:trHeight w:val="30" w:hRule="atLeast"/>
        </w:trPr>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P.DP.01.MSG.009</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документе</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документ (R.004),</w:t>
            </w:r>
            <w:r>
              <w:br/>
            </w:r>
            <w:r>
              <w:rPr>
                <w:rFonts w:ascii="Times New Roman"/>
                <w:b w:val="false"/>
                <w:i w:val="false"/>
                <w:color w:val="000000"/>
                <w:sz w:val="20"/>
              </w:rPr>
              <w:t>
обобщенная структура электронного документа (сведений) (R.010)</w:t>
            </w:r>
            <w:r>
              <w:br/>
            </w:r>
            <w:r>
              <w:rPr>
                <w:rFonts w:ascii="Times New Roman"/>
                <w:b w:val="false"/>
                <w:i w:val="false"/>
                <w:color w:val="000000"/>
                <w:sz w:val="20"/>
              </w:rPr>
              <w:t>
</w:t>
            </w:r>
          </w:p>
        </w:tc>
      </w:tr>
    </w:tbl>
    <w:bookmarkStart w:name="z415" w:id="99"/>
    <w:p>
      <w:pPr>
        <w:spacing w:after="0"/>
        <w:ind w:left="0"/>
        <w:jc w:val="left"/>
      </w:pPr>
      <w:r>
        <w:rPr>
          <w:rFonts w:ascii="Times New Roman"/>
          <w:b/>
          <w:i w:val="false"/>
          <w:color w:val="000000"/>
        </w:rPr>
        <w:t xml:space="preserve"> VII. Описание транзакций общего процесса</w:t>
      </w:r>
    </w:p>
    <w:bookmarkEnd w:id="99"/>
    <w:bookmarkStart w:name="z416" w:id="100"/>
    <w:p>
      <w:pPr>
        <w:spacing w:after="0"/>
        <w:ind w:left="0"/>
        <w:jc w:val="left"/>
      </w:pPr>
      <w:r>
        <w:rPr>
          <w:rFonts w:ascii="Times New Roman"/>
          <w:b/>
          <w:i w:val="false"/>
          <w:color w:val="000000"/>
        </w:rPr>
        <w:t xml:space="preserve"> 1. Транзакция общего процесса "Получение сведений о документе из национального информационного ресурса" (P.DP.01.TRN.004)</w:t>
      </w:r>
    </w:p>
    <w:bookmarkEnd w:id="10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14. Транзакция общего процесса "Получение сведений о документе из национального информационного ресурса" (P.DP.01.TRN.004) выполняется для передачи респондентом инициатору соответствующих сведений по запросу. Схема выполнения указанной транзакции общего процесса представлена на рисунке 3. Параметры транзакции общего процесса приведены в таблице 4.</w:t>
      </w:r>
      <w:r>
        <w:br/>
      </w:r>
      <w:r>
        <w:rPr>
          <w:rFonts w:ascii="Times New Roman"/>
          <w:b w:val="false"/>
          <w:i w:val="false"/>
          <w:color w:val="000000"/>
          <w:sz w:val="28"/>
        </w:rPr>
        <w:t xml:space="preserve">
      </w:t>
      </w:r>
    </w:p>
    <w:p>
      <w:pPr>
        <w:spacing w:after="0"/>
        <w:ind w:left="0"/>
        <w:jc w:val="both"/>
      </w:pPr>
      <w:r>
        <w:drawing>
          <wp:inline distT="0" distB="0" distL="0" distR="0">
            <wp:extent cx="7810500" cy="614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6146800"/>
                    </a:xfrm>
                    <a:prstGeom prst="rect">
                      <a:avLst/>
                    </a:prstGeom>
                  </pic:spPr>
                </pic:pic>
              </a:graphicData>
            </a:graphic>
          </wp:inline>
        </w:drawing>
      </w:r>
    </w:p>
    <w:p>
      <w:pPr>
        <w:spacing w:after="0"/>
        <w:ind w:left="0"/>
        <w:jc w:val="left"/>
      </w:pPr>
      <w:r>
        <w:rPr>
          <w:rFonts w:ascii="Times New Roman"/>
          <w:b w:val="false"/>
          <w:i w:val="false"/>
          <w:color w:val="000000"/>
          <w:sz w:val="28"/>
        </w:rPr>
        <w:t>Рис. 3. Схема выполнения транзакции общего процесса "Получение сведений о документе из национального информационного ресурса" (P.DP.01.TRN.004)</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420" w:id="101"/>
    <w:p>
      <w:pPr>
        <w:spacing w:after="0"/>
        <w:ind w:left="0"/>
        <w:jc w:val="left"/>
      </w:pPr>
      <w:r>
        <w:rPr>
          <w:rFonts w:ascii="Times New Roman"/>
          <w:b/>
          <w:i w:val="false"/>
          <w:color w:val="000000"/>
        </w:rPr>
        <w:t xml:space="preserve"> Описание транзакции общего процесса "Получение сведений о документе из национального информационного ресурса" (P.DP.01.TRN.004)</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1469"/>
        <w:gridCol w:w="9644"/>
      </w:tblGrid>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P.DP.01.TRN.004</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транзакции общего процесса</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получение сведений о документе из национального информационного ресурса</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Шаблон транзакции общего процесса</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взаимные обязательства</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Инициирующая роль</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инициатор</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Инициирующая операция</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и получение сведений о документе из национального информационного ресурса</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Реагирующая роль</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респондент</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Принимающая операция</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представление сведений о документе из национального информационного ресурса</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 выполнения транзакции общего процесса</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национальный информационный ресурс (P.DP.01.BEN.002): сведения отсутствуют</w:t>
            </w:r>
            <w:r>
              <w:br/>
            </w:r>
            <w:r>
              <w:rPr>
                <w:rFonts w:ascii="Times New Roman"/>
                <w:b w:val="false"/>
                <w:i w:val="false"/>
                <w:color w:val="000000"/>
                <w:sz w:val="20"/>
              </w:rPr>
              <w:t>
национальный информационный ресурс (P.DP.01.BEN.002): сведения представлены</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Параметры транзакции общего процесса:</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время для подтверждения получения</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время подтверждения принятия в обработку</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время ожидания ответа</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мин</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признак авторизации</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 повторов</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Сообщения транзакции общего процесса:</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инициирующее сообщение</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сведений о документе (P.DP.01.MSG.008)</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ответное сообщение</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документах (P.DP.01.MSG.009)</w:t>
            </w:r>
            <w:r>
              <w:br/>
            </w:r>
            <w:r>
              <w:rPr>
                <w:rFonts w:ascii="Times New Roman"/>
                <w:b w:val="false"/>
                <w:i w:val="false"/>
                <w:color w:val="000000"/>
                <w:sz w:val="20"/>
              </w:rPr>
              <w:t>
уведомление об отсутствии сведений (P.DP.01.MSG.005)</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Параметры сообщений транзакции общего процесса:</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признак ЭЦП</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нет</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передача электронного документа с некорректной ЭЦП</w:t>
            </w:r>
            <w:r>
              <w:br/>
            </w:r>
            <w:r>
              <w:rPr>
                <w:rFonts w:ascii="Times New Roman"/>
                <w:b w:val="false"/>
                <w:i w:val="false"/>
                <w:color w:val="000000"/>
                <w:sz w:val="20"/>
              </w:rPr>
              <w:t>
</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нет</w:t>
            </w:r>
            <w:r>
              <w:br/>
            </w:r>
            <w:r>
              <w:rPr>
                <w:rFonts w:ascii="Times New Roman"/>
                <w:b w:val="false"/>
                <w:i w:val="false"/>
                <w:color w:val="000000"/>
                <w:sz w:val="20"/>
              </w:rPr>
              <w:t>
</w:t>
            </w:r>
          </w:p>
        </w:tc>
      </w:tr>
    </w:tbl>
    <w:bookmarkStart w:name="z423" w:id="102"/>
    <w:p>
      <w:pPr>
        <w:spacing w:after="0"/>
        <w:ind w:left="0"/>
        <w:jc w:val="left"/>
      </w:pPr>
      <w:r>
        <w:rPr>
          <w:rFonts w:ascii="Times New Roman"/>
          <w:b/>
          <w:i w:val="false"/>
          <w:color w:val="000000"/>
        </w:rPr>
        <w:t xml:space="preserve"> VIII. Порядок действий в нештатных ситуациях</w:t>
      </w:r>
    </w:p>
    <w:bookmarkEnd w:id="10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15. При информационном взаимодействии в рамках общего процесса вероятны нештатные ситуации, когда обработка данных не может быть произведена в обычном режиме. Нештатные ситуации возникают при технических сбоях, истечении времени ожидания, а также в иных случаях. Для получения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информационной системы. Общие рекомендации по разрешению нештатной ситуации приведены в таблице 5.</w:t>
      </w:r>
      <w:r>
        <w:br/>
      </w:r>
      <w:r>
        <w:rPr>
          <w:rFonts w:ascii="Times New Roman"/>
          <w:b w:val="false"/>
          <w:i w:val="false"/>
          <w:color w:val="000000"/>
          <w:sz w:val="28"/>
        </w:rPr>
        <w:t xml:space="preserve">
      </w:t>
      </w:r>
      <w:r>
        <w:rPr>
          <w:rFonts w:ascii="Times New Roman"/>
          <w:b w:val="false"/>
          <w:i w:val="false"/>
          <w:color w:val="000000"/>
          <w:sz w:val="28"/>
        </w:rPr>
        <w:t>16. Уполномоченный орган проводит проверку сообщения, в связи с которым получено уведомление об ошибке, на соответствие Описанию форматов и структур электронных документов и сведений и требованиям к контролю сообщений, указанным в разделе IX настоящего Регламента. В случае если выявлено несоответствие указанным требованиям, уполномоченный орган принимает все необходимые меры для устранения выявленной ошибки. В случае если несоответствий не выявлено, уполномоченный орган направляет сообщение с описанием этой нештатной ситуации в службу поддержки интегрированной информационной системы.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427" w:id="103"/>
    <w:p>
      <w:pPr>
        <w:spacing w:after="0"/>
        <w:ind w:left="0"/>
        <w:jc w:val="left"/>
      </w:pPr>
      <w:r>
        <w:rPr>
          <w:rFonts w:ascii="Times New Roman"/>
          <w:b/>
          <w:i w:val="false"/>
          <w:color w:val="000000"/>
        </w:rPr>
        <w:t xml:space="preserve"> Действия в нештатных ситуациях</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9"/>
        <w:gridCol w:w="1943"/>
        <w:gridCol w:w="3392"/>
        <w:gridCol w:w="4356"/>
      </w:tblGrid>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нештатной ситуации</w:t>
            </w: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нештатной ситуации</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нештатной ситуации</w:t>
            </w:r>
            <w:r>
              <w:br/>
            </w:r>
            <w:r>
              <w:rPr>
                <w:rFonts w:ascii="Times New Roman"/>
                <w:b w:val="false"/>
                <w:i w:val="false"/>
                <w:color w:val="000000"/>
                <w:sz w:val="20"/>
              </w:rPr>
              <w:t>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действий при возникновении нештатной ситуации</w:t>
            </w:r>
            <w:r>
              <w:br/>
            </w:r>
            <w:r>
              <w:rPr>
                <w:rFonts w:ascii="Times New Roman"/>
                <w:b w:val="false"/>
                <w:i w:val="false"/>
                <w:color w:val="000000"/>
                <w:sz w:val="20"/>
              </w:rPr>
              <w:t>
</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P.EXC.002</w:t>
            </w: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инициатор двусторонней транзакции общего процесса не получил сообщение-ответ после истечения согласованного количества повторов</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технические сбои в транспортной системе или системная ошибка программного обеспечения</w:t>
            </w:r>
            <w:r>
              <w:br/>
            </w:r>
            <w:r>
              <w:rPr>
                <w:rFonts w:ascii="Times New Roman"/>
                <w:b w:val="false"/>
                <w:i w:val="false"/>
                <w:color w:val="000000"/>
                <w:sz w:val="20"/>
              </w:rPr>
              <w:t>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необходимо направить запрос в службу технической поддержки национального сегмента, в котором было сформировано сообщение</w:t>
            </w:r>
            <w:r>
              <w:br/>
            </w:r>
            <w:r>
              <w:rPr>
                <w:rFonts w:ascii="Times New Roman"/>
                <w:b w:val="false"/>
                <w:i w:val="false"/>
                <w:color w:val="000000"/>
                <w:sz w:val="20"/>
              </w:rPr>
              <w:t>
</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P.EXC.004</w:t>
            </w: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инициатор транзакции общего процесса получил уведомление об ошибке</w:t>
            </w: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синхронизированы справочники и классификаторы или не обновлены XML-схемы электронных документов (сведений)</w:t>
            </w:r>
            <w:r>
              <w:br/>
            </w:r>
            <w:r>
              <w:rPr>
                <w:rFonts w:ascii="Times New Roman"/>
                <w:b w:val="false"/>
                <w:i w:val="false"/>
                <w:color w:val="000000"/>
                <w:sz w:val="20"/>
              </w:rPr>
              <w:t>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инициатору транзакции общего процесса необходимо синхронизировать используемые справочники и классификаторы или обновить XML-схемы электронных документов (сведений). Если справочники </w:t>
            </w:r>
            <w:r>
              <w:br/>
            </w:r>
            <w:r>
              <w:rPr>
                <w:rFonts w:ascii="Times New Roman"/>
                <w:b w:val="false"/>
                <w:i w:val="false"/>
                <w:color w:val="000000"/>
                <w:sz w:val="20"/>
              </w:rPr>
              <w:t>и классификаторы синхронизированы, XML-схемы электронных документов (сведений) обновлены, необходимо направить запрос в службу поддержки принимающего участника</w:t>
            </w:r>
            <w:r>
              <w:br/>
            </w:r>
            <w:r>
              <w:rPr>
                <w:rFonts w:ascii="Times New Roman"/>
                <w:b w:val="false"/>
                <w:i w:val="false"/>
                <w:color w:val="000000"/>
                <w:sz w:val="20"/>
              </w:rPr>
              <w:t>
</w:t>
            </w:r>
          </w:p>
        </w:tc>
      </w:tr>
    </w:tbl>
    <w:bookmarkStart w:name="z428" w:id="104"/>
    <w:p>
      <w:pPr>
        <w:spacing w:after="0"/>
        <w:ind w:left="0"/>
        <w:jc w:val="left"/>
      </w:pPr>
      <w:r>
        <w:rPr>
          <w:rFonts w:ascii="Times New Roman"/>
          <w:b/>
          <w:i w:val="false"/>
          <w:color w:val="000000"/>
        </w:rPr>
        <w:t xml:space="preserve"> IX. Требования к заполнению электронных документов и сведений</w:t>
      </w:r>
    </w:p>
    <w:bookmarkEnd w:id="10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17. Требования к заполнению реквизитов электронных документов (сведений) "Запрос документа" (R.054), передаваемых в сообщении "Запрос сведений о документе" (P.DP.01.MSG.008), приведены в таблице 6.</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431" w:id="105"/>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"Запрос документа" (R.054), передаваемых в сообщении "Запрос сведений о документе" (P.DP.01.MSG.008)</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11947"/>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"Идентификатор информационного объекта общего процесса" (csdo:InformationResourceId) должен быть заполнен значением из общего перечня источников информации в соответствии с шаблоном "ZZXXXXXXX", где:</w:t>
            </w:r>
            <w:r>
              <w:br/>
            </w:r>
            <w:r>
              <w:rPr>
                <w:rFonts w:ascii="Times New Roman"/>
                <w:b w:val="false"/>
                <w:i w:val="false"/>
                <w:color w:val="000000"/>
                <w:sz w:val="20"/>
              </w:rPr>
              <w:t>
</w:t>
            </w:r>
            <w:r>
              <w:rPr>
                <w:rFonts w:ascii="Times New Roman"/>
                <w:b w:val="false"/>
                <w:i w:val="false"/>
                <w:color w:val="000000"/>
                <w:sz w:val="20"/>
              </w:rPr>
              <w:t>ZZ – 2-значный буквенный код государства-члена в соответствии с классификатором стран мира;</w:t>
            </w:r>
            <w:r>
              <w:br/>
            </w:r>
            <w:r>
              <w:rPr>
                <w:rFonts w:ascii="Times New Roman"/>
                <w:b w:val="false"/>
                <w:i w:val="false"/>
                <w:color w:val="000000"/>
                <w:sz w:val="20"/>
              </w:rPr>
              <w:t>
XXXXXXX – номер информационного ресурса в общем перечне источников информации</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"Код вида запроса документа" (csdo:DocRequestKindCode) должен принимать одно из следующих значений:</w:t>
            </w:r>
            <w:r>
              <w:br/>
            </w:r>
            <w:r>
              <w:rPr>
                <w:rFonts w:ascii="Times New Roman"/>
                <w:b w:val="false"/>
                <w:i w:val="false"/>
                <w:color w:val="000000"/>
                <w:sz w:val="20"/>
              </w:rPr>
              <w:t>
</w:t>
            </w:r>
            <w:r>
              <w:rPr>
                <w:rFonts w:ascii="Times New Roman"/>
                <w:b w:val="false"/>
                <w:i w:val="false"/>
                <w:color w:val="000000"/>
                <w:sz w:val="20"/>
              </w:rPr>
              <w:t>"01" – запрос документа в текущем статусе;</w:t>
            </w:r>
            <w:r>
              <w:br/>
            </w:r>
            <w:r>
              <w:rPr>
                <w:rFonts w:ascii="Times New Roman"/>
                <w:b w:val="false"/>
                <w:i w:val="false"/>
                <w:color w:val="000000"/>
                <w:sz w:val="20"/>
              </w:rPr>
              <w:t>
"02" – запрос документа с учетом изменения статуса</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"Идентификатор уполномоченного органа государства-члена" (csdo:AuthorityId) в составе сложного реквизита "Уполномоченный орган государства-члена" (ccdo:UnifiedAuthorityDetails) должен быть заполнен</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"Код таможенного органа" (csdo:CustomsOfficeCode) должен быть заполнен</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составе реквизита "Документ" (ccdo:DocContentDetails) должны быть заполнены следующие реквизиты:</w:t>
            </w:r>
            <w:r>
              <w:br/>
            </w:r>
            <w:r>
              <w:rPr>
                <w:rFonts w:ascii="Times New Roman"/>
                <w:b w:val="false"/>
                <w:i w:val="false"/>
                <w:color w:val="000000"/>
                <w:sz w:val="20"/>
              </w:rPr>
              <w:t>
</w:t>
            </w:r>
            <w:r>
              <w:rPr>
                <w:rFonts w:ascii="Times New Roman"/>
                <w:b w:val="false"/>
                <w:i w:val="false"/>
                <w:color w:val="000000"/>
                <w:sz w:val="20"/>
              </w:rPr>
              <w:t>"Код страны" (csdo:UnifiedCountryCode);</w:t>
            </w:r>
            <w:r>
              <w:br/>
            </w:r>
            <w:r>
              <w:rPr>
                <w:rFonts w:ascii="Times New Roman"/>
                <w:b w:val="false"/>
                <w:i w:val="false"/>
                <w:color w:val="000000"/>
                <w:sz w:val="20"/>
              </w:rPr>
              <w:t>
</w:t>
            </w:r>
            <w:r>
              <w:rPr>
                <w:rFonts w:ascii="Times New Roman"/>
                <w:b w:val="false"/>
                <w:i w:val="false"/>
                <w:color w:val="000000"/>
                <w:sz w:val="20"/>
              </w:rPr>
              <w:t>"Код вида документа" (csdo:DocKindCode) или</w:t>
            </w:r>
            <w:r>
              <w:br/>
            </w:r>
            <w:r>
              <w:rPr>
                <w:rFonts w:ascii="Times New Roman"/>
                <w:b w:val="false"/>
                <w:i w:val="false"/>
                <w:color w:val="000000"/>
                <w:sz w:val="20"/>
              </w:rPr>
              <w:t>
</w:t>
            </w:r>
            <w:r>
              <w:rPr>
                <w:rFonts w:ascii="Times New Roman"/>
                <w:b w:val="false"/>
                <w:i w:val="false"/>
                <w:color w:val="000000"/>
                <w:sz w:val="20"/>
              </w:rPr>
              <w:t>"Наименование вида документа" (csdo:DocKindName);</w:t>
            </w:r>
            <w:r>
              <w:br/>
            </w:r>
            <w:r>
              <w:rPr>
                <w:rFonts w:ascii="Times New Roman"/>
                <w:b w:val="false"/>
                <w:i w:val="false"/>
                <w:color w:val="000000"/>
                <w:sz w:val="20"/>
              </w:rPr>
              <w:t>
"Идентификатор уполномоченного органа государства-члена" (csdo:AuthorityId)</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составе реквизита "Документ" (ccdo:DocContentDetails) должен быть заполнен реквизит "Номер документа" (csdo:DocId) или реквизиты "Номер документа" (csdo:DocId) и "Дата документа" (csdo:DocCreationDate)</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"Дата истечения срока действия документа" (csdo:DocValidityDate) в составе реквизита "Документ" (ccdo:DocContentDetails) не заполняется</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"Наименование документа" (csdo:DocName) в составе реквизита "Документ" (ccdo:DocContentDetails) не заполняется</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"Срок действия документа" (csdo:DocValidityDuration) в составе реквизита "Документ" (ccdo:DocContentDetails) не заполняется</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"Наименование уполномоченного органа государства-члена" (csdo:AuthorityName) в составе реквизита "Документ" (ccdo:DocContentDetails) не заполняется</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"Описание" (csdo:DescriptionText) в составе реквизита "Документ" (ccdo:DocContentDetails) не заполняется</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"Количество листов" (csdo:PageQuantity) в составе реквизита "Документ" (ccdo:DocContentDetails) не заполняется</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"Документ в бинарном формате" (csdo:DocBinaryText) не заполняется</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"XML-документ" (ccdo:AnyDetails) не заполняется</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составе реквизита "Заголовок электронного документа (сведений)" (ccdo:EDocHeader) значение реквизита "Дата и время электронного документа (сведений)" (csdo:EDocDateTime) должно приводиться в соответствии с шаблоном: YYYY-MM-DDThh:mm:ss.cccZ, где:</w:t>
            </w:r>
            <w:r>
              <w:br/>
            </w:r>
            <w:r>
              <w:rPr>
                <w:rFonts w:ascii="Times New Roman"/>
                <w:b w:val="false"/>
                <w:i w:val="false"/>
                <w:color w:val="000000"/>
                <w:sz w:val="20"/>
              </w:rPr>
              <w:t>
</w:t>
            </w:r>
            <w:r>
              <w:rPr>
                <w:rFonts w:ascii="Times New Roman"/>
                <w:b w:val="false"/>
                <w:i w:val="false"/>
                <w:color w:val="000000"/>
                <w:sz w:val="20"/>
              </w:rPr>
              <w:t>ccc – символы, обозначающие значение миллисекунд;</w:t>
            </w:r>
            <w:r>
              <w:br/>
            </w:r>
            <w:r>
              <w:rPr>
                <w:rFonts w:ascii="Times New Roman"/>
                <w:b w:val="false"/>
                <w:i w:val="false"/>
                <w:color w:val="000000"/>
                <w:sz w:val="20"/>
              </w:rPr>
              <w:t>
Z – фиксированный символ, обозначающий формат представления времени в соответствии со Всемирным временем (UTC)</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составе реквизита "Документ" (ccdo:DocContentDetails) значение реквизита "Дата документа" (csdo:DocCreationDate) должно приводиться в соответствии с шаблоном: YYYY-MM-DD</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18. Требования к заполнению реквизитов электронных документов (сведений) "Обобщенная структура электронного документа (сведений)" (R.010), передаваемых в сообщении "Сведения о документах" (P.DP.01.MSG.009), приведены в таблице 7.</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444" w:id="106"/>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"Обобщенная структура электронного документа (сведений)" (R.010), передаваемых в сообщении "Сведения о документе" (P.DP.01.MSG.009)</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1980"/>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r>
              <w:br/>
            </w:r>
            <w:r>
              <w:rPr>
                <w:rFonts w:ascii="Times New Roman"/>
                <w:b w:val="false"/>
                <w:i w:val="false"/>
                <w:color w:val="000000"/>
                <w:sz w:val="20"/>
              </w:rPr>
              <w:t>
</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электронный документ (сведения) "Обобщенная структура электронного документа (сведений)" (R.010) должен выключать в себя хотя бы один экземпляр электронного документа (сведений) "Документ" (R.004)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электронном документе (сведениях) "Документ" (R.004) в составе реквизита "Документ" (ccdo:DocContentDetails) должны быть заполнены следующие реквизиты:</w:t>
            </w:r>
            <w:r>
              <w:br/>
            </w:r>
            <w:r>
              <w:rPr>
                <w:rFonts w:ascii="Times New Roman"/>
                <w:b w:val="false"/>
                <w:i w:val="false"/>
                <w:color w:val="000000"/>
                <w:sz w:val="20"/>
              </w:rPr>
              <w:t>
</w:t>
            </w:r>
            <w:r>
              <w:rPr>
                <w:rFonts w:ascii="Times New Roman"/>
                <w:b w:val="false"/>
                <w:i w:val="false"/>
                <w:color w:val="000000"/>
                <w:sz w:val="20"/>
              </w:rPr>
              <w:t>"Код страны" (csdo:UnifiedCountryCode);</w:t>
            </w:r>
            <w:r>
              <w:br/>
            </w:r>
            <w:r>
              <w:rPr>
                <w:rFonts w:ascii="Times New Roman"/>
                <w:b w:val="false"/>
                <w:i w:val="false"/>
                <w:color w:val="000000"/>
                <w:sz w:val="20"/>
              </w:rPr>
              <w:t>
</w:t>
            </w:r>
            <w:r>
              <w:rPr>
                <w:rFonts w:ascii="Times New Roman"/>
                <w:b w:val="false"/>
                <w:i w:val="false"/>
                <w:color w:val="000000"/>
                <w:sz w:val="20"/>
              </w:rPr>
              <w:t>"Код вида документа" (csdo:DocKindCode);</w:t>
            </w:r>
            <w:r>
              <w:br/>
            </w:r>
            <w:r>
              <w:rPr>
                <w:rFonts w:ascii="Times New Roman"/>
                <w:b w:val="false"/>
                <w:i w:val="false"/>
                <w:color w:val="000000"/>
                <w:sz w:val="20"/>
              </w:rPr>
              <w:t>
</w:t>
            </w:r>
            <w:r>
              <w:rPr>
                <w:rFonts w:ascii="Times New Roman"/>
                <w:b w:val="false"/>
                <w:i w:val="false"/>
                <w:color w:val="000000"/>
                <w:sz w:val="20"/>
              </w:rPr>
              <w:t>"Наименование документа" (csdo:DocName);</w:t>
            </w:r>
            <w:r>
              <w:br/>
            </w:r>
            <w:r>
              <w:rPr>
                <w:rFonts w:ascii="Times New Roman"/>
                <w:b w:val="false"/>
                <w:i w:val="false"/>
                <w:color w:val="000000"/>
                <w:sz w:val="20"/>
              </w:rPr>
              <w:t>
</w:t>
            </w:r>
            <w:r>
              <w:rPr>
                <w:rFonts w:ascii="Times New Roman"/>
                <w:b w:val="false"/>
                <w:i w:val="false"/>
                <w:color w:val="000000"/>
                <w:sz w:val="20"/>
              </w:rPr>
              <w:t>"Номер документа" (csdo:DocId);</w:t>
            </w:r>
            <w:r>
              <w:br/>
            </w:r>
            <w:r>
              <w:rPr>
                <w:rFonts w:ascii="Times New Roman"/>
                <w:b w:val="false"/>
                <w:i w:val="false"/>
                <w:color w:val="000000"/>
                <w:sz w:val="20"/>
              </w:rPr>
              <w:t>
</w:t>
            </w:r>
            <w:r>
              <w:rPr>
                <w:rFonts w:ascii="Times New Roman"/>
                <w:b w:val="false"/>
                <w:i w:val="false"/>
                <w:color w:val="000000"/>
                <w:sz w:val="20"/>
              </w:rPr>
              <w:t>"Идентификатор уполномоченного органа государства-члена" (csdo:AuthorityId);</w:t>
            </w:r>
            <w:r>
              <w:br/>
            </w:r>
            <w:r>
              <w:rPr>
                <w:rFonts w:ascii="Times New Roman"/>
                <w:b w:val="false"/>
                <w:i w:val="false"/>
                <w:color w:val="000000"/>
                <w:sz w:val="20"/>
              </w:rPr>
              <w:t>
"Наименование уполномоченного органа государства-члена" (csdo:AuthorityName)</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электронном документе (сведениях) "Документ" (R.004) реквизит "Статус" (ccdo:StatusV2Details) должен быть заполнен</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электронном документе (сведениях) "Документ" (R.004) в составе реквизита "Документ" (ccdo:DocContentDetails) значения реквизитов "Код страны" (csdo:UnifiedCountryCode), "Код вида документа" (csdo:DocKindCode), "Наименование вида документа" (csdo:DocKindName), "Идентификатор уполномоченного органа государства-члена" (csdo:AuthorityId), "Номер документа" (csdo:DocId) и "Дата документа" (csdo:DocCreationDate) должны принимать значения аналогичных реквизитов в сообщении "Запрос сведений о документе" (P.DP.01.MSG.008) в рамках одного и того же экземпляра транзакции</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электронном документе (сведениях) "Документ" (R.004) в составе реквизита "Статус" (ccdo:StatusV2Details) должны быть заполнены реквизиты "Дата" (csdo:EventDate) и "Код статуса" (csdo:StatusCode)</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электронном документе (сведениях) "Документ" (R.004) должен быть заполнен реквизит "XML-документ" (ccdo:AnyDetails) либо "Документ в бинарном формате" (csdo:DocBinaryText)</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электронном документе (сведениях) "Документ" (R.004) в составе реквизита "XML-документ" (ccdo: Any Details) может быть вложен только один экземпляр XML-документа</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электронном документе (сведениях) "Документ" (R.004) объем содержимого реквизита "Документ в бинарном формате" (csdo:DocBinaryText) может быть не более 5 МБ</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составе реквизита "Заголовок электронного документа (сведений)" (ccdo:EDocHeader) значение реквизита "Дата и время электронного документа (сведений)" (csdo:EDocDateTime) должно приводиться в соответствии с шаблоном: YYYY-MM-DDThh:mm:ss.cccZ, где:</w:t>
            </w:r>
            <w:r>
              <w:br/>
            </w:r>
            <w:r>
              <w:rPr>
                <w:rFonts w:ascii="Times New Roman"/>
                <w:b w:val="false"/>
                <w:i w:val="false"/>
                <w:color w:val="000000"/>
                <w:sz w:val="20"/>
              </w:rPr>
              <w:t>
</w:t>
            </w:r>
            <w:r>
              <w:rPr>
                <w:rFonts w:ascii="Times New Roman"/>
                <w:b w:val="false"/>
                <w:i w:val="false"/>
                <w:color w:val="000000"/>
                <w:sz w:val="20"/>
              </w:rPr>
              <w:t>ccc – символы, обозначающие значение миллисекунд;</w:t>
            </w:r>
            <w:r>
              <w:br/>
            </w:r>
            <w:r>
              <w:rPr>
                <w:rFonts w:ascii="Times New Roman"/>
                <w:b w:val="false"/>
                <w:i w:val="false"/>
                <w:color w:val="000000"/>
                <w:sz w:val="20"/>
              </w:rPr>
              <w:t>
Z – фиксированный символ, обозначающий формат представления времени в соответствии со Всемирным временем (UTC)</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электронном документе (сведениях) "Документ" (R.004) в составе реквизита "Документ" (ccdo:DocContentDetails) значение реквизита "Дата документа" (csdo:DocCreationDate) должно приводиться в соответствии с шаблоном: YYYY-MM-DD</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электронном документе (сведениях) "Документ" (R.004) в составе реквизита "Документ" (ccdo:DocContentDetails) значение реквизита "Дата истечения срока действия документа" (csdo:DocValidityDate) должно приводиться в соответствии с шаблоном: YYYY-MM-DD</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электронном документе (сведениях) "Документ" (R.004) в составе реквизита "Документ" (ccdo:DocContentDetails) значение реквизита "Дата" (csdo:EventDate) должно приводиться в соответствии с шаблоном: YYYY-MM-DD</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электронном документе (сведениях) "Документ" (R.004) в составе реквизита "Документ" (ccdo:DocContentDetails) значение реквизита "Дата начала срока действия документа" (csdo:DocStartDate) должно приводиться в соответствии с шаблоном: YYYY-MM-DD</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"Идентификатор информационного объекта общего процесса" (csdo:InformationResourceId) должен быть заполнен значением аналогичного реквизита в сообщении "Запрос сведений о документе" (P.DP.01.MSG.008) в рамках одного и того же экземпляра транзакции</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19. Требования к заполнению реквизитов электронных документов (сведений) "Уведомление о результате обработки" (R.006), передаваемых в сообщении "Уведомление об отсутствии сведений" (P.DP.01.MSG.005), приведены в таблице 8.</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455" w:id="107"/>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"Уведомление о результате обработки" (R.006), передаваемых в сообщении "Уведомление об отсутствии сведений" (P.DP.01.MSG.005)</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
        <w:gridCol w:w="12092"/>
      </w:tblGrid>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r>
              <w:br/>
            </w:r>
            <w:r>
              <w:rPr>
                <w:rFonts w:ascii="Times New Roman"/>
                <w:b w:val="false"/>
                <w:i w:val="false"/>
                <w:color w:val="000000"/>
                <w:sz w:val="20"/>
              </w:rPr>
              <w:t>
</w:t>
            </w:r>
          </w:p>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r>
              <w:br/>
            </w:r>
            <w:r>
              <w:rPr>
                <w:rFonts w:ascii="Times New Roman"/>
                <w:b w:val="false"/>
                <w:i w:val="false"/>
                <w:color w:val="000000"/>
                <w:sz w:val="20"/>
              </w:rPr>
              <w:t>
</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реквизит "Код результата обработки" (csdo:ProcessingResultV2Code) должен принимать значение:</w:t>
            </w:r>
            <w:r>
              <w:br/>
            </w:r>
            <w:r>
              <w:rPr>
                <w:rFonts w:ascii="Times New Roman"/>
                <w:b w:val="false"/>
                <w:i w:val="false"/>
                <w:color w:val="000000"/>
                <w:sz w:val="20"/>
              </w:rPr>
              <w:t>
"1" – сведения отсутствуют</w:t>
            </w:r>
            <w:r>
              <w:br/>
            </w:r>
            <w:r>
              <w:rPr>
                <w:rFonts w:ascii="Times New Roman"/>
                <w:b w:val="false"/>
                <w:i w:val="false"/>
                <w:color w:val="000000"/>
                <w:sz w:val="20"/>
              </w:rPr>
              <w:t>
</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составе реквизита "Заголовок электронного документа (сведений)" (ccdo:EDocHeader) значение реквизита "Дата и время электронного документа (сведений)" (csdo:EDocDateTime) должно приводиться в соответствии с шаблоном: YYYY-MM-DDThh:mm:ss.cccZ, где:</w:t>
            </w:r>
            <w:r>
              <w:br/>
            </w:r>
            <w:r>
              <w:rPr>
                <w:rFonts w:ascii="Times New Roman"/>
                <w:b w:val="false"/>
                <w:i w:val="false"/>
                <w:color w:val="000000"/>
                <w:sz w:val="20"/>
              </w:rPr>
              <w:t>
</w:t>
            </w:r>
            <w:r>
              <w:rPr>
                <w:rFonts w:ascii="Times New Roman"/>
                <w:b w:val="false"/>
                <w:i w:val="false"/>
                <w:color w:val="000000"/>
                <w:sz w:val="20"/>
              </w:rPr>
              <w:t>ccc – символы, обозначающие значение миллисекунд;</w:t>
            </w:r>
            <w:r>
              <w:br/>
            </w:r>
            <w:r>
              <w:rPr>
                <w:rFonts w:ascii="Times New Roman"/>
                <w:b w:val="false"/>
                <w:i w:val="false"/>
                <w:color w:val="000000"/>
                <w:sz w:val="20"/>
              </w:rPr>
              <w:t>
Z – фиксированный символ, обозначающий формат представления времени в соответствии со Всемирным временем (UTC)</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14 января 2020 г. № 10</w:t>
            </w:r>
          </w:p>
        </w:tc>
      </w:tr>
    </w:tbl>
    <w:bookmarkStart w:name="z460" w:id="108"/>
    <w:p>
      <w:pPr>
        <w:spacing w:after="0"/>
        <w:ind w:left="0"/>
        <w:jc w:val="left"/>
      </w:pPr>
      <w:r>
        <w:rPr>
          <w:rFonts w:ascii="Times New Roman"/>
          <w:b/>
          <w:i w:val="false"/>
          <w:color w:val="000000"/>
        </w:rPr>
        <w:t xml:space="preserve"> Описание</w:t>
      </w:r>
    </w:p>
    <w:bookmarkEnd w:id="108"/>
    <w:bookmarkStart w:name="z461" w:id="109"/>
    <w:p>
      <w:pPr>
        <w:spacing w:after="0"/>
        <w:ind w:left="0"/>
        <w:jc w:val="left"/>
      </w:pPr>
      <w:r>
        <w:rPr>
          <w:rFonts w:ascii="Times New Roman"/>
          <w:b/>
          <w:i w:val="false"/>
          <w:color w:val="000000"/>
        </w:rPr>
        <w:t xml:space="preserve"> форматов и структур электронных документов и сведений, используемых для реализации средствами интегрированной информационной системы Евразийского экономического союза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w:t>
      </w:r>
    </w:p>
    <w:bookmarkEnd w:id="109"/>
    <w:bookmarkStart w:name="z462" w:id="110"/>
    <w:p>
      <w:pPr>
        <w:spacing w:after="0"/>
        <w:ind w:left="0"/>
        <w:jc w:val="left"/>
      </w:pPr>
      <w:r>
        <w:rPr>
          <w:rFonts w:ascii="Times New Roman"/>
          <w:b/>
          <w:i w:val="false"/>
          <w:color w:val="000000"/>
        </w:rPr>
        <w:t xml:space="preserve"> I. Общие положения</w:t>
      </w:r>
    </w:p>
    <w:bookmarkEnd w:id="11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Настоящее Описание разработано в соответствии со следующими актами, входящими в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19 декабря 2016 г. № 169 "Об утверждении Порядка реализации общих процессов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26 декабря 2017 г. № 190 "Об утверждении Положения о модели данных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21 августа 2018 г. № 136 "Об утверждении Правил реализации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w:t>
      </w:r>
      <w:r>
        <w:br/>
      </w:r>
      <w:r>
        <w:rPr>
          <w:rFonts w:ascii="Times New Roman"/>
          <w:b w:val="false"/>
          <w:i w:val="false"/>
          <w:color w:val="000000"/>
          <w:sz w:val="28"/>
        </w:rPr>
        <w:t>
</w:t>
      </w:r>
    </w:p>
    <w:bookmarkStart w:name="z473" w:id="111"/>
    <w:p>
      <w:pPr>
        <w:spacing w:after="0"/>
        <w:ind w:left="0"/>
        <w:jc w:val="left"/>
      </w:pPr>
      <w:r>
        <w:rPr>
          <w:rFonts w:ascii="Times New Roman"/>
          <w:b/>
          <w:i w:val="false"/>
          <w:color w:val="000000"/>
        </w:rPr>
        <w:t xml:space="preserve"> II. Область применения</w:t>
      </w:r>
    </w:p>
    <w:bookmarkEnd w:id="11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 Настоящее Описание определяет требования к форматам и структурам электронных документов и сведений, используемых при информационном взаимодействии в рамках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 (далее – общий процесс).</w:t>
      </w:r>
      <w:r>
        <w:br/>
      </w:r>
      <w:r>
        <w:rPr>
          <w:rFonts w:ascii="Times New Roman"/>
          <w:b w:val="false"/>
          <w:i w:val="false"/>
          <w:color w:val="000000"/>
          <w:sz w:val="28"/>
        </w:rPr>
        <w:t xml:space="preserve">
      </w:t>
      </w:r>
      <w:r>
        <w:rPr>
          <w:rFonts w:ascii="Times New Roman"/>
          <w:b w:val="false"/>
          <w:i w:val="false"/>
          <w:color w:val="000000"/>
          <w:sz w:val="28"/>
        </w:rPr>
        <w:t>3. Настоящее Описание применяется при проектировании, разработке и доработке компонентов информационных систем при реализации процедур общего процесса средствами интегрированной информационной системы Союза (далее – интегрированная система).</w:t>
      </w:r>
      <w:r>
        <w:br/>
      </w:r>
      <w:r>
        <w:rPr>
          <w:rFonts w:ascii="Times New Roman"/>
          <w:b w:val="false"/>
          <w:i w:val="false"/>
          <w:color w:val="000000"/>
          <w:sz w:val="28"/>
        </w:rPr>
        <w:t xml:space="preserve">
      </w:t>
      </w:r>
      <w:r>
        <w:rPr>
          <w:rFonts w:ascii="Times New Roman"/>
          <w:b w:val="false"/>
          <w:i w:val="false"/>
          <w:color w:val="000000"/>
          <w:sz w:val="28"/>
        </w:rPr>
        <w:t>4. Описание форматов и структур электронных документов и сведений приводится в табличной форме с указанием полного реквизитного состава с учетом уровней иерархии вплоть до простых (атомарных) реквизитов.</w:t>
      </w:r>
      <w:r>
        <w:br/>
      </w:r>
      <w:r>
        <w:rPr>
          <w:rFonts w:ascii="Times New Roman"/>
          <w:b w:val="false"/>
          <w:i w:val="false"/>
          <w:color w:val="000000"/>
          <w:sz w:val="28"/>
        </w:rPr>
        <w:t xml:space="preserve">
      </w:t>
      </w:r>
      <w:r>
        <w:rPr>
          <w:rFonts w:ascii="Times New Roman"/>
          <w:b w:val="false"/>
          <w:i w:val="false"/>
          <w:color w:val="000000"/>
          <w:sz w:val="28"/>
        </w:rPr>
        <w:t>5. В таблице описывается однозначное соответствие реквизитов электронных документов (сведений) (далее – реквизиты) и элементов модели данных.</w:t>
      </w:r>
      <w:r>
        <w:br/>
      </w:r>
      <w:r>
        <w:rPr>
          <w:rFonts w:ascii="Times New Roman"/>
          <w:b w:val="false"/>
          <w:i w:val="false"/>
          <w:color w:val="000000"/>
          <w:sz w:val="28"/>
        </w:rPr>
        <w:t xml:space="preserve">
      </w:t>
      </w:r>
      <w:r>
        <w:rPr>
          <w:rFonts w:ascii="Times New Roman"/>
          <w:b w:val="false"/>
          <w:i w:val="false"/>
          <w:color w:val="000000"/>
          <w:sz w:val="28"/>
        </w:rPr>
        <w:t>6. В таблице формируются следующие поля (графы):</w:t>
      </w:r>
      <w:r>
        <w:br/>
      </w:r>
      <w:r>
        <w:rPr>
          <w:rFonts w:ascii="Times New Roman"/>
          <w:b w:val="false"/>
          <w:i w:val="false"/>
          <w:color w:val="000000"/>
          <w:sz w:val="28"/>
        </w:rPr>
        <w:t xml:space="preserve">
      </w:t>
      </w:r>
      <w:r>
        <w:rPr>
          <w:rFonts w:ascii="Times New Roman"/>
          <w:b w:val="false"/>
          <w:i w:val="false"/>
          <w:color w:val="000000"/>
          <w:sz w:val="28"/>
        </w:rPr>
        <w:t>"иерархический номер" – порядковый номер реквизита;</w:t>
      </w:r>
      <w:r>
        <w:br/>
      </w:r>
      <w:r>
        <w:rPr>
          <w:rFonts w:ascii="Times New Roman"/>
          <w:b w:val="false"/>
          <w:i w:val="false"/>
          <w:color w:val="000000"/>
          <w:sz w:val="28"/>
        </w:rPr>
        <w:t xml:space="preserve">
      </w:t>
      </w:r>
      <w:r>
        <w:rPr>
          <w:rFonts w:ascii="Times New Roman"/>
          <w:b w:val="false"/>
          <w:i w:val="false"/>
          <w:color w:val="000000"/>
          <w:sz w:val="28"/>
        </w:rPr>
        <w:t>"имя реквизита" – устоявшееся или официальное словесное обозначение реквизита;</w:t>
      </w:r>
      <w:r>
        <w:br/>
      </w:r>
      <w:r>
        <w:rPr>
          <w:rFonts w:ascii="Times New Roman"/>
          <w:b w:val="false"/>
          <w:i w:val="false"/>
          <w:color w:val="000000"/>
          <w:sz w:val="28"/>
        </w:rPr>
        <w:t xml:space="preserve">
      </w:t>
      </w:r>
      <w:r>
        <w:rPr>
          <w:rFonts w:ascii="Times New Roman"/>
          <w:b w:val="false"/>
          <w:i w:val="false"/>
          <w:color w:val="000000"/>
          <w:sz w:val="28"/>
        </w:rPr>
        <w:t>"описание реквизита" – текст, поясняющий смысл (семантику) реквизита;</w:t>
      </w:r>
      <w:r>
        <w:br/>
      </w:r>
      <w:r>
        <w:rPr>
          <w:rFonts w:ascii="Times New Roman"/>
          <w:b w:val="false"/>
          <w:i w:val="false"/>
          <w:color w:val="000000"/>
          <w:sz w:val="28"/>
        </w:rPr>
        <w:t xml:space="preserve">
      </w:t>
      </w:r>
      <w:r>
        <w:rPr>
          <w:rFonts w:ascii="Times New Roman"/>
          <w:b w:val="false"/>
          <w:i w:val="false"/>
          <w:color w:val="000000"/>
          <w:sz w:val="28"/>
        </w:rPr>
        <w:t>"идентификатор" – идентификатор элемента данных в модели данных, соответствующего реквизиту;</w:t>
      </w:r>
      <w:r>
        <w:br/>
      </w:r>
      <w:r>
        <w:rPr>
          <w:rFonts w:ascii="Times New Roman"/>
          <w:b w:val="false"/>
          <w:i w:val="false"/>
          <w:color w:val="000000"/>
          <w:sz w:val="28"/>
        </w:rPr>
        <w:t xml:space="preserve">
      </w:t>
      </w:r>
      <w:r>
        <w:rPr>
          <w:rFonts w:ascii="Times New Roman"/>
          <w:b w:val="false"/>
          <w:i w:val="false"/>
          <w:color w:val="000000"/>
          <w:sz w:val="28"/>
        </w:rPr>
        <w:t>"область значений" – словесное описание возможных значений реквизита;</w:t>
      </w:r>
      <w:r>
        <w:br/>
      </w:r>
      <w:r>
        <w:rPr>
          <w:rFonts w:ascii="Times New Roman"/>
          <w:b w:val="false"/>
          <w:i w:val="false"/>
          <w:color w:val="000000"/>
          <w:sz w:val="28"/>
        </w:rPr>
        <w:t xml:space="preserve">
      </w:t>
      </w:r>
      <w:r>
        <w:rPr>
          <w:rFonts w:ascii="Times New Roman"/>
          <w:b w:val="false"/>
          <w:i w:val="false"/>
          <w:color w:val="000000"/>
          <w:sz w:val="28"/>
        </w:rPr>
        <w:t>"мн." – множественность реквизитов: обязательность (опциональность) и количество возможных повторений реквизита.</w:t>
      </w:r>
      <w:r>
        <w:br/>
      </w:r>
      <w:r>
        <w:rPr>
          <w:rFonts w:ascii="Times New Roman"/>
          <w:b w:val="false"/>
          <w:i w:val="false"/>
          <w:color w:val="000000"/>
          <w:sz w:val="28"/>
        </w:rPr>
        <w:t xml:space="preserve">
      </w:t>
      </w:r>
      <w:r>
        <w:rPr>
          <w:rFonts w:ascii="Times New Roman"/>
          <w:b w:val="false"/>
          <w:i w:val="false"/>
          <w:color w:val="000000"/>
          <w:sz w:val="28"/>
        </w:rPr>
        <w:t>7. Для указания множественности реквизитов используются следующие обозначения:</w:t>
      </w:r>
      <w:r>
        <w:br/>
      </w:r>
      <w:r>
        <w:rPr>
          <w:rFonts w:ascii="Times New Roman"/>
          <w:b w:val="false"/>
          <w:i w:val="false"/>
          <w:color w:val="000000"/>
          <w:sz w:val="28"/>
        </w:rPr>
        <w:t xml:space="preserve">
      </w:t>
      </w:r>
      <w:r>
        <w:rPr>
          <w:rFonts w:ascii="Times New Roman"/>
          <w:b w:val="false"/>
          <w:i w:val="false"/>
          <w:color w:val="000000"/>
          <w:sz w:val="28"/>
        </w:rPr>
        <w:t>1 – реквизит обязателен, повторения не допускаются;</w:t>
      </w:r>
      <w:r>
        <w:br/>
      </w:r>
      <w:r>
        <w:rPr>
          <w:rFonts w:ascii="Times New Roman"/>
          <w:b w:val="false"/>
          <w:i w:val="false"/>
          <w:color w:val="000000"/>
          <w:sz w:val="28"/>
        </w:rPr>
        <w:t xml:space="preserve">
      </w:t>
      </w:r>
      <w:r>
        <w:rPr>
          <w:rFonts w:ascii="Times New Roman"/>
          <w:b w:val="false"/>
          <w:i w:val="false"/>
          <w:color w:val="000000"/>
          <w:sz w:val="28"/>
        </w:rPr>
        <w:t>n – реквизит обязателен, должен повторяться n раз (n &gt; 1);</w:t>
      </w:r>
      <w:r>
        <w:br/>
      </w:r>
      <w:r>
        <w:rPr>
          <w:rFonts w:ascii="Times New Roman"/>
          <w:b w:val="false"/>
          <w:i w:val="false"/>
          <w:color w:val="000000"/>
          <w:sz w:val="28"/>
        </w:rPr>
        <w:t xml:space="preserve">
      </w:t>
      </w:r>
      <w:r>
        <w:rPr>
          <w:rFonts w:ascii="Times New Roman"/>
          <w:b w:val="false"/>
          <w:i w:val="false"/>
          <w:color w:val="000000"/>
          <w:sz w:val="28"/>
        </w:rPr>
        <w:t>1..* – реквизит обязателен, может повторяться без ограничений;</w:t>
      </w:r>
      <w:r>
        <w:br/>
      </w:r>
      <w:r>
        <w:rPr>
          <w:rFonts w:ascii="Times New Roman"/>
          <w:b w:val="false"/>
          <w:i w:val="false"/>
          <w:color w:val="000000"/>
          <w:sz w:val="28"/>
        </w:rPr>
        <w:t xml:space="preserve">
      </w:t>
      </w:r>
      <w:r>
        <w:rPr>
          <w:rFonts w:ascii="Times New Roman"/>
          <w:b w:val="false"/>
          <w:i w:val="false"/>
          <w:color w:val="000000"/>
          <w:sz w:val="28"/>
        </w:rPr>
        <w:t xml:space="preserve">n..* – реквизит обязателен, должен повторяться не менее n раз </w:t>
      </w:r>
      <w:r>
        <w:br/>
      </w:r>
      <w:r>
        <w:rPr>
          <w:rFonts w:ascii="Times New Roman"/>
          <w:b w:val="false"/>
          <w:i w:val="false"/>
          <w:color w:val="000000"/>
          <w:sz w:val="28"/>
        </w:rPr>
        <w:t>(n &gt; 1);</w:t>
      </w:r>
      <w:r>
        <w:br/>
      </w:r>
      <w:r>
        <w:rPr>
          <w:rFonts w:ascii="Times New Roman"/>
          <w:b w:val="false"/>
          <w:i w:val="false"/>
          <w:color w:val="000000"/>
          <w:sz w:val="28"/>
        </w:rPr>
        <w:t xml:space="preserve">
      </w:t>
      </w:r>
      <w:r>
        <w:rPr>
          <w:rFonts w:ascii="Times New Roman"/>
          <w:b w:val="false"/>
          <w:i w:val="false"/>
          <w:color w:val="000000"/>
          <w:sz w:val="28"/>
        </w:rPr>
        <w:t xml:space="preserve">n..m – реквизит обязателен, должен повторяться не менее n раз </w:t>
      </w:r>
      <w:r>
        <w:br/>
      </w:r>
      <w:r>
        <w:rPr>
          <w:rFonts w:ascii="Times New Roman"/>
          <w:b w:val="false"/>
          <w:i w:val="false"/>
          <w:color w:val="000000"/>
          <w:sz w:val="28"/>
        </w:rPr>
        <w:t>и не более m раз (n &gt; 1, m &gt; n);</w:t>
      </w:r>
      <w:r>
        <w:br/>
      </w:r>
      <w:r>
        <w:rPr>
          <w:rFonts w:ascii="Times New Roman"/>
          <w:b w:val="false"/>
          <w:i w:val="false"/>
          <w:color w:val="000000"/>
          <w:sz w:val="28"/>
        </w:rPr>
        <w:t xml:space="preserve">
      </w:t>
      </w:r>
      <w:r>
        <w:rPr>
          <w:rFonts w:ascii="Times New Roman"/>
          <w:b w:val="false"/>
          <w:i w:val="false"/>
          <w:color w:val="000000"/>
          <w:sz w:val="28"/>
        </w:rPr>
        <w:t>0..1 – реквизит опционален, повторения не допускаются;</w:t>
      </w:r>
      <w:r>
        <w:br/>
      </w:r>
      <w:r>
        <w:rPr>
          <w:rFonts w:ascii="Times New Roman"/>
          <w:b w:val="false"/>
          <w:i w:val="false"/>
          <w:color w:val="000000"/>
          <w:sz w:val="28"/>
        </w:rPr>
        <w:t xml:space="preserve">
      </w:t>
      </w:r>
      <w:r>
        <w:rPr>
          <w:rFonts w:ascii="Times New Roman"/>
          <w:b w:val="false"/>
          <w:i w:val="false"/>
          <w:color w:val="000000"/>
          <w:sz w:val="28"/>
        </w:rPr>
        <w:t>0..* – реквизит опционален, может повторяться без ограничений;</w:t>
      </w:r>
      <w:r>
        <w:br/>
      </w:r>
      <w:r>
        <w:rPr>
          <w:rFonts w:ascii="Times New Roman"/>
          <w:b w:val="false"/>
          <w:i w:val="false"/>
          <w:color w:val="000000"/>
          <w:sz w:val="28"/>
        </w:rPr>
        <w:t xml:space="preserve">
      </w:t>
      </w:r>
      <w:r>
        <w:rPr>
          <w:rFonts w:ascii="Times New Roman"/>
          <w:b w:val="false"/>
          <w:i w:val="false"/>
          <w:color w:val="000000"/>
          <w:sz w:val="28"/>
        </w:rPr>
        <w:t xml:space="preserve">0..m – реквизит опционален, может повторяться не более m раз </w:t>
      </w:r>
      <w:r>
        <w:br/>
      </w:r>
      <w:r>
        <w:rPr>
          <w:rFonts w:ascii="Times New Roman"/>
          <w:b w:val="false"/>
          <w:i w:val="false"/>
          <w:color w:val="000000"/>
          <w:sz w:val="28"/>
        </w:rPr>
        <w:t>(m &gt; 1).</w:t>
      </w:r>
      <w:r>
        <w:br/>
      </w:r>
      <w:r>
        <w:rPr>
          <w:rFonts w:ascii="Times New Roman"/>
          <w:b w:val="false"/>
          <w:i w:val="false"/>
          <w:color w:val="000000"/>
          <w:sz w:val="28"/>
        </w:rPr>
        <w:t>
</w:t>
      </w:r>
    </w:p>
    <w:bookmarkStart w:name="z494" w:id="112"/>
    <w:p>
      <w:pPr>
        <w:spacing w:after="0"/>
        <w:ind w:left="0"/>
        <w:jc w:val="left"/>
      </w:pPr>
      <w:r>
        <w:rPr>
          <w:rFonts w:ascii="Times New Roman"/>
          <w:b/>
          <w:i w:val="false"/>
          <w:color w:val="000000"/>
        </w:rPr>
        <w:t xml:space="preserve"> III. Основные понятия</w:t>
      </w:r>
    </w:p>
    <w:bookmarkEnd w:id="11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8. Для целей настоящего Описания используются понятия, которые означают следующее:</w:t>
      </w:r>
      <w:r>
        <w:br/>
      </w:r>
      <w:r>
        <w:rPr>
          <w:rFonts w:ascii="Times New Roman"/>
          <w:b w:val="false"/>
          <w:i w:val="false"/>
          <w:color w:val="000000"/>
          <w:sz w:val="28"/>
        </w:rPr>
        <w:t xml:space="preserve">
      </w:t>
      </w:r>
      <w:r>
        <w:rPr>
          <w:rFonts w:ascii="Times New Roman"/>
          <w:b w:val="false"/>
          <w:i w:val="false"/>
          <w:color w:val="000000"/>
          <w:sz w:val="28"/>
        </w:rPr>
        <w:t>"реквизит" – единица данных электронного документа (сведений), которая в определенном контексте считается неразделимой.</w:t>
      </w:r>
      <w:r>
        <w:br/>
      </w:r>
      <w:r>
        <w:rPr>
          <w:rFonts w:ascii="Times New Roman"/>
          <w:b w:val="false"/>
          <w:i w:val="false"/>
          <w:color w:val="000000"/>
          <w:sz w:val="28"/>
        </w:rPr>
        <w:t>
</w:t>
      </w:r>
      <w:r>
        <w:rPr>
          <w:rFonts w:ascii="Times New Roman"/>
          <w:b w:val="false"/>
          <w:i w:val="false"/>
          <w:color w:val="000000"/>
          <w:sz w:val="28"/>
        </w:rPr>
        <w:t xml:space="preserve">      Понятия "базисная модель данных", "модель данных", "модель данных предметной области", "предметная область" и "реестр структур электронных документов и сведений" используются в настоящем Описании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r>
        <w:br/>
      </w:r>
      <w:r>
        <w:rPr>
          <w:rFonts w:ascii="Times New Roman"/>
          <w:b w:val="false"/>
          <w:i w:val="false"/>
          <w:color w:val="000000"/>
          <w:sz w:val="28"/>
        </w:rPr>
        <w:t xml:space="preserve">
      </w:t>
      </w:r>
      <w:r>
        <w:rPr>
          <w:rFonts w:ascii="Times New Roman"/>
          <w:b w:val="false"/>
          <w:i w:val="false"/>
          <w:color w:val="000000"/>
          <w:sz w:val="28"/>
        </w:rPr>
        <w:t>Иные понятия, используемые в настоящем Описании,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 утвержденных Решением Коллегии Евразийской экономической комиссии от14 января 2020 г. № 10.</w:t>
      </w:r>
      <w:r>
        <w:br/>
      </w:r>
      <w:r>
        <w:rPr>
          <w:rFonts w:ascii="Times New Roman"/>
          <w:b w:val="false"/>
          <w:i w:val="false"/>
          <w:color w:val="000000"/>
          <w:sz w:val="28"/>
        </w:rPr>
        <w:t xml:space="preserve">
      </w:t>
      </w:r>
      <w:r>
        <w:rPr>
          <w:rFonts w:ascii="Times New Roman"/>
          <w:b w:val="false"/>
          <w:i w:val="false"/>
          <w:color w:val="000000"/>
          <w:sz w:val="28"/>
        </w:rPr>
        <w:t>В таблицах 4, 7, 10, 13 и 16 настоящего Описания под Регламентами информационного взаимодействия понимаются Регламент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Евразийского экономического союза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 и Регламент 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Евразийского экономического союза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 утвержденные Решением Коллегии Евразийской экономической комиссии от 14 января 2020 г. № 10.</w:t>
      </w:r>
      <w:r>
        <w:br/>
      </w:r>
      <w:r>
        <w:rPr>
          <w:rFonts w:ascii="Times New Roman"/>
          <w:b w:val="false"/>
          <w:i w:val="false"/>
          <w:color w:val="000000"/>
          <w:sz w:val="28"/>
        </w:rPr>
        <w:t>
</w:t>
      </w:r>
    </w:p>
    <w:bookmarkStart w:name="z500" w:id="113"/>
    <w:p>
      <w:pPr>
        <w:spacing w:after="0"/>
        <w:ind w:left="0"/>
        <w:jc w:val="left"/>
      </w:pPr>
      <w:r>
        <w:rPr>
          <w:rFonts w:ascii="Times New Roman"/>
          <w:b/>
          <w:i w:val="false"/>
          <w:color w:val="000000"/>
        </w:rPr>
        <w:t xml:space="preserve"> IV. Структуры электронных документов и сведений</w:t>
      </w:r>
    </w:p>
    <w:bookmarkEnd w:id="11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9. Перечень структур электронных документов и сведений приведен в таблице 1.</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503" w:id="114"/>
    <w:p>
      <w:pPr>
        <w:spacing w:after="0"/>
        <w:ind w:left="0"/>
        <w:jc w:val="left"/>
      </w:pPr>
      <w:r>
        <w:rPr>
          <w:rFonts w:ascii="Times New Roman"/>
          <w:b/>
          <w:i w:val="false"/>
          <w:color w:val="000000"/>
        </w:rPr>
        <w:t xml:space="preserve"> Перечень структур электронных документов и сведений</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1232"/>
        <w:gridCol w:w="879"/>
        <w:gridCol w:w="9507"/>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Пространство имен</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Структуры электронных документов и сведений в базисной модели</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R.004</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документ</w:t>
            </w: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urn:EEC:R:DocDetails:vY.Y.Y</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R.006</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уведомление о результате обработки</w:t>
            </w: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urn:EEC:R:ProcessingResultDetails:vY.Y.Y</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R.007</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состояние актуализации общего ресурса</w:t>
            </w: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urn:EEC:R:ResourceStatusDetails:vY.Y.Y</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R.010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обобщенная структура электронного документа (сведений)</w:t>
            </w: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urn:EEC:R:GenericEDocDetails:vY.Y.Y</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R.050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общий перечень источников информации</w:t>
            </w: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urn:EEC:R:InformationResourceRegister:vY.Y.Y</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R.054</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документа</w:t>
            </w: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urn:EEC:R:RequestDocDetails:vY.Y.Y</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w:t>
      </w:r>
      <w:r>
        <w:br/>
      </w:r>
      <w:r>
        <w:rPr>
          <w:rFonts w:ascii="Times New Roman"/>
          <w:b w:val="false"/>
          <w:i w:val="false"/>
          <w:color w:val="000000"/>
          <w:sz w:val="28"/>
        </w:rPr>
        <w:t>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 электронных документов и сведений, используемых при реализации информационного взаимодействия в интегрированной информационной системе внешней и взаимной торговли Таможенного союза (далее – реестр структур).</w:t>
      </w:r>
      <w:r>
        <w:br/>
      </w:r>
      <w:r>
        <w:rPr>
          <w:rFonts w:ascii="Times New Roman"/>
          <w:b w:val="false"/>
          <w:i w:val="false"/>
          <w:color w:val="000000"/>
          <w:sz w:val="28"/>
        </w:rPr>
        <w:t>
</w:t>
      </w:r>
    </w:p>
    <w:bookmarkStart w:name="z505" w:id="115"/>
    <w:p>
      <w:pPr>
        <w:spacing w:after="0"/>
        <w:ind w:left="0"/>
        <w:jc w:val="left"/>
      </w:pPr>
      <w:r>
        <w:rPr>
          <w:rFonts w:ascii="Times New Roman"/>
          <w:b/>
          <w:i w:val="false"/>
          <w:color w:val="000000"/>
        </w:rPr>
        <w:t xml:space="preserve"> 1. Структуры электронных документов и сведений в базисной модели</w:t>
      </w:r>
    </w:p>
    <w:bookmarkEnd w:id="11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10. Описание структуры электронного документа (сведений) "Документ" (R.004) приведено в таблице 2.</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508" w:id="116"/>
    <w:p>
      <w:pPr>
        <w:spacing w:after="0"/>
        <w:ind w:left="0"/>
        <w:jc w:val="left"/>
      </w:pPr>
      <w:r>
        <w:rPr>
          <w:rFonts w:ascii="Times New Roman"/>
          <w:b/>
          <w:i w:val="false"/>
          <w:color w:val="000000"/>
        </w:rPr>
        <w:t xml:space="preserve"> Описание структуры электронного документа (сведений) "Документ" (R.004)</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2257"/>
        <w:gridCol w:w="9397"/>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Имя</w:t>
            </w: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документ</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Идентификатор</w:t>
            </w: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R.004</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Версия</w:t>
            </w: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Y.Y.Y</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Определение</w:t>
            </w: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документе и его содержимое</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Использование</w:t>
            </w: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Идентификатор пространства имен</w:t>
            </w: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urn:EEC:R:DocDetails:vY.Y.Y</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Корневой элемент XML-документа</w:t>
            </w: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DocDetails</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Имя файла XML-схемы</w:t>
            </w: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EEC_R_DocDetails_vY.Y.Y.xsd</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w:t>
      </w:r>
      <w:r>
        <w:br/>
      </w:r>
      <w:r>
        <w:rPr>
          <w:rFonts w:ascii="Times New Roman"/>
          <w:b w:val="false"/>
          <w:i w:val="false"/>
          <w:color w:val="000000"/>
          <w:sz w:val="28"/>
        </w:rPr>
        <w:t xml:space="preserve">
      </w:t>
      </w:r>
      <w:r>
        <w:rPr>
          <w:rFonts w:ascii="Times New Roman"/>
          <w:b w:val="false"/>
          <w:i w:val="false"/>
          <w:color w:val="000000"/>
          <w:sz w:val="28"/>
        </w:rPr>
        <w:t>11. Импортируемые пространства имен приведены в таблице 3.</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512" w:id="117"/>
    <w:p>
      <w:pPr>
        <w:spacing w:after="0"/>
        <w:ind w:left="0"/>
        <w:jc w:val="left"/>
      </w:pPr>
      <w:r>
        <w:rPr>
          <w:rFonts w:ascii="Times New Roman"/>
          <w:b/>
          <w:i w:val="false"/>
          <w:color w:val="000000"/>
        </w:rPr>
        <w:t xml:space="preserve"> Импортируемые пространства имен</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10484"/>
        <w:gridCol w:w="1256"/>
      </w:tblGrid>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10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urn:EEC:M:ComplexDataObjects: vY.Y.Y</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ccdo</w:t>
            </w: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urn:EEC:M:SimpleDataObjects: vY.Y.Y</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Символы "Y.Y.Y" в пространствах имен структур электронных документов и сведений соответствуют номеру версии базисной модели данных, использованной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w:t>
      </w:r>
      <w:r>
        <w:br/>
      </w:r>
      <w:r>
        <w:rPr>
          <w:rFonts w:ascii="Times New Roman"/>
          <w:b w:val="false"/>
          <w:i w:val="false"/>
          <w:color w:val="000000"/>
          <w:sz w:val="28"/>
        </w:rPr>
        <w:t xml:space="preserve">
      </w:t>
      </w:r>
      <w:r>
        <w:rPr>
          <w:rFonts w:ascii="Times New Roman"/>
          <w:b w:val="false"/>
          <w:i w:val="false"/>
          <w:color w:val="000000"/>
          <w:sz w:val="28"/>
        </w:rPr>
        <w:t>12. Реквизитный состав структуры электронного документа (сведений) "Документ" (R.004) приведен в таблице 4.</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516" w:id="118"/>
    <w:p>
      <w:pPr>
        <w:spacing w:after="0"/>
        <w:ind w:left="0"/>
        <w:jc w:val="left"/>
      </w:pPr>
      <w:r>
        <w:rPr>
          <w:rFonts w:ascii="Times New Roman"/>
          <w:b/>
          <w:i w:val="false"/>
          <w:color w:val="000000"/>
        </w:rPr>
        <w:t xml:space="preserve"> Реквизитный состав структуры электронного документа (сведений) "Документ" (R.004)</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
        <w:gridCol w:w="1"/>
        <w:gridCol w:w="1536"/>
        <w:gridCol w:w="736"/>
        <w:gridCol w:w="1626"/>
        <w:gridCol w:w="8793"/>
        <w:gridCol w:w="4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Заголовок электронного документа (сведений)</w:t>
            </w:r>
            <w:r>
              <w:br/>
            </w:r>
            <w:r>
              <w:rPr>
                <w:rFonts w:ascii="Times New Roman"/>
                <w:b w:val="false"/>
                <w:i w:val="false"/>
                <w:color w:val="000000"/>
                <w:sz w:val="20"/>
              </w:rPr>
              <w:t>
(ccdo: E Doc Header)</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совокупность технологических реквизитов электронного документа (сведений)</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M.CDE.90001</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ccdo: E Doc Header Type (M.CDT.90001).</w:t>
            </w:r>
            <w:r>
              <w:br/>
            </w:r>
            <w:r>
              <w:rPr>
                <w:rFonts w:ascii="Times New Roman"/>
                <w:b w:val="false"/>
                <w:i w:val="false"/>
                <w:color w:val="000000"/>
                <w:sz w:val="20"/>
              </w:rPr>
              <w:t>
Определяется областями значений вложенных элементов</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Код сообщения общего процесса (csdo: Inf Envelope Code)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сообщения общего процесса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M.SDE.90010</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Inf Envelope Code 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Шаблон: P\.[A-Z]{2}\.[0-9]{2}\.MSG\.[0-9]{3}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Код электронного документа (сведений)</w:t>
            </w:r>
            <w:r>
              <w:br/>
            </w:r>
            <w:r>
              <w:rPr>
                <w:rFonts w:ascii="Times New Roman"/>
                <w:b w:val="false"/>
                <w:i w:val="false"/>
                <w:color w:val="000000"/>
                <w:sz w:val="20"/>
              </w:rPr>
              <w:t>
(csdo: E Doc Code)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M.SDE.90001</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E Doc Code 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Идентификатор электронного документа (сведений)</w:t>
            </w:r>
            <w:r>
              <w:br/>
            </w:r>
            <w:r>
              <w:rPr>
                <w:rFonts w:ascii="Times New Roman"/>
                <w:b w:val="false"/>
                <w:i w:val="false"/>
                <w:color w:val="000000"/>
                <w:sz w:val="20"/>
              </w:rPr>
              <w:t>
(csdo: E Doc d)</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строка символов, однозначно идентифицирующая электронный документ (сведения)</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M.SDE.90007</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Universally Unique Id 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Идентификатор исходного электронного документа (сведений)</w:t>
            </w:r>
            <w:r>
              <w:br/>
            </w:r>
            <w:r>
              <w:rPr>
                <w:rFonts w:ascii="Times New Roman"/>
                <w:b w:val="false"/>
                <w:i w:val="false"/>
                <w:color w:val="000000"/>
                <w:sz w:val="20"/>
              </w:rPr>
              <w:t>
(csdo: E Doc Ref Id)</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M.SDE.90008</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Universally Unique Id 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Дата и время электронного документа (сведений)</w:t>
            </w:r>
            <w:r>
              <w:br/>
            </w:r>
            <w:r>
              <w:rPr>
                <w:rFonts w:ascii="Times New Roman"/>
                <w:b w:val="false"/>
                <w:i w:val="false"/>
                <w:color w:val="000000"/>
                <w:sz w:val="20"/>
              </w:rPr>
              <w:t>
(csdo: E Doc Date Time)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и время создания электронного документа (сведений)</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M.SDE.90002</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bdt: Date Time Type (M.BDT.00006).</w:t>
            </w:r>
            <w:r>
              <w:br/>
            </w:r>
            <w:r>
              <w:rPr>
                <w:rFonts w:ascii="Times New Roman"/>
                <w:b w:val="false"/>
                <w:i w:val="false"/>
                <w:color w:val="000000"/>
                <w:sz w:val="20"/>
              </w:rPr>
              <w:t>
Обозначение даты и времени в соответствии с ГОСТ ИСО 8601–2001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Код языка</w:t>
            </w:r>
            <w:r>
              <w:br/>
            </w:r>
            <w:r>
              <w:rPr>
                <w:rFonts w:ascii="Times New Roman"/>
                <w:b w:val="false"/>
                <w:i w:val="false"/>
                <w:color w:val="000000"/>
                <w:sz w:val="20"/>
              </w:rPr>
              <w:t>
(csdo: Language Code)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языка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M.SDE.00051</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Language Code 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Шаблон: [a-z]{2}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Документ</w:t>
            </w:r>
            <w:r>
              <w:br/>
            </w:r>
            <w:r>
              <w:rPr>
                <w:rFonts w:ascii="Times New Roman"/>
                <w:b w:val="false"/>
                <w:i w:val="false"/>
                <w:color w:val="000000"/>
                <w:sz w:val="20"/>
              </w:rPr>
              <w:t>
(ccdo: Doc Content Details)</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совокупность сведений </w:t>
            </w:r>
            <w:r>
              <w:br/>
            </w:r>
            <w:r>
              <w:rPr>
                <w:rFonts w:ascii="Times New Roman"/>
                <w:b w:val="false"/>
                <w:i w:val="false"/>
                <w:color w:val="000000"/>
                <w:sz w:val="20"/>
              </w:rPr>
              <w:t>о документе</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M.CDE.00103</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ccdo: Doc Content Details Type (M.CDT.00105).</w:t>
            </w:r>
            <w:r>
              <w:br/>
            </w:r>
            <w:r>
              <w:rPr>
                <w:rFonts w:ascii="Times New Roman"/>
                <w:b w:val="false"/>
                <w:i w:val="false"/>
                <w:color w:val="000000"/>
                <w:sz w:val="20"/>
              </w:rPr>
              <w:t>
Определяется областями значений вложенных элементов</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Код страны</w:t>
            </w:r>
            <w:r>
              <w:br/>
            </w:r>
            <w:r>
              <w:rPr>
                <w:rFonts w:ascii="Times New Roman"/>
                <w:b w:val="false"/>
                <w:i w:val="false"/>
                <w:color w:val="000000"/>
                <w:sz w:val="20"/>
              </w:rPr>
              <w:t>
(csdo: Unified Country Code)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страны</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M.SDE.00162</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Unified Country Code 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Шаблон: [A-Z]{2}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(атрибут code List Id)</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обозначение справочника (классификатора), в соответствии с которым указан код</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Reference Data Id 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Код языка</w:t>
            </w:r>
            <w:r>
              <w:br/>
            </w:r>
            <w:r>
              <w:rPr>
                <w:rFonts w:ascii="Times New Roman"/>
                <w:b w:val="false"/>
                <w:i w:val="false"/>
                <w:color w:val="000000"/>
                <w:sz w:val="20"/>
              </w:rPr>
              <w:t>
(csdo: Language Code)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языка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M.SDE.00051</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Language Code 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Шаблон: [a-z]{2}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Код вида документа</w:t>
            </w:r>
            <w:r>
              <w:br/>
            </w:r>
            <w:r>
              <w:rPr>
                <w:rFonts w:ascii="Times New Roman"/>
                <w:b w:val="false"/>
                <w:i w:val="false"/>
                <w:color w:val="000000"/>
                <w:sz w:val="20"/>
              </w:rPr>
              <w:t>
(csdo: Doc Kind Code)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вида документа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M.SDE.00054</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Unified Code20 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(атрибут code List Id)</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обозначение справочника (классификатора), в соответствии с которым указан код</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Reference Data Id 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Наименование вида документа</w:t>
            </w:r>
            <w:r>
              <w:br/>
            </w:r>
            <w:r>
              <w:rPr>
                <w:rFonts w:ascii="Times New Roman"/>
                <w:b w:val="false"/>
                <w:i w:val="false"/>
                <w:color w:val="000000"/>
                <w:sz w:val="20"/>
              </w:rPr>
              <w:t>
(csdo: Doc Kind Name)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вида документа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M.SDE.00095</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Name500 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Наименование документа</w:t>
            </w:r>
            <w:r>
              <w:br/>
            </w:r>
            <w:r>
              <w:rPr>
                <w:rFonts w:ascii="Times New Roman"/>
                <w:b w:val="false"/>
                <w:i w:val="false"/>
                <w:color w:val="000000"/>
                <w:sz w:val="20"/>
              </w:rPr>
              <w:t>
(csdo: Doc Name)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документа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M.SDE.00108</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Name500 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Серия документа</w:t>
            </w:r>
            <w:r>
              <w:br/>
            </w:r>
            <w:r>
              <w:rPr>
                <w:rFonts w:ascii="Times New Roman"/>
                <w:b w:val="false"/>
                <w:i w:val="false"/>
                <w:color w:val="000000"/>
                <w:sz w:val="20"/>
              </w:rPr>
              <w:t>
(csdo: Doc Series Id)</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цифровое или буквенно-цифровое обозначение серии документа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M.SDE.00157</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Id20 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Номер документа</w:t>
            </w:r>
            <w:r>
              <w:br/>
            </w:r>
            <w:r>
              <w:rPr>
                <w:rFonts w:ascii="Times New Roman"/>
                <w:b w:val="false"/>
                <w:i w:val="false"/>
                <w:color w:val="000000"/>
                <w:sz w:val="20"/>
              </w:rPr>
              <w:t>
(csdo: Doc Id)</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цифровое или буквенно-цифровое обозначение, присвоенное документу при его регистрации</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M.SDE.00044</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Id50 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Дата документа</w:t>
            </w:r>
            <w:r>
              <w:br/>
            </w:r>
            <w:r>
              <w:rPr>
                <w:rFonts w:ascii="Times New Roman"/>
                <w:b w:val="false"/>
                <w:i w:val="false"/>
                <w:color w:val="000000"/>
                <w:sz w:val="20"/>
              </w:rPr>
              <w:t>
(csdo: Doc Creation Date)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выдачи, подписания, утверждения или регистрации документа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M.SDE.00045</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bdt: Date Type (M.BDT.00005).</w:t>
            </w:r>
            <w:r>
              <w:br/>
            </w:r>
            <w:r>
              <w:rPr>
                <w:rFonts w:ascii="Times New Roman"/>
                <w:b w:val="false"/>
                <w:i w:val="false"/>
                <w:color w:val="000000"/>
                <w:sz w:val="20"/>
              </w:rPr>
              <w:t>
Обозначение даты в соответствии с ГОСТ ИСО 8601–2001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Дата начала срока действия документа</w:t>
            </w:r>
            <w:r>
              <w:br/>
            </w:r>
            <w:r>
              <w:rPr>
                <w:rFonts w:ascii="Times New Roman"/>
                <w:b w:val="false"/>
                <w:i w:val="false"/>
                <w:color w:val="000000"/>
                <w:sz w:val="20"/>
              </w:rPr>
              <w:t>
(csdo: Doc Start Date)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начала срока, в течение которого документ имеет силу</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M.SDE.00137</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bdt: Date Type (M.BDT.00005).</w:t>
            </w:r>
            <w:r>
              <w:br/>
            </w:r>
            <w:r>
              <w:rPr>
                <w:rFonts w:ascii="Times New Roman"/>
                <w:b w:val="false"/>
                <w:i w:val="false"/>
                <w:color w:val="000000"/>
                <w:sz w:val="20"/>
              </w:rPr>
              <w:t>
Обозначение даты в соответствии с ГОСТ ИСО 8601–2001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Дата истечения срока действия документа</w:t>
            </w:r>
            <w:r>
              <w:br/>
            </w:r>
            <w:r>
              <w:rPr>
                <w:rFonts w:ascii="Times New Roman"/>
                <w:b w:val="false"/>
                <w:i w:val="false"/>
                <w:color w:val="000000"/>
                <w:sz w:val="20"/>
              </w:rPr>
              <w:t>
(csdo: Doc Validity Date)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окончания срока, в течение которого документ имеет силу</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M.SDE.00052</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bdt: Date Type (M.BDT.00005).</w:t>
            </w:r>
            <w:r>
              <w:br/>
            </w:r>
            <w:r>
              <w:rPr>
                <w:rFonts w:ascii="Times New Roman"/>
                <w:b w:val="false"/>
                <w:i w:val="false"/>
                <w:color w:val="000000"/>
                <w:sz w:val="20"/>
              </w:rPr>
              <w:t>
Обозначение даты в соответствии с ГОСТ ИСО 8601–2001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 Срок действия документа</w:t>
            </w:r>
            <w:r>
              <w:br/>
            </w:r>
            <w:r>
              <w:rPr>
                <w:rFonts w:ascii="Times New Roman"/>
                <w:b w:val="false"/>
                <w:i w:val="false"/>
                <w:color w:val="000000"/>
                <w:sz w:val="20"/>
              </w:rPr>
              <w:t>
(csdo: Doc Validity Duration)</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продолжительность срока, </w:t>
            </w:r>
            <w:r>
              <w:br/>
            </w:r>
            <w:r>
              <w:rPr>
                <w:rFonts w:ascii="Times New Roman"/>
                <w:b w:val="false"/>
                <w:i w:val="false"/>
                <w:color w:val="000000"/>
                <w:sz w:val="20"/>
              </w:rPr>
              <w:t>в течение которого документ имеет силу</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M.SDE.00056</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bdt: Duration Type (M.BDT.00021).</w:t>
            </w:r>
            <w:r>
              <w:br/>
            </w:r>
            <w:r>
              <w:rPr>
                <w:rFonts w:ascii="Times New Roman"/>
                <w:b w:val="false"/>
                <w:i w:val="false"/>
                <w:color w:val="000000"/>
                <w:sz w:val="20"/>
              </w:rPr>
              <w:t>
Обозначение продолжительности времени в соответствии с ГОСТ ИСО 8601–2001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Идентификатор уполномоченного органа государства-члена</w:t>
            </w:r>
            <w:r>
              <w:br/>
            </w:r>
            <w:r>
              <w:rPr>
                <w:rFonts w:ascii="Times New Roman"/>
                <w:b w:val="false"/>
                <w:i w:val="false"/>
                <w:color w:val="000000"/>
                <w:sz w:val="20"/>
              </w:rPr>
              <w:t>
(csdo: Authority Id)</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строка, идентифицирующая орган государственной власти государства-члена либо уполномоченную им организацию, выдавшую или утвердившую документ</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M.SDE.00068</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Id20 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Наименование уполномоченного органа государства-члена</w:t>
            </w:r>
            <w:r>
              <w:br/>
            </w:r>
            <w:r>
              <w:rPr>
                <w:rFonts w:ascii="Times New Roman"/>
                <w:b w:val="false"/>
                <w:i w:val="false"/>
                <w:color w:val="000000"/>
                <w:sz w:val="20"/>
              </w:rPr>
              <w:t>
(csdo: Authority Name)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полное наименование органа государственной власти государства-члена либо уполномоченной им организации, выдавшей документ</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M.SDE.00066</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Name300 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Описание</w:t>
            </w:r>
            <w:r>
              <w:br/>
            </w:r>
            <w:r>
              <w:rPr>
                <w:rFonts w:ascii="Times New Roman"/>
                <w:b w:val="false"/>
                <w:i w:val="false"/>
                <w:color w:val="000000"/>
                <w:sz w:val="20"/>
              </w:rPr>
              <w:t>
(csdo: Description Text)</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описание документа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M.SDE.00002</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Text4000 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Количество листов</w:t>
            </w:r>
            <w:r>
              <w:br/>
            </w:r>
            <w:r>
              <w:rPr>
                <w:rFonts w:ascii="Times New Roman"/>
                <w:b w:val="false"/>
                <w:i w:val="false"/>
                <w:color w:val="000000"/>
                <w:sz w:val="20"/>
              </w:rPr>
              <w:t>
(csdo: Page Quantity)</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общее количество листов в документе</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M.SDE.00018</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Quantity4 Type (M.SDT.00097).</w:t>
            </w:r>
            <w:r>
              <w:br/>
            </w:r>
            <w:r>
              <w:rPr>
                <w:rFonts w:ascii="Times New Roman"/>
                <w:b w:val="false"/>
                <w:i w:val="false"/>
                <w:color w:val="000000"/>
                <w:sz w:val="20"/>
              </w:rPr>
              <w:t>
</w:t>
            </w:r>
            <w:r>
              <w:rPr>
                <w:rFonts w:ascii="Times New Roman"/>
                <w:b w:val="false"/>
                <w:i w:val="false"/>
                <w:color w:val="000000"/>
                <w:sz w:val="20"/>
              </w:rPr>
              <w:t>Целое неотрицательное число в десятичной системе счисления.</w:t>
            </w:r>
            <w:r>
              <w:br/>
            </w:r>
            <w:r>
              <w:rPr>
                <w:rFonts w:ascii="Times New Roman"/>
                <w:b w:val="false"/>
                <w:i w:val="false"/>
                <w:color w:val="000000"/>
                <w:sz w:val="20"/>
              </w:rPr>
              <w:t>
Макс.кол-во цифр: 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 XML-документ</w:t>
            </w:r>
            <w:r>
              <w:br/>
            </w:r>
            <w:r>
              <w:rPr>
                <w:rFonts w:ascii="Times New Roman"/>
                <w:b w:val="false"/>
                <w:i w:val="false"/>
                <w:color w:val="000000"/>
                <w:sz w:val="20"/>
              </w:rPr>
              <w:t>
(ccdo: Any Details)</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документ в формате XML</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M.CDE.00081</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ccdo: Any Details Type (M.CDT.00086).</w:t>
            </w:r>
            <w:r>
              <w:br/>
            </w:r>
            <w:r>
              <w:rPr>
                <w:rFonts w:ascii="Times New Roman"/>
                <w:b w:val="false"/>
                <w:i w:val="false"/>
                <w:color w:val="000000"/>
                <w:sz w:val="20"/>
              </w:rPr>
              <w:t>
Определяется областями значений вложенных элементов</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2.16.1. XML-документ</w:t>
            </w:r>
            <w:r>
              <w:br/>
            </w: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содержимое XML-документа произвольной структуры</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произвольный элемент.</w:t>
            </w:r>
            <w:r>
              <w:br/>
            </w:r>
            <w:r>
              <w:rPr>
                <w:rFonts w:ascii="Times New Roman"/>
                <w:b w:val="false"/>
                <w:i w:val="false"/>
                <w:color w:val="000000"/>
                <w:sz w:val="20"/>
              </w:rPr>
              <w:t>
</w:t>
            </w:r>
            <w:r>
              <w:rPr>
                <w:rFonts w:ascii="Times New Roman"/>
                <w:b w:val="false"/>
                <w:i w:val="false"/>
                <w:color w:val="000000"/>
                <w:sz w:val="20"/>
              </w:rPr>
              <w:t>Пространство имҰн: любое.</w:t>
            </w:r>
            <w:r>
              <w:br/>
            </w:r>
            <w:r>
              <w:rPr>
                <w:rFonts w:ascii="Times New Roman"/>
                <w:b w:val="false"/>
                <w:i w:val="false"/>
                <w:color w:val="000000"/>
                <w:sz w:val="20"/>
              </w:rPr>
              <w:t>
Валидация: проводится всегда</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 Документ в бинарном формате</w:t>
            </w:r>
            <w:r>
              <w:br/>
            </w:r>
            <w:r>
              <w:rPr>
                <w:rFonts w:ascii="Times New Roman"/>
                <w:b w:val="false"/>
                <w:i w:val="false"/>
                <w:color w:val="000000"/>
                <w:sz w:val="20"/>
              </w:rPr>
              <w:t>
(csdo: Doc Binary Text)</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документ в бинарном текстовом формате</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M.SDE.00106</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Binary Text Type (M.SDT.00143).</w:t>
            </w:r>
            <w:r>
              <w:br/>
            </w:r>
            <w:r>
              <w:rPr>
                <w:rFonts w:ascii="Times New Roman"/>
                <w:b w:val="false"/>
                <w:i w:val="false"/>
                <w:color w:val="000000"/>
                <w:sz w:val="20"/>
              </w:rPr>
              <w:t>
Конечная последовательность двоичных октетов (байтов)</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Код формата данных</w:t>
            </w:r>
            <w:r>
              <w:br/>
            </w:r>
            <w:r>
              <w:rPr>
                <w:rFonts w:ascii="Times New Roman"/>
                <w:b w:val="false"/>
                <w:i w:val="false"/>
                <w:color w:val="000000"/>
                <w:sz w:val="20"/>
              </w:rPr>
              <w:t>
(атрибут media Type Code)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формата данных</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Media Type Code Type (M.SDT.00147).</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форматов данных.</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Статус</w:t>
            </w:r>
            <w:r>
              <w:br/>
            </w:r>
            <w:r>
              <w:rPr>
                <w:rFonts w:ascii="Times New Roman"/>
                <w:b w:val="false"/>
                <w:i w:val="false"/>
                <w:color w:val="000000"/>
                <w:sz w:val="20"/>
              </w:rPr>
              <w:t>
(ccdo: Status V2 Details)</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статусное состояние документа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M.CDE.00071</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ccdo: Status Details V2 Type (M.CDT.00074).</w:t>
            </w:r>
            <w:r>
              <w:br/>
            </w:r>
            <w:r>
              <w:rPr>
                <w:rFonts w:ascii="Times New Roman"/>
                <w:b w:val="false"/>
                <w:i w:val="false"/>
                <w:color w:val="000000"/>
                <w:sz w:val="20"/>
              </w:rPr>
              <w:t>
Определяется областями значений вложенных элементов</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Дата</w:t>
            </w:r>
            <w:r>
              <w:br/>
            </w:r>
            <w:r>
              <w:rPr>
                <w:rFonts w:ascii="Times New Roman"/>
                <w:b w:val="false"/>
                <w:i w:val="false"/>
                <w:color w:val="000000"/>
                <w:sz w:val="20"/>
              </w:rPr>
              <w:t>
(csdo: Event Date)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установки статусного состояния</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M.SDE.00131</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bdt: Date Type (M.BDT.00005).</w:t>
            </w:r>
            <w:r>
              <w:br/>
            </w:r>
            <w:r>
              <w:rPr>
                <w:rFonts w:ascii="Times New Roman"/>
                <w:b w:val="false"/>
                <w:i w:val="false"/>
                <w:color w:val="000000"/>
                <w:sz w:val="20"/>
              </w:rPr>
              <w:t>
Обозначение даты в соответствии с ГОСТ ИСО 8601–2001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Код статуса</w:t>
            </w:r>
            <w:r>
              <w:br/>
            </w:r>
            <w:r>
              <w:rPr>
                <w:rFonts w:ascii="Times New Roman"/>
                <w:b w:val="false"/>
                <w:i w:val="false"/>
                <w:color w:val="000000"/>
                <w:sz w:val="20"/>
              </w:rPr>
              <w:t>
(csdo: Status Code)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статусного состояния</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M.SDE.00130</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Status Code Type (M.SDT.00040).</w:t>
            </w:r>
            <w:r>
              <w:br/>
            </w:r>
            <w:r>
              <w:rPr>
                <w:rFonts w:ascii="Times New Roman"/>
                <w:b w:val="false"/>
                <w:i w:val="false"/>
                <w:color w:val="000000"/>
                <w:sz w:val="20"/>
              </w:rPr>
              <w:t>
</w:t>
            </w:r>
            <w:r>
              <w:rPr>
                <w:rFonts w:ascii="Times New Roman"/>
                <w:b w:val="false"/>
                <w:i w:val="false"/>
                <w:color w:val="000000"/>
                <w:sz w:val="20"/>
              </w:rPr>
              <w:t>Значение кода статуса.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(атрибут code List Id)</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обозначение справочника (классификатора), в соответствии с которым указан код</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Reference Data Id 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Примечание</w:t>
            </w:r>
            <w:r>
              <w:br/>
            </w:r>
            <w:r>
              <w:rPr>
                <w:rFonts w:ascii="Times New Roman"/>
                <w:b w:val="false"/>
                <w:i w:val="false"/>
                <w:color w:val="000000"/>
                <w:sz w:val="20"/>
              </w:rPr>
              <w:t>
(csdo: Note Text)</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примечание к статусному состоянию</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M.SDE.00076</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Text4000 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Ссылка на документ</w:t>
            </w:r>
            <w:r>
              <w:br/>
            </w:r>
            <w:r>
              <w:rPr>
                <w:rFonts w:ascii="Times New Roman"/>
                <w:b w:val="false"/>
                <w:i w:val="false"/>
                <w:color w:val="000000"/>
                <w:sz w:val="20"/>
              </w:rPr>
              <w:t>
(ccdo: Doc Reference Details)</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документ, устанавливающий статусное состояние</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M.CDE.00083</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ccdo: Doc Reference Details Type (M.CDT.00088).</w:t>
            </w:r>
            <w:r>
              <w:br/>
            </w:r>
            <w:r>
              <w:rPr>
                <w:rFonts w:ascii="Times New Roman"/>
                <w:b w:val="false"/>
                <w:i w:val="false"/>
                <w:color w:val="000000"/>
                <w:sz w:val="20"/>
              </w:rPr>
              <w:t>
Определяется областями значений вложенных элементов</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 Код вида документа</w:t>
            </w:r>
            <w:r>
              <w:br/>
            </w:r>
            <w:r>
              <w:rPr>
                <w:rFonts w:ascii="Times New Roman"/>
                <w:b w:val="false"/>
                <w:i w:val="false"/>
                <w:color w:val="000000"/>
                <w:sz w:val="20"/>
              </w:rPr>
              <w:t>
(csdo: Doc Kind Code)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вида документа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M.SDE.00054</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csdo:тUnifiedтCode20 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(атрибут code List Id)</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обозначение справочника (классификатора), в соответствии с которым указан код</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csdo:тReference DataтIdтType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 Наименование документа</w:t>
            </w:r>
            <w:r>
              <w:br/>
            </w:r>
            <w:r>
              <w:rPr>
                <w:rFonts w:ascii="Times New Roman"/>
                <w:b w:val="false"/>
                <w:i w:val="false"/>
                <w:color w:val="000000"/>
                <w:sz w:val="20"/>
              </w:rPr>
              <w:t>
(csdo: Doc Name)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документа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M.SDE.00108</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Name500 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 Номер документа</w:t>
            </w:r>
            <w:r>
              <w:br/>
            </w:r>
            <w:r>
              <w:rPr>
                <w:rFonts w:ascii="Times New Roman"/>
                <w:b w:val="false"/>
                <w:i w:val="false"/>
                <w:color w:val="000000"/>
                <w:sz w:val="20"/>
              </w:rPr>
              <w:t>
(csdo: Doc Id)</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цифровое или буквенно-цифровое обозначение, присвоенное документу при его регистрации</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M.SDE.00044</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Id50 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 Дата документа</w:t>
            </w:r>
            <w:r>
              <w:br/>
            </w:r>
            <w:r>
              <w:rPr>
                <w:rFonts w:ascii="Times New Roman"/>
                <w:b w:val="false"/>
                <w:i w:val="false"/>
                <w:color w:val="000000"/>
                <w:sz w:val="20"/>
              </w:rPr>
              <w:t>
(csdo: Doc Creation Date)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выдачи, подписания, утверждения или регистрации документа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M.SDE.00045</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bdt: Date Type (M.BDT.00005).</w:t>
            </w:r>
            <w:r>
              <w:br/>
            </w:r>
            <w:r>
              <w:rPr>
                <w:rFonts w:ascii="Times New Roman"/>
                <w:b w:val="false"/>
                <w:i w:val="false"/>
                <w:color w:val="000000"/>
                <w:sz w:val="20"/>
              </w:rPr>
              <w:t>
Обозначение даты в соответствии с ГОСТ ИСО 8601–2001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 Дата начала срока действия документа</w:t>
            </w:r>
            <w:r>
              <w:br/>
            </w:r>
            <w:r>
              <w:rPr>
                <w:rFonts w:ascii="Times New Roman"/>
                <w:b w:val="false"/>
                <w:i w:val="false"/>
                <w:color w:val="000000"/>
                <w:sz w:val="20"/>
              </w:rPr>
              <w:t>
(csdo: Doc Start Date)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начала срока, в течение которого документ имеет силу</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M.SDE.00137</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bdt: Date Type (M.BDT.00005).</w:t>
            </w:r>
            <w:r>
              <w:br/>
            </w:r>
            <w:r>
              <w:rPr>
                <w:rFonts w:ascii="Times New Roman"/>
                <w:b w:val="false"/>
                <w:i w:val="false"/>
                <w:color w:val="000000"/>
                <w:sz w:val="20"/>
              </w:rPr>
              <w:t>
Обозначение даты в соответствии с ГОСТ ИСО 8601–2001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Идентификатор информационного объекта общего процесса</w:t>
            </w:r>
            <w:r>
              <w:br/>
            </w:r>
            <w:r>
              <w:rPr>
                <w:rFonts w:ascii="Times New Roman"/>
                <w:b w:val="false"/>
                <w:i w:val="false"/>
                <w:color w:val="000000"/>
                <w:sz w:val="20"/>
              </w:rPr>
              <w:t>
(csdo: Information Resource Id)</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строка символов, идентифицирующая общий или национальный ресурс (реестр, перечень, базу данных), содержащий документ</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M.SDE.00326</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Information Resource Id Type (M.SDT.00330).</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13. Описание структуры электронного документа (сведений) "Уведомление о результате обработки" (R.006) приведено в таблице 5.</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649" w:id="119"/>
    <w:p>
      <w:pPr>
        <w:spacing w:after="0"/>
        <w:ind w:left="0"/>
        <w:jc w:val="left"/>
      </w:pPr>
      <w:r>
        <w:rPr>
          <w:rFonts w:ascii="Times New Roman"/>
          <w:b/>
          <w:i w:val="false"/>
          <w:color w:val="000000"/>
        </w:rPr>
        <w:t xml:space="preserve"> Описание структуры электронного документа (сведений) "Уведомление о результате обработки" (R.006)</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1760"/>
        <w:gridCol w:w="10146"/>
      </w:tblGrid>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Обозначение элемента</w:t>
            </w:r>
            <w:r>
              <w:br/>
            </w:r>
            <w:r>
              <w:rPr>
                <w:rFonts w:ascii="Times New Roman"/>
                <w:b w:val="false"/>
                <w:i w:val="false"/>
                <w:color w:val="000000"/>
                <w:sz w:val="20"/>
              </w:rPr>
              <w:t>
</w:t>
            </w:r>
          </w:p>
        </w:tc>
        <w:tc>
          <w:tcPr>
            <w:tcW w:w="10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Имя</w:t>
            </w:r>
            <w:r>
              <w:br/>
            </w:r>
            <w:r>
              <w:rPr>
                <w:rFonts w:ascii="Times New Roman"/>
                <w:b w:val="false"/>
                <w:i w:val="false"/>
                <w:color w:val="000000"/>
                <w:sz w:val="20"/>
              </w:rPr>
              <w:t>
</w:t>
            </w:r>
          </w:p>
        </w:tc>
        <w:tc>
          <w:tcPr>
            <w:tcW w:w="10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уведомление о результате обработки</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Идентификатор</w:t>
            </w:r>
            <w:r>
              <w:br/>
            </w:r>
            <w:r>
              <w:rPr>
                <w:rFonts w:ascii="Times New Roman"/>
                <w:b w:val="false"/>
                <w:i w:val="false"/>
                <w:color w:val="000000"/>
                <w:sz w:val="20"/>
              </w:rPr>
              <w:t>
</w:t>
            </w:r>
          </w:p>
        </w:tc>
        <w:tc>
          <w:tcPr>
            <w:tcW w:w="10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R.006</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Версия</w:t>
            </w:r>
            <w:r>
              <w:br/>
            </w:r>
            <w:r>
              <w:rPr>
                <w:rFonts w:ascii="Times New Roman"/>
                <w:b w:val="false"/>
                <w:i w:val="false"/>
                <w:color w:val="000000"/>
                <w:sz w:val="20"/>
              </w:rPr>
              <w:t>
</w:t>
            </w:r>
          </w:p>
        </w:tc>
        <w:tc>
          <w:tcPr>
            <w:tcW w:w="10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Y.Y.Y</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Определение</w:t>
            </w:r>
            <w:r>
              <w:br/>
            </w:r>
            <w:r>
              <w:rPr>
                <w:rFonts w:ascii="Times New Roman"/>
                <w:b w:val="false"/>
                <w:i w:val="false"/>
                <w:color w:val="000000"/>
                <w:sz w:val="20"/>
              </w:rPr>
              <w:t>
</w:t>
            </w:r>
          </w:p>
        </w:tc>
        <w:tc>
          <w:tcPr>
            <w:tcW w:w="10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результате обработки запроса респондентом</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Использование</w:t>
            </w:r>
            <w:r>
              <w:br/>
            </w:r>
            <w:r>
              <w:rPr>
                <w:rFonts w:ascii="Times New Roman"/>
                <w:b w:val="false"/>
                <w:i w:val="false"/>
                <w:color w:val="000000"/>
                <w:sz w:val="20"/>
              </w:rPr>
              <w:t>
</w:t>
            </w:r>
          </w:p>
        </w:tc>
        <w:tc>
          <w:tcPr>
            <w:tcW w:w="10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Идентификатор пространства имен</w:t>
            </w:r>
            <w:r>
              <w:br/>
            </w:r>
            <w:r>
              <w:rPr>
                <w:rFonts w:ascii="Times New Roman"/>
                <w:b w:val="false"/>
                <w:i w:val="false"/>
                <w:color w:val="000000"/>
                <w:sz w:val="20"/>
              </w:rPr>
              <w:t>
</w:t>
            </w:r>
          </w:p>
        </w:tc>
        <w:tc>
          <w:tcPr>
            <w:tcW w:w="10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urn:EEC:R:ProcessingResultDetails:vY.Y.Y</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Корневой элемент XML-документа</w:t>
            </w:r>
            <w:r>
              <w:br/>
            </w:r>
            <w:r>
              <w:rPr>
                <w:rFonts w:ascii="Times New Roman"/>
                <w:b w:val="false"/>
                <w:i w:val="false"/>
                <w:color w:val="000000"/>
                <w:sz w:val="20"/>
              </w:rPr>
              <w:t>
</w:t>
            </w:r>
          </w:p>
        </w:tc>
        <w:tc>
          <w:tcPr>
            <w:tcW w:w="10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ProcessingResultDetails</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Имя файла XML-схемы</w:t>
            </w:r>
            <w:r>
              <w:br/>
            </w:r>
            <w:r>
              <w:rPr>
                <w:rFonts w:ascii="Times New Roman"/>
                <w:b w:val="false"/>
                <w:i w:val="false"/>
                <w:color w:val="000000"/>
                <w:sz w:val="20"/>
              </w:rPr>
              <w:t>
</w:t>
            </w:r>
          </w:p>
        </w:tc>
        <w:tc>
          <w:tcPr>
            <w:tcW w:w="10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EEC_R_ProcessingResultDetails_vY.Y.Y.xsd</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w:t>
      </w:r>
      <w:r>
        <w:br/>
      </w:r>
      <w:r>
        <w:rPr>
          <w:rFonts w:ascii="Times New Roman"/>
          <w:b w:val="false"/>
          <w:i w:val="false"/>
          <w:color w:val="000000"/>
          <w:sz w:val="28"/>
        </w:rPr>
        <w:t xml:space="preserve">
      </w:t>
      </w:r>
      <w:r>
        <w:rPr>
          <w:rFonts w:ascii="Times New Roman"/>
          <w:b w:val="false"/>
          <w:i w:val="false"/>
          <w:color w:val="000000"/>
          <w:sz w:val="28"/>
        </w:rPr>
        <w:t>14. Импортируемые пространства имен приведены в таблице 6.</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653" w:id="120"/>
    <w:p>
      <w:pPr>
        <w:spacing w:after="0"/>
        <w:ind w:left="0"/>
        <w:jc w:val="left"/>
      </w:pPr>
      <w:r>
        <w:rPr>
          <w:rFonts w:ascii="Times New Roman"/>
          <w:b/>
          <w:i w:val="false"/>
          <w:color w:val="000000"/>
        </w:rPr>
        <w:t xml:space="preserve"> Импортируемые пространства имен</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10461"/>
        <w:gridCol w:w="1272"/>
      </w:tblGrid>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urn:EEC:M:ComplexDataObjects:vY.Y.Y</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ccdo</w:t>
            </w: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urn:EEC:M:SimpleDataObjects:vY.Y.Y</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Символы "Y.Y.Y" в пространствах имен структур электронных документов и сведений соответствуют номеру версии базисной модели данных, использованной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w:t>
      </w:r>
      <w:r>
        <w:br/>
      </w:r>
      <w:r>
        <w:rPr>
          <w:rFonts w:ascii="Times New Roman"/>
          <w:b w:val="false"/>
          <w:i w:val="false"/>
          <w:color w:val="000000"/>
          <w:sz w:val="28"/>
        </w:rPr>
        <w:t xml:space="preserve">
      </w:t>
      </w:r>
      <w:r>
        <w:rPr>
          <w:rFonts w:ascii="Times New Roman"/>
          <w:b w:val="false"/>
          <w:i w:val="false"/>
          <w:color w:val="000000"/>
          <w:sz w:val="28"/>
        </w:rPr>
        <w:t>15. Реквизитный состав структуры электронного документа (сведений) "Уведомление о результате обработки" (R.006) приведен в таблице 7.</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657" w:id="121"/>
    <w:p>
      <w:pPr>
        <w:spacing w:after="0"/>
        <w:ind w:left="0"/>
        <w:jc w:val="left"/>
      </w:pPr>
      <w:r>
        <w:rPr>
          <w:rFonts w:ascii="Times New Roman"/>
          <w:b/>
          <w:i w:val="false"/>
          <w:color w:val="000000"/>
        </w:rPr>
        <w:t xml:space="preserve"> Реквизитный состав структуры электронного документа (сведений) "Уведомление о результате обработки" (R.006)</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179"/>
        <w:gridCol w:w="298"/>
        <w:gridCol w:w="1626"/>
        <w:gridCol w:w="8793"/>
        <w:gridCol w:w="45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Заголовок электронного документа (сведений)</w:t>
            </w:r>
            <w:r>
              <w:br/>
            </w:r>
            <w:r>
              <w:rPr>
                <w:rFonts w:ascii="Times New Roman"/>
                <w:b w:val="false"/>
                <w:i w:val="false"/>
                <w:color w:val="000000"/>
                <w:sz w:val="20"/>
              </w:rPr>
              <w:t>
(ccdo: E Doc Header)</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совокупность технологических реквизитов электронного документа (сведений)</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M.CDE.90001</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ccdo: E Doc Header Type (M.CDT.90001).</w:t>
            </w:r>
            <w:r>
              <w:br/>
            </w:r>
            <w:r>
              <w:rPr>
                <w:rFonts w:ascii="Times New Roman"/>
                <w:b w:val="false"/>
                <w:i w:val="false"/>
                <w:color w:val="000000"/>
                <w:sz w:val="20"/>
              </w:rPr>
              <w:t>
Определяется областями значений вложенных элементов</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Код сообщения общего процесса</w:t>
            </w:r>
            <w:r>
              <w:br/>
            </w:r>
            <w:r>
              <w:rPr>
                <w:rFonts w:ascii="Times New Roman"/>
                <w:b w:val="false"/>
                <w:i w:val="false"/>
                <w:color w:val="000000"/>
                <w:sz w:val="20"/>
              </w:rPr>
              <w:t>
(csdo: Inf Envelope Code)</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сообщения общего процесса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M.SDE.90010</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Inf Envelope Code 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Шаблон: P\.[A-Z]{2}\.[0-9]{2}\.MSG\.[0-9]{3}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Код электронного документа (сведений)</w:t>
            </w:r>
            <w:r>
              <w:br/>
            </w:r>
            <w:r>
              <w:rPr>
                <w:rFonts w:ascii="Times New Roman"/>
                <w:b w:val="false"/>
                <w:i w:val="false"/>
                <w:color w:val="000000"/>
                <w:sz w:val="20"/>
              </w:rPr>
              <w:t>
(csdo: E Doc Code)</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M.SDE.90001</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E Doc Code 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Идентификатор электронного документа (сведений)</w:t>
            </w:r>
            <w:r>
              <w:br/>
            </w:r>
            <w:r>
              <w:rPr>
                <w:rFonts w:ascii="Times New Roman"/>
                <w:b w:val="false"/>
                <w:i w:val="false"/>
                <w:color w:val="000000"/>
                <w:sz w:val="20"/>
              </w:rPr>
              <w:t>
(csdo: E Doc Id)</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строка символов, однозначно идентифицирующая электронный документ (сведения)</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M.SDE.90007</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Universally Unique Id 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Идентификатор исходного электронного документа (сведений)</w:t>
            </w:r>
            <w:r>
              <w:br/>
            </w:r>
            <w:r>
              <w:rPr>
                <w:rFonts w:ascii="Times New Roman"/>
                <w:b w:val="false"/>
                <w:i w:val="false"/>
                <w:color w:val="000000"/>
                <w:sz w:val="20"/>
              </w:rPr>
              <w:t>
(csdo: E Doc Ref Id)</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M.SDE.90008</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Universally Unique Id 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Дата и время электронного документа (сведений)</w:t>
            </w:r>
            <w:r>
              <w:br/>
            </w:r>
            <w:r>
              <w:rPr>
                <w:rFonts w:ascii="Times New Roman"/>
                <w:b w:val="false"/>
                <w:i w:val="false"/>
                <w:color w:val="000000"/>
                <w:sz w:val="20"/>
              </w:rPr>
              <w:t>
(csdo: E Doc Date Time)</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и время создания электронного документа (сведений)</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M.SDE.90002</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bdt: Date Time Type (M.BDT.00006).</w:t>
            </w:r>
            <w:r>
              <w:br/>
            </w:r>
            <w:r>
              <w:rPr>
                <w:rFonts w:ascii="Times New Roman"/>
                <w:b w:val="false"/>
                <w:i w:val="false"/>
                <w:color w:val="000000"/>
                <w:sz w:val="20"/>
              </w:rPr>
              <w:t>
Обозначение даты и времени в соответствии с ГОСТ ИСО 8601–2001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Код языка</w:t>
            </w:r>
            <w:r>
              <w:br/>
            </w:r>
            <w:r>
              <w:rPr>
                <w:rFonts w:ascii="Times New Roman"/>
                <w:b w:val="false"/>
                <w:i w:val="false"/>
                <w:color w:val="000000"/>
                <w:sz w:val="20"/>
              </w:rPr>
              <w:t>
(csdo: Language Code)</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языка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M.SDE.00051</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Language Code 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Шаблон: [a-z]{2}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Дата и время</w:t>
            </w:r>
            <w:r>
              <w:br/>
            </w:r>
            <w:r>
              <w:rPr>
                <w:rFonts w:ascii="Times New Roman"/>
                <w:b w:val="false"/>
                <w:i w:val="false"/>
                <w:color w:val="000000"/>
                <w:sz w:val="20"/>
              </w:rPr>
              <w:t>
(csdo: Event Date Time)</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и время окончания обработки сведений</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M.SDE.00132</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bdt: Date Time Type (M.BDT.00006).</w:t>
            </w:r>
            <w:r>
              <w:br/>
            </w:r>
            <w:r>
              <w:rPr>
                <w:rFonts w:ascii="Times New Roman"/>
                <w:b w:val="false"/>
                <w:i w:val="false"/>
                <w:color w:val="000000"/>
                <w:sz w:val="20"/>
              </w:rPr>
              <w:t>
Обозначение даты и времени в соответствии с ГОСТ ИСО 8601–2001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Код результата обработки</w:t>
            </w:r>
            <w:r>
              <w:br/>
            </w:r>
            <w:r>
              <w:rPr>
                <w:rFonts w:ascii="Times New Roman"/>
                <w:b w:val="false"/>
                <w:i w:val="false"/>
                <w:color w:val="000000"/>
                <w:sz w:val="20"/>
              </w:rPr>
              <w:t>
(csdo: Processing Result V2 Code)</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результата обработки полученного электронного документа (сведений) информационной системой участника общего процесса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M.SDE.90014</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Processing Result Code V2 Type (M.SDT.90006).</w:t>
            </w:r>
            <w:r>
              <w:br/>
            </w:r>
            <w:r>
              <w:rPr>
                <w:rFonts w:ascii="Times New Roman"/>
                <w:b w:val="false"/>
                <w:i w:val="false"/>
                <w:color w:val="000000"/>
                <w:sz w:val="20"/>
              </w:rPr>
              <w:t>
Значение кода в соответствии со справочником результатов обработки электронных документов и сведений</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Описание</w:t>
            </w:r>
            <w:r>
              <w:br/>
            </w:r>
            <w:r>
              <w:rPr>
                <w:rFonts w:ascii="Times New Roman"/>
                <w:b w:val="false"/>
                <w:i w:val="false"/>
                <w:color w:val="000000"/>
                <w:sz w:val="20"/>
              </w:rPr>
              <w:t>
(csdo: Description Text)</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описание результата обработки сведений в произвольной форме</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M.SDE.00002</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Text4000 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16. Описание структуры электронного документа (сведений) "Состояние актуализации общего ресурса" (R.007) приведено в таблице 8.</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687" w:id="122"/>
    <w:p>
      <w:pPr>
        <w:spacing w:after="0"/>
        <w:ind w:left="0"/>
        <w:jc w:val="left"/>
      </w:pPr>
      <w:r>
        <w:rPr>
          <w:rFonts w:ascii="Times New Roman"/>
          <w:b/>
          <w:i w:val="false"/>
          <w:color w:val="000000"/>
        </w:rPr>
        <w:t xml:space="preserve"> Описание структуры электронного документа (сведений) "Состояние актуализации общего ресурса" (R.007)</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1801"/>
        <w:gridCol w:w="9984"/>
      </w:tblGrid>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r>
              <w:br/>
            </w:r>
            <w:r>
              <w:rPr>
                <w:rFonts w:ascii="Times New Roman"/>
                <w:b w:val="false"/>
                <w:i w:val="false"/>
                <w:color w:val="000000"/>
                <w:sz w:val="20"/>
              </w:rPr>
              <w:t>
</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Имя</w:t>
            </w:r>
            <w:r>
              <w:br/>
            </w:r>
            <w:r>
              <w:rPr>
                <w:rFonts w:ascii="Times New Roman"/>
                <w:b w:val="false"/>
                <w:i w:val="false"/>
                <w:color w:val="000000"/>
                <w:sz w:val="20"/>
              </w:rPr>
              <w:t>
</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состояние актуализации общего ресурса</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Идентификатор</w:t>
            </w:r>
            <w:r>
              <w:br/>
            </w:r>
            <w:r>
              <w:rPr>
                <w:rFonts w:ascii="Times New Roman"/>
                <w:b w:val="false"/>
                <w:i w:val="false"/>
                <w:color w:val="000000"/>
                <w:sz w:val="20"/>
              </w:rPr>
              <w:t>
</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R.007</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Версия</w:t>
            </w:r>
            <w:r>
              <w:br/>
            </w:r>
            <w:r>
              <w:rPr>
                <w:rFonts w:ascii="Times New Roman"/>
                <w:b w:val="false"/>
                <w:i w:val="false"/>
                <w:color w:val="000000"/>
                <w:sz w:val="20"/>
              </w:rPr>
              <w:t>
</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Y.Y.Y</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Определение</w:t>
            </w:r>
            <w:r>
              <w:br/>
            </w:r>
            <w:r>
              <w:rPr>
                <w:rFonts w:ascii="Times New Roman"/>
                <w:b w:val="false"/>
                <w:i w:val="false"/>
                <w:color w:val="000000"/>
                <w:sz w:val="20"/>
              </w:rPr>
              <w:t>
</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для актуализации общего ресурса</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Использование</w:t>
            </w:r>
            <w:r>
              <w:br/>
            </w:r>
            <w:r>
              <w:rPr>
                <w:rFonts w:ascii="Times New Roman"/>
                <w:b w:val="false"/>
                <w:i w:val="false"/>
                <w:color w:val="000000"/>
                <w:sz w:val="20"/>
              </w:rPr>
              <w:t>
</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используется для запроса даты и времени обновления общего ресурса и ответа на этот запрос, а также для запроса актуальных или полных (измененных, обновленных) сведений из общего ресурса</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Идентификатор пространства имен</w:t>
            </w:r>
            <w:r>
              <w:br/>
            </w:r>
            <w:r>
              <w:rPr>
                <w:rFonts w:ascii="Times New Roman"/>
                <w:b w:val="false"/>
                <w:i w:val="false"/>
                <w:color w:val="000000"/>
                <w:sz w:val="20"/>
              </w:rPr>
              <w:t>
</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urn:EEC:R:ResourceStatusDetails:vY.Y.Y</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Корневой элемент XML-документа</w:t>
            </w:r>
            <w:r>
              <w:br/>
            </w:r>
            <w:r>
              <w:rPr>
                <w:rFonts w:ascii="Times New Roman"/>
                <w:b w:val="false"/>
                <w:i w:val="false"/>
                <w:color w:val="000000"/>
                <w:sz w:val="20"/>
              </w:rPr>
              <w:t>
</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ResourceStatusDetails</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Имя файла XML-схемы</w:t>
            </w:r>
            <w:r>
              <w:br/>
            </w:r>
            <w:r>
              <w:rPr>
                <w:rFonts w:ascii="Times New Roman"/>
                <w:b w:val="false"/>
                <w:i w:val="false"/>
                <w:color w:val="000000"/>
                <w:sz w:val="20"/>
              </w:rPr>
              <w:t>
</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EEC_R_ResourceStatusDetails_vY.Y.Y.xsd</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w:t>
      </w:r>
      <w:r>
        <w:br/>
      </w:r>
      <w:r>
        <w:rPr>
          <w:rFonts w:ascii="Times New Roman"/>
          <w:b w:val="false"/>
          <w:i w:val="false"/>
          <w:color w:val="000000"/>
          <w:sz w:val="28"/>
        </w:rPr>
        <w:t xml:space="preserve">
      </w:t>
      </w:r>
      <w:r>
        <w:rPr>
          <w:rFonts w:ascii="Times New Roman"/>
          <w:b w:val="false"/>
          <w:i w:val="false"/>
          <w:color w:val="000000"/>
          <w:sz w:val="28"/>
        </w:rPr>
        <w:t>17. Импортируемые пространства имен приведены в таблице 9.</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bookmarkStart w:name="z691" w:id="123"/>
    <w:p>
      <w:pPr>
        <w:spacing w:after="0"/>
        <w:ind w:left="0"/>
        <w:jc w:val="left"/>
      </w:pPr>
      <w:r>
        <w:rPr>
          <w:rFonts w:ascii="Times New Roman"/>
          <w:b/>
          <w:i w:val="false"/>
          <w:color w:val="000000"/>
        </w:rPr>
        <w:t xml:space="preserve"> Импортируемые пространства имен</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10461"/>
        <w:gridCol w:w="1272"/>
      </w:tblGrid>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urn:EEC:M:ComplexDataObjects:vY.Y.Y</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ccdo</w:t>
            </w: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urn:EEC:M:SimpleDataObjects:vY.Y.Y</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Символы "Y.Y.Y" в пространствах имен структур электронных документов и сведений соответствуют номеру версии базисной модели данных, использованной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w:t>
      </w:r>
      <w:r>
        <w:br/>
      </w:r>
      <w:r>
        <w:rPr>
          <w:rFonts w:ascii="Times New Roman"/>
          <w:b w:val="false"/>
          <w:i w:val="false"/>
          <w:color w:val="000000"/>
          <w:sz w:val="28"/>
        </w:rPr>
        <w:t xml:space="preserve">
      </w:t>
      </w:r>
      <w:r>
        <w:rPr>
          <w:rFonts w:ascii="Times New Roman"/>
          <w:b w:val="false"/>
          <w:i w:val="false"/>
          <w:color w:val="000000"/>
          <w:sz w:val="28"/>
        </w:rPr>
        <w:t>18. Реквизитный состав структуры электронного документа (сведений) "Состояние актуализации общего ресурса" (R.007) приведен в таблице 10.</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w:t>
            </w:r>
          </w:p>
        </w:tc>
      </w:tr>
    </w:tbl>
    <w:bookmarkStart w:name="z695" w:id="124"/>
    <w:p>
      <w:pPr>
        <w:spacing w:after="0"/>
        <w:ind w:left="0"/>
        <w:jc w:val="left"/>
      </w:pPr>
      <w:r>
        <w:rPr>
          <w:rFonts w:ascii="Times New Roman"/>
          <w:b/>
          <w:i w:val="false"/>
          <w:color w:val="000000"/>
        </w:rPr>
        <w:t xml:space="preserve"> Реквизитный состав структуры электронного документа (сведений) "Состояние актуализации общего ресурса" (R.007)</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09"/>
        <w:gridCol w:w="298"/>
        <w:gridCol w:w="1626"/>
        <w:gridCol w:w="8793"/>
        <w:gridCol w:w="45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Заголовок электронного документа (сведений)</w:t>
            </w:r>
            <w:r>
              <w:br/>
            </w:r>
            <w:r>
              <w:rPr>
                <w:rFonts w:ascii="Times New Roman"/>
                <w:b w:val="false"/>
                <w:i w:val="false"/>
                <w:color w:val="000000"/>
                <w:sz w:val="20"/>
              </w:rPr>
              <w:t>
(ccdo: E Doc Header)</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совокупность технологических реквизитов электронного документа (сведений)</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M.CDE.90001</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ccdo: E Doc Header Type (M.CDT.90001).</w:t>
            </w:r>
            <w:r>
              <w:br/>
            </w:r>
            <w:r>
              <w:rPr>
                <w:rFonts w:ascii="Times New Roman"/>
                <w:b w:val="false"/>
                <w:i w:val="false"/>
                <w:color w:val="000000"/>
                <w:sz w:val="20"/>
              </w:rPr>
              <w:t>
Определяется областями значений вложенных элементов</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Код сообщения общего процесса</w:t>
            </w:r>
            <w:r>
              <w:br/>
            </w:r>
            <w:r>
              <w:rPr>
                <w:rFonts w:ascii="Times New Roman"/>
                <w:b w:val="false"/>
                <w:i w:val="false"/>
                <w:color w:val="000000"/>
                <w:sz w:val="20"/>
              </w:rPr>
              <w:t>
(csdo: Inf Envelope Code)</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сообщения общего процесса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M.SDE.90010</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Inf Envelope Code Type (M.SDT.90004).</w:t>
            </w:r>
            <w:r>
              <w:br/>
            </w:r>
            <w:r>
              <w:rPr>
                <w:rFonts w:ascii="Times New Roman"/>
                <w:b w:val="false"/>
                <w:i w:val="false"/>
                <w:color w:val="000000"/>
                <w:sz w:val="20"/>
              </w:rPr>
              <w:t>
</w:t>
            </w:r>
            <w:r>
              <w:rPr>
                <w:rFonts w:ascii="Times New Roman"/>
                <w:b w:val="false"/>
                <w:i w:val="false"/>
                <w:color w:val="000000"/>
                <w:sz w:val="20"/>
              </w:rPr>
              <w:t xml:space="preserve">Значение кода в соответствии </w:t>
            </w:r>
            <w:r>
              <w:br/>
            </w:r>
            <w:r>
              <w:rPr>
                <w:rFonts w:ascii="Times New Roman"/>
                <w:b w:val="false"/>
                <w:i w:val="false"/>
                <w:color w:val="000000"/>
                <w:sz w:val="20"/>
              </w:rPr>
              <w:t>с Регламентом информационного взаимодействия.</w:t>
            </w:r>
            <w:r>
              <w:br/>
            </w:r>
            <w:r>
              <w:rPr>
                <w:rFonts w:ascii="Times New Roman"/>
                <w:b w:val="false"/>
                <w:i w:val="false"/>
                <w:color w:val="000000"/>
                <w:sz w:val="20"/>
              </w:rPr>
              <w:t>
Шаблон: P\.[A-Z]{2}\.[0-9]{2}\.MSG\.[0-9]{3}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Код электронного документа (сведений)</w:t>
            </w:r>
            <w:r>
              <w:br/>
            </w:r>
            <w:r>
              <w:rPr>
                <w:rFonts w:ascii="Times New Roman"/>
                <w:b w:val="false"/>
                <w:i w:val="false"/>
                <w:color w:val="000000"/>
                <w:sz w:val="20"/>
              </w:rPr>
              <w:t>
(csdo: E Doc Code)</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M.SDE.90001</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E Doc Code 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Идентификатор электронного документа (сведений)</w:t>
            </w:r>
            <w:r>
              <w:br/>
            </w:r>
            <w:r>
              <w:rPr>
                <w:rFonts w:ascii="Times New Roman"/>
                <w:b w:val="false"/>
                <w:i w:val="false"/>
                <w:color w:val="000000"/>
                <w:sz w:val="20"/>
              </w:rPr>
              <w:t>
(csdo: E Doc Id)</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строка символов, однозначно идентифицирующая электронный документ (сведения)</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M.SDE.90007</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Universally Unique Id 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Идентификатор исходного электронного документа (сведений)</w:t>
            </w:r>
            <w:r>
              <w:br/>
            </w:r>
            <w:r>
              <w:rPr>
                <w:rFonts w:ascii="Times New Roman"/>
                <w:b w:val="false"/>
                <w:i w:val="false"/>
                <w:color w:val="000000"/>
                <w:sz w:val="20"/>
              </w:rPr>
              <w:t>
(csdo: E Doc Ref Id)</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M.SDE.90008</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Universally Unique Id 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Дата и время электронного документа (сведений)</w:t>
            </w:r>
            <w:r>
              <w:br/>
            </w:r>
            <w:r>
              <w:rPr>
                <w:rFonts w:ascii="Times New Roman"/>
                <w:b w:val="false"/>
                <w:i w:val="false"/>
                <w:color w:val="000000"/>
                <w:sz w:val="20"/>
              </w:rPr>
              <w:t>
(csdo: E Doc Date Time)</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и время создания электронного документа (сведений)</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M.SDE.90002</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bdt: Date Time Type (M.BDT.00006).</w:t>
            </w:r>
            <w:r>
              <w:br/>
            </w:r>
            <w:r>
              <w:rPr>
                <w:rFonts w:ascii="Times New Roman"/>
                <w:b w:val="false"/>
                <w:i w:val="false"/>
                <w:color w:val="000000"/>
                <w:sz w:val="20"/>
              </w:rPr>
              <w:t xml:space="preserve">
Обозначение даты и времени в соответствии </w:t>
            </w:r>
            <w:r>
              <w:br/>
            </w:r>
            <w:r>
              <w:rPr>
                <w:rFonts w:ascii="Times New Roman"/>
                <w:b w:val="false"/>
                <w:i w:val="false"/>
                <w:color w:val="000000"/>
                <w:sz w:val="20"/>
              </w:rPr>
              <w:t>с ГОСТ ИСО 8601–2001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Код языка</w:t>
            </w:r>
            <w:r>
              <w:br/>
            </w:r>
            <w:r>
              <w:rPr>
                <w:rFonts w:ascii="Times New Roman"/>
                <w:b w:val="false"/>
                <w:i w:val="false"/>
                <w:color w:val="000000"/>
                <w:sz w:val="20"/>
              </w:rPr>
              <w:t>
(csdo: Language Code)</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языка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M.SDE.00051</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Language Code 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Шаблон: [a-z]{2}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Дата и время обновления</w:t>
            </w:r>
            <w:r>
              <w:br/>
            </w:r>
            <w:r>
              <w:rPr>
                <w:rFonts w:ascii="Times New Roman"/>
                <w:b w:val="false"/>
                <w:i w:val="false"/>
                <w:color w:val="000000"/>
                <w:sz w:val="20"/>
              </w:rPr>
              <w:t>
(csdo: Update Date Time)</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и время обновления общего ресурса (реестра, перечня, базы данных)</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M.SDE.00079</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bdt: Date Time Type (M.BDT.00006).</w:t>
            </w:r>
            <w:r>
              <w:br/>
            </w:r>
            <w:r>
              <w:rPr>
                <w:rFonts w:ascii="Times New Roman"/>
                <w:b w:val="false"/>
                <w:i w:val="false"/>
                <w:color w:val="000000"/>
                <w:sz w:val="20"/>
              </w:rPr>
              <w:t>
Обозначение даты и времени в соответствии с ГОСТ ИСО 8601–2001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Код страны</w:t>
            </w:r>
            <w:r>
              <w:br/>
            </w:r>
            <w:r>
              <w:rPr>
                <w:rFonts w:ascii="Times New Roman"/>
                <w:b w:val="false"/>
                <w:i w:val="false"/>
                <w:color w:val="000000"/>
                <w:sz w:val="20"/>
              </w:rPr>
              <w:t>
(csdo: Unified Country Code)</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страны, представившей сведения в общий ресурс (реестр, перечень, базу данных)</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M.SDE.00162</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Unified Country Code 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Шаблон: [A-Z]{2}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(атрибут code List Id)</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обозначение справочника (классификатора), в соответствии с которым указан код</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Reference Data Id 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Идентификатор информационного объекта общего процесса</w:t>
            </w:r>
            <w:r>
              <w:br/>
            </w:r>
            <w:r>
              <w:rPr>
                <w:rFonts w:ascii="Times New Roman"/>
                <w:b w:val="false"/>
                <w:i w:val="false"/>
                <w:color w:val="000000"/>
                <w:sz w:val="20"/>
              </w:rPr>
              <w:t>
(csdo: Information Resource Id)</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строка символов, идентифицирующая общий ресурс (реестр, перечень, базу данных)</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M.SDE.00326</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Information Resource Id Type (M.SDT.00330).</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19. Описание структуры электронного документа (сведений) "Обобщенная структура электронного документа (сведений)" (R.010) приведено в таблице 11.</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w:t>
            </w:r>
          </w:p>
        </w:tc>
      </w:tr>
    </w:tbl>
    <w:bookmarkStart w:name="z730" w:id="125"/>
    <w:p>
      <w:pPr>
        <w:spacing w:after="0"/>
        <w:ind w:left="0"/>
        <w:jc w:val="left"/>
      </w:pPr>
      <w:r>
        <w:rPr>
          <w:rFonts w:ascii="Times New Roman"/>
          <w:b/>
          <w:i w:val="false"/>
          <w:color w:val="000000"/>
        </w:rPr>
        <w:t xml:space="preserve"> Описание структуры электронного документа (сведений) "Обобщенная структура электронного документа (сведений)" (R.010)</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1861"/>
        <w:gridCol w:w="9907"/>
      </w:tblGrid>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r>
              <w:br/>
            </w:r>
            <w:r>
              <w:rPr>
                <w:rFonts w:ascii="Times New Roman"/>
                <w:b w:val="false"/>
                <w:i w:val="false"/>
                <w:color w:val="000000"/>
                <w:sz w:val="20"/>
              </w:rPr>
              <w:t>
</w:t>
            </w:r>
          </w:p>
        </w:tc>
        <w:tc>
          <w:tcPr>
            <w:tcW w:w="9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Имя</w:t>
            </w:r>
            <w:r>
              <w:br/>
            </w:r>
            <w:r>
              <w:rPr>
                <w:rFonts w:ascii="Times New Roman"/>
                <w:b w:val="false"/>
                <w:i w:val="false"/>
                <w:color w:val="000000"/>
                <w:sz w:val="20"/>
              </w:rPr>
              <w:t>
</w:t>
            </w:r>
          </w:p>
        </w:tc>
        <w:tc>
          <w:tcPr>
            <w:tcW w:w="9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обобщенная структура электронного документа (сведений)</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Идентификатор</w:t>
            </w:r>
            <w:r>
              <w:br/>
            </w:r>
            <w:r>
              <w:rPr>
                <w:rFonts w:ascii="Times New Roman"/>
                <w:b w:val="false"/>
                <w:i w:val="false"/>
                <w:color w:val="000000"/>
                <w:sz w:val="20"/>
              </w:rPr>
              <w:t>
</w:t>
            </w:r>
          </w:p>
        </w:tc>
        <w:tc>
          <w:tcPr>
            <w:tcW w:w="9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R.010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Версия</w:t>
            </w:r>
            <w:r>
              <w:br/>
            </w:r>
            <w:r>
              <w:rPr>
                <w:rFonts w:ascii="Times New Roman"/>
                <w:b w:val="false"/>
                <w:i w:val="false"/>
                <w:color w:val="000000"/>
                <w:sz w:val="20"/>
              </w:rPr>
              <w:t>
</w:t>
            </w:r>
          </w:p>
        </w:tc>
        <w:tc>
          <w:tcPr>
            <w:tcW w:w="9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Y.Y.Y</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Определение</w:t>
            </w:r>
            <w:r>
              <w:br/>
            </w:r>
            <w:r>
              <w:rPr>
                <w:rFonts w:ascii="Times New Roman"/>
                <w:b w:val="false"/>
                <w:i w:val="false"/>
                <w:color w:val="000000"/>
                <w:sz w:val="20"/>
              </w:rPr>
              <w:t>
</w:t>
            </w:r>
          </w:p>
        </w:tc>
        <w:tc>
          <w:tcPr>
            <w:tcW w:w="9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контейнер для передачи сведений произвольной структуры</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Использование</w:t>
            </w:r>
            <w:r>
              <w:br/>
            </w:r>
            <w:r>
              <w:rPr>
                <w:rFonts w:ascii="Times New Roman"/>
                <w:b w:val="false"/>
                <w:i w:val="false"/>
                <w:color w:val="000000"/>
                <w:sz w:val="20"/>
              </w:rPr>
              <w:t>
</w:t>
            </w:r>
          </w:p>
        </w:tc>
        <w:tc>
          <w:tcPr>
            <w:tcW w:w="9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Идентификатор пространства имен</w:t>
            </w:r>
            <w:r>
              <w:br/>
            </w:r>
            <w:r>
              <w:rPr>
                <w:rFonts w:ascii="Times New Roman"/>
                <w:b w:val="false"/>
                <w:i w:val="false"/>
                <w:color w:val="000000"/>
                <w:sz w:val="20"/>
              </w:rPr>
              <w:t>
</w:t>
            </w:r>
          </w:p>
        </w:tc>
        <w:tc>
          <w:tcPr>
            <w:tcW w:w="9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urn:EEC:R:GenericEDocDetails:vY.Y.Y</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Корневой элемент XML-документа</w:t>
            </w:r>
            <w:r>
              <w:br/>
            </w:r>
            <w:r>
              <w:rPr>
                <w:rFonts w:ascii="Times New Roman"/>
                <w:b w:val="false"/>
                <w:i w:val="false"/>
                <w:color w:val="000000"/>
                <w:sz w:val="20"/>
              </w:rPr>
              <w:t>
</w:t>
            </w:r>
          </w:p>
        </w:tc>
        <w:tc>
          <w:tcPr>
            <w:tcW w:w="9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GenericEDocDetails</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Имя файла XML-схемы</w:t>
            </w:r>
            <w:r>
              <w:br/>
            </w:r>
            <w:r>
              <w:rPr>
                <w:rFonts w:ascii="Times New Roman"/>
                <w:b w:val="false"/>
                <w:i w:val="false"/>
                <w:color w:val="000000"/>
                <w:sz w:val="20"/>
              </w:rPr>
              <w:t>
</w:t>
            </w:r>
          </w:p>
        </w:tc>
        <w:tc>
          <w:tcPr>
            <w:tcW w:w="9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EEC_R_GenericEDocDetails_vY.Y.Y.xsd</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w:t>
      </w:r>
      <w:r>
        <w:br/>
      </w:r>
      <w:r>
        <w:rPr>
          <w:rFonts w:ascii="Times New Roman"/>
          <w:b w:val="false"/>
          <w:i w:val="false"/>
          <w:color w:val="000000"/>
          <w:sz w:val="28"/>
        </w:rPr>
        <w:t xml:space="preserve">
      </w:t>
      </w:r>
      <w:r>
        <w:rPr>
          <w:rFonts w:ascii="Times New Roman"/>
          <w:b w:val="false"/>
          <w:i w:val="false"/>
          <w:color w:val="000000"/>
          <w:sz w:val="28"/>
        </w:rPr>
        <w:t>20. Импортируемые пространства имен приведены в таблице 12.</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12</w:t>
            </w:r>
          </w:p>
        </w:tc>
      </w:tr>
    </w:tbl>
    <w:bookmarkStart w:name="z734" w:id="126"/>
    <w:p>
      <w:pPr>
        <w:spacing w:after="0"/>
        <w:ind w:left="0"/>
        <w:jc w:val="left"/>
      </w:pPr>
      <w:r>
        <w:rPr>
          <w:rFonts w:ascii="Times New Roman"/>
          <w:b/>
          <w:i w:val="false"/>
          <w:color w:val="000000"/>
        </w:rPr>
        <w:t xml:space="preserve"> Импортируемые пространства имен</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10461"/>
        <w:gridCol w:w="1272"/>
      </w:tblGrid>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urn:EEC:M:ComplexDataObjects:vY.Y.Y</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ccdo</w:t>
            </w: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urn:EEC:M:SimpleDataObjects:vY.Y.Y</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Символы "Y.Y.Y" в пространствах имен структур электронных документов и сведений соответствуют номеру версии базисной модели данных, использованной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w:t>
      </w:r>
      <w:r>
        <w:br/>
      </w:r>
      <w:r>
        <w:rPr>
          <w:rFonts w:ascii="Times New Roman"/>
          <w:b w:val="false"/>
          <w:i w:val="false"/>
          <w:color w:val="000000"/>
          <w:sz w:val="28"/>
        </w:rPr>
        <w:t xml:space="preserve">
      </w:t>
      </w:r>
      <w:r>
        <w:rPr>
          <w:rFonts w:ascii="Times New Roman"/>
          <w:b w:val="false"/>
          <w:i w:val="false"/>
          <w:color w:val="000000"/>
          <w:sz w:val="28"/>
        </w:rPr>
        <w:t>21. Реквизитный состав структуры электронного документа (сведений) "Обобщенная структура электронного документа (сведений)" (R.010) приведен в таблице 13.</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w:t>
            </w:r>
          </w:p>
        </w:tc>
      </w:tr>
    </w:tbl>
    <w:bookmarkStart w:name="z739" w:id="127"/>
    <w:p>
      <w:pPr>
        <w:spacing w:after="0"/>
        <w:ind w:left="0"/>
        <w:jc w:val="left"/>
      </w:pPr>
      <w:r>
        <w:rPr>
          <w:rFonts w:ascii="Times New Roman"/>
          <w:b/>
          <w:i w:val="false"/>
          <w:color w:val="000000"/>
        </w:rPr>
        <w:t xml:space="preserve"> Реквизитный состав структуры электронного документа (сведений) "Обобщенная структура электронного документа (сведений)" (R.010)</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106"/>
        <w:gridCol w:w="298"/>
        <w:gridCol w:w="1626"/>
        <w:gridCol w:w="8793"/>
        <w:gridCol w:w="45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Заголовок электронного документа (сведений)</w:t>
            </w:r>
            <w:r>
              <w:br/>
            </w:r>
            <w:r>
              <w:rPr>
                <w:rFonts w:ascii="Times New Roman"/>
                <w:b w:val="false"/>
                <w:i w:val="false"/>
                <w:color w:val="000000"/>
                <w:sz w:val="20"/>
              </w:rPr>
              <w:t>
(ccdo: E Doc Header)</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совокупность технологических реквизитов электронного документа (сведений)</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M.CDE.90001</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ccdo: E Doc Header Type (M.CDT.90001).</w:t>
            </w:r>
            <w:r>
              <w:br/>
            </w:r>
            <w:r>
              <w:rPr>
                <w:rFonts w:ascii="Times New Roman"/>
                <w:b w:val="false"/>
                <w:i w:val="false"/>
                <w:color w:val="000000"/>
                <w:sz w:val="20"/>
              </w:rPr>
              <w:t>
Определяется областями значений вложенных элементов</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Код сообщения общего процесса</w:t>
            </w:r>
            <w:r>
              <w:br/>
            </w:r>
            <w:r>
              <w:rPr>
                <w:rFonts w:ascii="Times New Roman"/>
                <w:b w:val="false"/>
                <w:i w:val="false"/>
                <w:color w:val="000000"/>
                <w:sz w:val="20"/>
              </w:rPr>
              <w:t>
(csdo: Inf Envelope Code)</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сообщения общего процесса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M.SDE.90010</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Inf Envelope Code 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Шаблон: P\.[A-Z]{2}\.[0-9]{2}\.MSG\.[0-9]{3}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Код электронного документа (сведений)</w:t>
            </w:r>
            <w:r>
              <w:br/>
            </w:r>
            <w:r>
              <w:rPr>
                <w:rFonts w:ascii="Times New Roman"/>
                <w:b w:val="false"/>
                <w:i w:val="false"/>
                <w:color w:val="000000"/>
                <w:sz w:val="20"/>
              </w:rPr>
              <w:t>
(csdo: E Doc Code)</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M.SDE.90001</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E Doc Code 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Идентификатор электронного документа (сведений)</w:t>
            </w:r>
            <w:r>
              <w:br/>
            </w:r>
            <w:r>
              <w:rPr>
                <w:rFonts w:ascii="Times New Roman"/>
                <w:b w:val="false"/>
                <w:i w:val="false"/>
                <w:color w:val="000000"/>
                <w:sz w:val="20"/>
              </w:rPr>
              <w:t>
(csdo: E Doc Id)</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строка символов, однозначно идентифицирующая электронный документ (сведения)</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M.SDE.90007</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Universally Unique Id 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Идентификатор исходного электронного документа (сведений)</w:t>
            </w:r>
            <w:r>
              <w:br/>
            </w:r>
            <w:r>
              <w:rPr>
                <w:rFonts w:ascii="Times New Roman"/>
                <w:b w:val="false"/>
                <w:i w:val="false"/>
                <w:color w:val="000000"/>
                <w:sz w:val="20"/>
              </w:rPr>
              <w:t>
(csdo: E Doc Ref Id)</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M.SDE.90008</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Universally Unique Id 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Дата и время электронного документа (сведений)</w:t>
            </w:r>
            <w:r>
              <w:br/>
            </w:r>
            <w:r>
              <w:rPr>
                <w:rFonts w:ascii="Times New Roman"/>
                <w:b w:val="false"/>
                <w:i w:val="false"/>
                <w:color w:val="000000"/>
                <w:sz w:val="20"/>
              </w:rPr>
              <w:t>
(csdo: E Doc Date Time)</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и время создания электронного документа (сведений)</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M.SDE.90002</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bdt: Date Time Type (M.BDT.00006).</w:t>
            </w:r>
            <w:r>
              <w:br/>
            </w:r>
            <w:r>
              <w:rPr>
                <w:rFonts w:ascii="Times New Roman"/>
                <w:b w:val="false"/>
                <w:i w:val="false"/>
                <w:color w:val="000000"/>
                <w:sz w:val="20"/>
              </w:rPr>
              <w:t>
Обозначение даты и времени в соответствии с ГОСТ ИСО 8601–2001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Код языка</w:t>
            </w:r>
            <w:r>
              <w:br/>
            </w:r>
            <w:r>
              <w:rPr>
                <w:rFonts w:ascii="Times New Roman"/>
                <w:b w:val="false"/>
                <w:i w:val="false"/>
                <w:color w:val="000000"/>
                <w:sz w:val="20"/>
              </w:rPr>
              <w:t>
(csdo: Language Code)</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языка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M.SDE.00051</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Language Code 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Шаблон: [a-z]{2}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Произвольное содержимое</w:t>
            </w:r>
            <w:r>
              <w:br/>
            </w: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содержимое с произвольной структурой</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произвольный элемент.</w:t>
            </w:r>
            <w:r>
              <w:br/>
            </w:r>
            <w:r>
              <w:rPr>
                <w:rFonts w:ascii="Times New Roman"/>
                <w:b w:val="false"/>
                <w:i w:val="false"/>
                <w:color w:val="000000"/>
                <w:sz w:val="20"/>
              </w:rPr>
              <w:t>
</w:t>
            </w:r>
            <w:r>
              <w:rPr>
                <w:rFonts w:ascii="Times New Roman"/>
                <w:b w:val="false"/>
                <w:i w:val="false"/>
                <w:color w:val="000000"/>
                <w:sz w:val="20"/>
              </w:rPr>
              <w:t>Пространство имҰн: любое.</w:t>
            </w:r>
            <w:r>
              <w:br/>
            </w:r>
            <w:r>
              <w:rPr>
                <w:rFonts w:ascii="Times New Roman"/>
                <w:b w:val="false"/>
                <w:i w:val="false"/>
                <w:color w:val="000000"/>
                <w:sz w:val="20"/>
              </w:rPr>
              <w:t>
Валидация: проводится всегда</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22. Описание структуры электронного документа (сведений) "Общий перечень источников информации" (R.050) приведено в таблице 14.</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14</w:t>
            </w:r>
          </w:p>
        </w:tc>
      </w:tr>
    </w:tbl>
    <w:bookmarkStart w:name="z764" w:id="128"/>
    <w:p>
      <w:pPr>
        <w:spacing w:after="0"/>
        <w:ind w:left="0"/>
        <w:jc w:val="left"/>
      </w:pPr>
      <w:r>
        <w:rPr>
          <w:rFonts w:ascii="Times New Roman"/>
          <w:b/>
          <w:i w:val="false"/>
          <w:color w:val="000000"/>
        </w:rPr>
        <w:t xml:space="preserve"> Описание структуры электронного документа (сведений) "Общий перечень источников информации" (R.050)</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1597"/>
        <w:gridCol w:w="10246"/>
      </w:tblGrid>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r>
              <w:br/>
            </w:r>
            <w:r>
              <w:rPr>
                <w:rFonts w:ascii="Times New Roman"/>
                <w:b w:val="false"/>
                <w:i w:val="false"/>
                <w:color w:val="000000"/>
                <w:sz w:val="20"/>
              </w:rPr>
              <w:t>
</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Имя</w:t>
            </w:r>
            <w:r>
              <w:br/>
            </w:r>
            <w:r>
              <w:rPr>
                <w:rFonts w:ascii="Times New Roman"/>
                <w:b w:val="false"/>
                <w:i w:val="false"/>
                <w:color w:val="000000"/>
                <w:sz w:val="20"/>
              </w:rPr>
              <w:t>
</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общий перечень источников информации</w:t>
            </w:r>
            <w:r>
              <w:br/>
            </w:r>
            <w:r>
              <w:rPr>
                <w:rFonts w:ascii="Times New Roman"/>
                <w:b w:val="false"/>
                <w:i w:val="false"/>
                <w:color w:val="000000"/>
                <w:sz w:val="20"/>
              </w:rPr>
              <w:t>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Идентификатор</w:t>
            </w:r>
            <w:r>
              <w:br/>
            </w:r>
            <w:r>
              <w:rPr>
                <w:rFonts w:ascii="Times New Roman"/>
                <w:b w:val="false"/>
                <w:i w:val="false"/>
                <w:color w:val="000000"/>
                <w:sz w:val="20"/>
              </w:rPr>
              <w:t>
</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R.050</w:t>
            </w:r>
            <w:r>
              <w:br/>
            </w:r>
            <w:r>
              <w:rPr>
                <w:rFonts w:ascii="Times New Roman"/>
                <w:b w:val="false"/>
                <w:i w:val="false"/>
                <w:color w:val="000000"/>
                <w:sz w:val="20"/>
              </w:rPr>
              <w:t>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Версия</w:t>
            </w:r>
            <w:r>
              <w:br/>
            </w:r>
            <w:r>
              <w:rPr>
                <w:rFonts w:ascii="Times New Roman"/>
                <w:b w:val="false"/>
                <w:i w:val="false"/>
                <w:color w:val="000000"/>
                <w:sz w:val="20"/>
              </w:rPr>
              <w:t>
</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Y.Y.Y</w:t>
            </w:r>
            <w:r>
              <w:br/>
            </w:r>
            <w:r>
              <w:rPr>
                <w:rFonts w:ascii="Times New Roman"/>
                <w:b w:val="false"/>
                <w:i w:val="false"/>
                <w:color w:val="000000"/>
                <w:sz w:val="20"/>
              </w:rPr>
              <w:t>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Определение</w:t>
            </w:r>
            <w:r>
              <w:br/>
            </w:r>
            <w:r>
              <w:rPr>
                <w:rFonts w:ascii="Times New Roman"/>
                <w:b w:val="false"/>
                <w:i w:val="false"/>
                <w:color w:val="000000"/>
                <w:sz w:val="20"/>
              </w:rPr>
              <w:t>
</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информационный ресурс, содержащий информацию </w:t>
            </w:r>
            <w:r>
              <w:br/>
            </w:r>
            <w:r>
              <w:rPr>
                <w:rFonts w:ascii="Times New Roman"/>
                <w:b w:val="false"/>
                <w:i w:val="false"/>
                <w:color w:val="000000"/>
                <w:sz w:val="20"/>
              </w:rPr>
              <w:t>об общих и национальных информационных ресурсах</w:t>
            </w:r>
            <w:r>
              <w:br/>
            </w:r>
            <w:r>
              <w:rPr>
                <w:rFonts w:ascii="Times New Roman"/>
                <w:b w:val="false"/>
                <w:i w:val="false"/>
                <w:color w:val="000000"/>
                <w:sz w:val="20"/>
              </w:rPr>
              <w:t>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Использование</w:t>
            </w:r>
            <w:r>
              <w:br/>
            </w:r>
            <w:r>
              <w:rPr>
                <w:rFonts w:ascii="Times New Roman"/>
                <w:b w:val="false"/>
                <w:i w:val="false"/>
                <w:color w:val="000000"/>
                <w:sz w:val="20"/>
              </w:rPr>
              <w:t>
</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Идентификатор пространства имен</w:t>
            </w:r>
            <w:r>
              <w:br/>
            </w:r>
            <w:r>
              <w:rPr>
                <w:rFonts w:ascii="Times New Roman"/>
                <w:b w:val="false"/>
                <w:i w:val="false"/>
                <w:color w:val="000000"/>
                <w:sz w:val="20"/>
              </w:rPr>
              <w:t>
</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urn:EEC:R:InformationResourceRegister:vY.Y.Y</w:t>
            </w:r>
            <w:r>
              <w:br/>
            </w:r>
            <w:r>
              <w:rPr>
                <w:rFonts w:ascii="Times New Roman"/>
                <w:b w:val="false"/>
                <w:i w:val="false"/>
                <w:color w:val="000000"/>
                <w:sz w:val="20"/>
              </w:rPr>
              <w:t>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Корневой элемент XML-документа</w:t>
            </w:r>
            <w:r>
              <w:br/>
            </w:r>
            <w:r>
              <w:rPr>
                <w:rFonts w:ascii="Times New Roman"/>
                <w:b w:val="false"/>
                <w:i w:val="false"/>
                <w:color w:val="000000"/>
                <w:sz w:val="20"/>
              </w:rPr>
              <w:t>
</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InformationResourceRegisterDetails</w:t>
            </w:r>
            <w:r>
              <w:br/>
            </w:r>
            <w:r>
              <w:rPr>
                <w:rFonts w:ascii="Times New Roman"/>
                <w:b w:val="false"/>
                <w:i w:val="false"/>
                <w:color w:val="000000"/>
                <w:sz w:val="20"/>
              </w:rPr>
              <w:t>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Имя файла XML-схемы</w:t>
            </w:r>
            <w:r>
              <w:br/>
            </w:r>
            <w:r>
              <w:rPr>
                <w:rFonts w:ascii="Times New Roman"/>
                <w:b w:val="false"/>
                <w:i w:val="false"/>
                <w:color w:val="000000"/>
                <w:sz w:val="20"/>
              </w:rPr>
              <w:t>
</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EEC_R_InformationResourceRegister_vY.Y.Y.xsd</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w:t>
      </w:r>
      <w:r>
        <w:br/>
      </w:r>
      <w:r>
        <w:rPr>
          <w:rFonts w:ascii="Times New Roman"/>
          <w:b w:val="false"/>
          <w:i w:val="false"/>
          <w:color w:val="000000"/>
          <w:sz w:val="28"/>
        </w:rPr>
        <w:t xml:space="preserve">
      </w:t>
      </w:r>
      <w:r>
        <w:rPr>
          <w:rFonts w:ascii="Times New Roman"/>
          <w:b w:val="false"/>
          <w:i w:val="false"/>
          <w:color w:val="000000"/>
          <w:sz w:val="28"/>
        </w:rPr>
        <w:t>23. Импортируемые пространства имен приведены в таблице 15.</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15</w:t>
            </w:r>
          </w:p>
        </w:tc>
      </w:tr>
    </w:tbl>
    <w:bookmarkStart w:name="z768" w:id="129"/>
    <w:p>
      <w:pPr>
        <w:spacing w:after="0"/>
        <w:ind w:left="0"/>
        <w:jc w:val="left"/>
      </w:pPr>
      <w:r>
        <w:rPr>
          <w:rFonts w:ascii="Times New Roman"/>
          <w:b/>
          <w:i w:val="false"/>
          <w:color w:val="000000"/>
        </w:rPr>
        <w:t xml:space="preserve"> Импортируемые пространства имен</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10461"/>
        <w:gridCol w:w="1272"/>
      </w:tblGrid>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urn:EEC:M:ComplexDataObjects:vY.Y.Y</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ccdo</w:t>
            </w: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urn:EEC:M:SimpleDataObjects:vY.Y.Y</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Символы "Y.Y.Y" в пространствах имен структур электронных документов и сведений соответствуют номеру версии базисной модели данных, использованной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w:t>
      </w:r>
      <w:r>
        <w:br/>
      </w:r>
      <w:r>
        <w:rPr>
          <w:rFonts w:ascii="Times New Roman"/>
          <w:b w:val="false"/>
          <w:i w:val="false"/>
          <w:color w:val="000000"/>
          <w:sz w:val="28"/>
        </w:rPr>
        <w:t xml:space="preserve">
      </w:t>
      </w:r>
      <w:r>
        <w:rPr>
          <w:rFonts w:ascii="Times New Roman"/>
          <w:b w:val="false"/>
          <w:i w:val="false"/>
          <w:color w:val="000000"/>
          <w:sz w:val="28"/>
        </w:rPr>
        <w:t>24. Реквизитный состав структуры электронного документа (сведений) "Общий перечень источников информации" (R.050) приведен в таблице 16.</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16</w:t>
            </w:r>
          </w:p>
        </w:tc>
      </w:tr>
    </w:tbl>
    <w:bookmarkStart w:name="z772" w:id="130"/>
    <w:p>
      <w:pPr>
        <w:spacing w:after="0"/>
        <w:ind w:left="0"/>
        <w:jc w:val="left"/>
      </w:pPr>
      <w:r>
        <w:rPr>
          <w:rFonts w:ascii="Times New Roman"/>
          <w:b/>
          <w:i w:val="false"/>
          <w:color w:val="000000"/>
        </w:rPr>
        <w:t xml:space="preserve"> Реквизитный состав структуры электронного документа (сведений) "Общий перечень источников информации" (R.050)</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
        <w:gridCol w:w="1"/>
        <w:gridCol w:w="1327"/>
        <w:gridCol w:w="298"/>
        <w:gridCol w:w="1626"/>
        <w:gridCol w:w="8793"/>
        <w:gridCol w:w="4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Заголовок электронного документа (сведений)</w:t>
            </w:r>
            <w:r>
              <w:br/>
            </w:r>
            <w:r>
              <w:rPr>
                <w:rFonts w:ascii="Times New Roman"/>
                <w:b w:val="false"/>
                <w:i w:val="false"/>
                <w:color w:val="000000"/>
                <w:sz w:val="20"/>
              </w:rPr>
              <w:t>
(ccdo: E Doc Header)</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совокупность технологических реквизитов электронного документа (сведений)</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M.CDE.90001</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ccdo: E Doc Header Type (M.CDT.90001).</w:t>
            </w:r>
            <w:r>
              <w:br/>
            </w:r>
            <w:r>
              <w:rPr>
                <w:rFonts w:ascii="Times New Roman"/>
                <w:b w:val="false"/>
                <w:i w:val="false"/>
                <w:color w:val="000000"/>
                <w:sz w:val="20"/>
              </w:rPr>
              <w:t>
Определяется областями значений вложенных элементов</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Код сообщения общего процесса</w:t>
            </w:r>
            <w:r>
              <w:br/>
            </w:r>
            <w:r>
              <w:rPr>
                <w:rFonts w:ascii="Times New Roman"/>
                <w:b w:val="false"/>
                <w:i w:val="false"/>
                <w:color w:val="000000"/>
                <w:sz w:val="20"/>
              </w:rPr>
              <w:t>
(csdo: Inf Envelope Code)</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сообщения общего процесса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M.SDE.90010</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Inf Envelope Code 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Шаблон: P\.[A-Z]{2}\.[0-9]{2}\.MSG\.[0-9]{3}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Код электронного документа (сведений)</w:t>
            </w:r>
            <w:r>
              <w:br/>
            </w:r>
            <w:r>
              <w:rPr>
                <w:rFonts w:ascii="Times New Roman"/>
                <w:b w:val="false"/>
                <w:i w:val="false"/>
                <w:color w:val="000000"/>
                <w:sz w:val="20"/>
              </w:rPr>
              <w:t>
(csdo: E Doc Code)</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кодовое обозначение электронного документа (сведений) в соответствии </w:t>
            </w:r>
            <w:r>
              <w:br/>
            </w:r>
            <w:r>
              <w:rPr>
                <w:rFonts w:ascii="Times New Roman"/>
                <w:b w:val="false"/>
                <w:i w:val="false"/>
                <w:color w:val="000000"/>
                <w:sz w:val="20"/>
              </w:rPr>
              <w:t xml:space="preserve">с реестром структур электронных документов </w:t>
            </w:r>
            <w:r>
              <w:br/>
            </w:r>
            <w:r>
              <w:rPr>
                <w:rFonts w:ascii="Times New Roman"/>
                <w:b w:val="false"/>
                <w:i w:val="false"/>
                <w:color w:val="000000"/>
                <w:sz w:val="20"/>
              </w:rPr>
              <w:t>и сведений</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M.SDE.90001</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E Doc Code Type (M.SDT.90001).</w:t>
            </w:r>
            <w:r>
              <w:br/>
            </w:r>
            <w:r>
              <w:rPr>
                <w:rFonts w:ascii="Times New Roman"/>
                <w:b w:val="false"/>
                <w:i w:val="false"/>
                <w:color w:val="000000"/>
                <w:sz w:val="20"/>
              </w:rPr>
              <w:t>
</w:t>
            </w:r>
            <w:r>
              <w:rPr>
                <w:rFonts w:ascii="Times New Roman"/>
                <w:b w:val="false"/>
                <w:i w:val="false"/>
                <w:color w:val="000000"/>
                <w:sz w:val="20"/>
              </w:rPr>
              <w:t xml:space="preserve">Значение кода в соответствии </w:t>
            </w:r>
            <w:r>
              <w:br/>
            </w:r>
            <w:r>
              <w:rPr>
                <w:rFonts w:ascii="Times New Roman"/>
                <w:b w:val="false"/>
                <w:i w:val="false"/>
                <w:color w:val="000000"/>
                <w:sz w:val="20"/>
              </w:rPr>
              <w:t>с реестром структур электронных документов и сведений.</w:t>
            </w:r>
            <w:r>
              <w:br/>
            </w:r>
            <w:r>
              <w:rPr>
                <w:rFonts w:ascii="Times New Roman"/>
                <w:b w:val="false"/>
                <w:i w:val="false"/>
                <w:color w:val="000000"/>
                <w:sz w:val="20"/>
              </w:rPr>
              <w:t>
Шаблон: R(\.[A-Z]{2}\.[A-Z]{2}\.[0-9]{2})?\.[0-9]{3}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Идентификатор электронного документа (сведений)</w:t>
            </w:r>
            <w:r>
              <w:br/>
            </w:r>
            <w:r>
              <w:rPr>
                <w:rFonts w:ascii="Times New Roman"/>
                <w:b w:val="false"/>
                <w:i w:val="false"/>
                <w:color w:val="000000"/>
                <w:sz w:val="20"/>
              </w:rPr>
              <w:t>
(csdo: E Doc Id)</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строка символов, однозначно идентифицирующая электронный документ (сведения)</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M.SDE.90007</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Universally Unique Id 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Идентификатор исходного электронного документа (сведений)</w:t>
            </w:r>
            <w:r>
              <w:br/>
            </w:r>
            <w:r>
              <w:rPr>
                <w:rFonts w:ascii="Times New Roman"/>
                <w:b w:val="false"/>
                <w:i w:val="false"/>
                <w:color w:val="000000"/>
                <w:sz w:val="20"/>
              </w:rPr>
              <w:t>
(csdo: E Doc Ref Id)</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M.SDE.90008</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Universally Unique Id 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Дата и время электронного документа (сведений)</w:t>
            </w:r>
            <w:r>
              <w:br/>
            </w:r>
            <w:r>
              <w:rPr>
                <w:rFonts w:ascii="Times New Roman"/>
                <w:b w:val="false"/>
                <w:i w:val="false"/>
                <w:color w:val="000000"/>
                <w:sz w:val="20"/>
              </w:rPr>
              <w:t>
(csdo: E Doc Date Time)</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и время создания электронного документа (сведений)</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M.SDE.90002</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bdt:тDateTime Type (M.BDT.00006).</w:t>
            </w:r>
            <w:r>
              <w:br/>
            </w:r>
            <w:r>
              <w:rPr>
                <w:rFonts w:ascii="Times New Roman"/>
                <w:b w:val="false"/>
                <w:i w:val="false"/>
                <w:color w:val="000000"/>
                <w:sz w:val="20"/>
              </w:rPr>
              <w:t>
Обозначение даты и времени в соответствии с ГОСТ ИСО 8601–2001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Код языка</w:t>
            </w:r>
            <w:r>
              <w:br/>
            </w:r>
            <w:r>
              <w:rPr>
                <w:rFonts w:ascii="Times New Roman"/>
                <w:b w:val="false"/>
                <w:i w:val="false"/>
                <w:color w:val="000000"/>
                <w:sz w:val="20"/>
              </w:rPr>
              <w:t>
(csdo: Language Code)</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языка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M.SDE.00051</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Language Code 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Шаблон: [a-z]{2}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Сведения об информационном ресурсе</w:t>
            </w:r>
            <w:r>
              <w:br/>
            </w:r>
            <w:r>
              <w:rPr>
                <w:rFonts w:ascii="Times New Roman"/>
                <w:b w:val="false"/>
                <w:i w:val="false"/>
                <w:color w:val="000000"/>
                <w:sz w:val="20"/>
              </w:rPr>
              <w:t>
(ccdo: Information Resource Details)</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об информационном ресурсе</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M.CDE.00215</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ccdo: Information Resource Details Type (M.CDT.00314).</w:t>
            </w:r>
            <w:r>
              <w:br/>
            </w:r>
            <w:r>
              <w:rPr>
                <w:rFonts w:ascii="Times New Roman"/>
                <w:b w:val="false"/>
                <w:i w:val="false"/>
                <w:color w:val="000000"/>
                <w:sz w:val="20"/>
              </w:rPr>
              <w:t>
Определяется областями значений вложенных элементов</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Идентификатор информационного объекта общего процесса</w:t>
            </w:r>
            <w:r>
              <w:br/>
            </w:r>
            <w:r>
              <w:rPr>
                <w:rFonts w:ascii="Times New Roman"/>
                <w:b w:val="false"/>
                <w:i w:val="false"/>
                <w:color w:val="000000"/>
                <w:sz w:val="20"/>
              </w:rPr>
              <w:t>
(csdo: Information Resource Id)</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строка символов, идентифицирующая общий или национальный ресурс (реестр, перечень, базу данных)</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M.SDE.00326</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Information Resource Id Type (M.SDT.00330).</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Наименование информационного ресурса</w:t>
            </w:r>
            <w:r>
              <w:br/>
            </w:r>
            <w:r>
              <w:rPr>
                <w:rFonts w:ascii="Times New Roman"/>
                <w:b w:val="false"/>
                <w:i w:val="false"/>
                <w:color w:val="000000"/>
                <w:sz w:val="20"/>
              </w:rPr>
              <w:t>
(csdo: Information Resource Name)</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полное наименование информационного ресурса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M.SDE.00332</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Name1000 Type (M.SDT.00185).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1000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Уполномоченный орган государства-члена</w:t>
            </w:r>
            <w:r>
              <w:br/>
            </w:r>
            <w:r>
              <w:rPr>
                <w:rFonts w:ascii="Times New Roman"/>
                <w:b w:val="false"/>
                <w:i w:val="false"/>
                <w:color w:val="000000"/>
                <w:sz w:val="20"/>
              </w:rPr>
              <w:t>
(ccdo: Unified Authority Details)</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об органе государственной власти государства-члена, уполномоченном на ведение информационного ресурса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M.CDE.00053</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ccdo: Unified Authority Details Type (M.CDT.00054).</w:t>
            </w:r>
            <w:r>
              <w:br/>
            </w:r>
            <w:r>
              <w:rPr>
                <w:rFonts w:ascii="Times New Roman"/>
                <w:b w:val="false"/>
                <w:i w:val="false"/>
                <w:color w:val="000000"/>
                <w:sz w:val="20"/>
              </w:rPr>
              <w:t>
Определяется областями значений вложенных элементов</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Код страны</w:t>
            </w:r>
            <w:r>
              <w:br/>
            </w:r>
            <w:r>
              <w:rPr>
                <w:rFonts w:ascii="Times New Roman"/>
                <w:b w:val="false"/>
                <w:i w:val="false"/>
                <w:color w:val="000000"/>
                <w:sz w:val="20"/>
              </w:rPr>
              <w:t>
(csdo: Unified Country Code)</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страны</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M.SDE.00162</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Unified Country Code 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Шаблон: [A-Z]{2}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(атрибут code List Id)</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обозначение справочника (классификатора), в соответствии с которым указан код</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Reference Data Id 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 Идентификатор уполномоченного органа государства-члена</w:t>
            </w:r>
            <w:r>
              <w:br/>
            </w:r>
            <w:r>
              <w:rPr>
                <w:rFonts w:ascii="Times New Roman"/>
                <w:b w:val="false"/>
                <w:i w:val="false"/>
                <w:color w:val="000000"/>
                <w:sz w:val="20"/>
              </w:rPr>
              <w:t>
(csdo: Authority Id)</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уникальный идентификатор уполномоченного органа государства-члена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M.SDE.00068</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Id20 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Наименование уполномоченного органа государства-члена</w:t>
            </w:r>
            <w:r>
              <w:br/>
            </w:r>
            <w:r>
              <w:rPr>
                <w:rFonts w:ascii="Times New Roman"/>
                <w:b w:val="false"/>
                <w:i w:val="false"/>
                <w:color w:val="000000"/>
                <w:sz w:val="20"/>
              </w:rPr>
              <w:t>
(csdo: Authority Name)</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полное наименование органа государственной власти государства-члена либо уполномоченной им организации</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M.SDE.00066</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Name300 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 Краткое наименование уполномоченного органа государства-члена</w:t>
            </w:r>
            <w:r>
              <w:br/>
            </w:r>
            <w:r>
              <w:rPr>
                <w:rFonts w:ascii="Times New Roman"/>
                <w:b w:val="false"/>
                <w:i w:val="false"/>
                <w:color w:val="000000"/>
                <w:sz w:val="20"/>
              </w:rPr>
              <w:t>
(csdo: Authority Brief Name)</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сокращенное наименование уполномоченного органа государства-члена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M.SDE.00126</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Name120 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Описание</w:t>
            </w:r>
            <w:r>
              <w:br/>
            </w:r>
            <w:r>
              <w:rPr>
                <w:rFonts w:ascii="Times New Roman"/>
                <w:b w:val="false"/>
                <w:i w:val="false"/>
                <w:color w:val="000000"/>
                <w:sz w:val="20"/>
              </w:rPr>
              <w:t>
(csdo: Description Text)</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описание содержания информационного ресурса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M.SDE.00002</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Text4000 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Код вида документа</w:t>
            </w:r>
            <w:r>
              <w:br/>
            </w:r>
            <w:r>
              <w:rPr>
                <w:rFonts w:ascii="Times New Roman"/>
                <w:b w:val="false"/>
                <w:i w:val="false"/>
                <w:color w:val="000000"/>
                <w:sz w:val="20"/>
              </w:rPr>
              <w:t>
(csdo: Doc Kind Code)</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вида документа, сведения о котором содержатся в информационном ресурсе</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M.SDE.00054</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Unified Code20 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(атрибут code List Id)</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обозначение справочника (классификатора), в соответствии с которым указан код</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Reference Data Id 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Код электронного документа (сведений)</w:t>
            </w:r>
            <w:r>
              <w:br/>
            </w:r>
            <w:r>
              <w:rPr>
                <w:rFonts w:ascii="Times New Roman"/>
                <w:b w:val="false"/>
                <w:i w:val="false"/>
                <w:color w:val="000000"/>
                <w:sz w:val="20"/>
              </w:rPr>
              <w:t>
(csdo:  E Doc Code)</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структуры электронного документа (сведений) в соответствии с реестром структур электронных документов и сведений</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M.SDE.90001</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E Doc Code 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Версия электронного документа (сведений)</w:t>
            </w:r>
            <w:r>
              <w:br/>
            </w:r>
            <w:r>
              <w:rPr>
                <w:rFonts w:ascii="Times New Roman"/>
                <w:b w:val="false"/>
                <w:i w:val="false"/>
                <w:color w:val="000000"/>
                <w:sz w:val="20"/>
              </w:rPr>
              <w:t>
(csdo: E Doc Version Id)</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строка символов, идентифицирующая версию структуры электронного документа (сведений)</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M.SDE.90015</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Id20 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Идентификатор ресурса</w:t>
            </w:r>
            <w:r>
              <w:br/>
            </w:r>
            <w:r>
              <w:rPr>
                <w:rFonts w:ascii="Times New Roman"/>
                <w:b w:val="false"/>
                <w:i w:val="false"/>
                <w:color w:val="000000"/>
                <w:sz w:val="20"/>
              </w:rPr>
              <w:t>
(csdo: Resource Id)</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адрес информационного ресурса в сети Интернет</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M.SDE.00333</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Resource Id Type (M.SDT.00197).</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2048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Сведения о пользователе информационного ресурса</w:t>
            </w:r>
            <w:r>
              <w:br/>
            </w:r>
            <w:r>
              <w:rPr>
                <w:rFonts w:ascii="Times New Roman"/>
                <w:b w:val="false"/>
                <w:i w:val="false"/>
                <w:color w:val="000000"/>
                <w:sz w:val="20"/>
              </w:rPr>
              <w:t>
(ccdo: Information Resource User Details)</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орган государственной власти государства-члена либо уполномоченная им организация, которые имеют доступ к сведениям информационного ресурса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M.CDE.00216</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ccdo: Unified Authority Details Type (M.CDT.00054).</w:t>
            </w:r>
            <w:r>
              <w:br/>
            </w:r>
            <w:r>
              <w:rPr>
                <w:rFonts w:ascii="Times New Roman"/>
                <w:b w:val="false"/>
                <w:i w:val="false"/>
                <w:color w:val="000000"/>
                <w:sz w:val="20"/>
              </w:rPr>
              <w:t>
Определяется областями значений вложенных элементов</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 Код страны</w:t>
            </w:r>
            <w:r>
              <w:br/>
            </w:r>
            <w:r>
              <w:rPr>
                <w:rFonts w:ascii="Times New Roman"/>
                <w:b w:val="false"/>
                <w:i w:val="false"/>
                <w:color w:val="000000"/>
                <w:sz w:val="20"/>
              </w:rPr>
              <w:t>
(csdo: Unified Country Code)</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страны</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M.SDE.00162</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Unified Country Code 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Шаблон: [A-Z]{2}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(атрибут code List Id)</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обозначение справочника (классификатора), в соответствии с которым указан код</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Reference Data Id 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 Идентификатор уполномоченного органа государства-члена</w:t>
            </w:r>
            <w:r>
              <w:br/>
            </w:r>
            <w:r>
              <w:rPr>
                <w:rFonts w:ascii="Times New Roman"/>
                <w:b w:val="false"/>
                <w:i w:val="false"/>
                <w:color w:val="000000"/>
                <w:sz w:val="20"/>
              </w:rPr>
              <w:t>
(csdo: Authority Id)</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уникальный идентификатор уполномоченного органа государства-члена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M.SDE.00068</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Id20 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 Наименование уполномоченного органа государства-члена</w:t>
            </w:r>
            <w:r>
              <w:br/>
            </w:r>
            <w:r>
              <w:rPr>
                <w:rFonts w:ascii="Times New Roman"/>
                <w:b w:val="false"/>
                <w:i w:val="false"/>
                <w:color w:val="000000"/>
                <w:sz w:val="20"/>
              </w:rPr>
              <w:t>
(csdo: Authority Name)</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полное наименование органа государственной власти государства-члена либо уполномоченной им организации</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M.SDE.00066</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Name300 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 Краткое наименование уполномоченного органа государства-члена</w:t>
            </w:r>
            <w:r>
              <w:br/>
            </w:r>
            <w:r>
              <w:rPr>
                <w:rFonts w:ascii="Times New Roman"/>
                <w:b w:val="false"/>
                <w:i w:val="false"/>
                <w:color w:val="000000"/>
                <w:sz w:val="20"/>
              </w:rPr>
              <w:t>
(csdo: Authority Brief Name)</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сокращенное наименование уполномоченного органа государства-члена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M.SDE.00126</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Name120 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Период действия</w:t>
            </w:r>
            <w:r>
              <w:br/>
            </w:r>
            <w:r>
              <w:rPr>
                <w:rFonts w:ascii="Times New Roman"/>
                <w:b w:val="false"/>
                <w:i w:val="false"/>
                <w:color w:val="000000"/>
                <w:sz w:val="20"/>
              </w:rPr>
              <w:t>
(ccdo: Validity Period Details)</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период действия сведений об информационном ресурсе</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M.CDE.00033</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ccdo: Period Details Type (M.CDT.00026).</w:t>
            </w:r>
            <w:r>
              <w:br/>
            </w:r>
            <w:r>
              <w:rPr>
                <w:rFonts w:ascii="Times New Roman"/>
                <w:b w:val="false"/>
                <w:i w:val="false"/>
                <w:color w:val="000000"/>
                <w:sz w:val="20"/>
              </w:rPr>
              <w:t>
Определяется областями значений вложенных элементов</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2.10.1. Начальная дата и время</w:t>
            </w:r>
            <w:r>
              <w:br/>
            </w:r>
            <w:r>
              <w:rPr>
                <w:rFonts w:ascii="Times New Roman"/>
                <w:b w:val="false"/>
                <w:i w:val="false"/>
                <w:color w:val="000000"/>
                <w:sz w:val="20"/>
              </w:rPr>
              <w:t>
(csdo: Start Date Time)</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начальная дата и время</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M.SDE.00133</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bdt: Date Time Type (M.BDT.00006).</w:t>
            </w:r>
            <w:r>
              <w:br/>
            </w:r>
            <w:r>
              <w:rPr>
                <w:rFonts w:ascii="Times New Roman"/>
                <w:b w:val="false"/>
                <w:i w:val="false"/>
                <w:color w:val="000000"/>
                <w:sz w:val="20"/>
              </w:rPr>
              <w:t>
Обозначение даты и времени в соответствии с ГОСТ ИСО 8601–2001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2.10.2. Конечная дата и время</w:t>
            </w:r>
            <w:r>
              <w:br/>
            </w:r>
            <w:r>
              <w:rPr>
                <w:rFonts w:ascii="Times New Roman"/>
                <w:b w:val="false"/>
                <w:i w:val="false"/>
                <w:color w:val="000000"/>
                <w:sz w:val="20"/>
              </w:rPr>
              <w:t>
(csdo: End Date Time)</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конечная дата и время</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M.SDE.00134</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bdt: Date Time Type (M.BDT.00006).</w:t>
            </w:r>
            <w:r>
              <w:br/>
            </w:r>
            <w:r>
              <w:rPr>
                <w:rFonts w:ascii="Times New Roman"/>
                <w:b w:val="false"/>
                <w:i w:val="false"/>
                <w:color w:val="000000"/>
                <w:sz w:val="20"/>
              </w:rPr>
              <w:t>
Обозначение даты и времени в соответствии с ГОСТ ИСО 8601–2001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 Дата и время обновления</w:t>
            </w:r>
            <w:r>
              <w:br/>
            </w:r>
            <w:r>
              <w:rPr>
                <w:rFonts w:ascii="Times New Roman"/>
                <w:b w:val="false"/>
                <w:i w:val="false"/>
                <w:color w:val="000000"/>
                <w:sz w:val="20"/>
              </w:rPr>
              <w:t>
(csdo: Update Date Time)</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и время актуализации сведений об информационном ресурсе</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M.SDE.00079</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bdt: Date Time Type (M.BDT.00006).</w:t>
            </w:r>
            <w:r>
              <w:br/>
            </w:r>
            <w:r>
              <w:rPr>
                <w:rFonts w:ascii="Times New Roman"/>
                <w:b w:val="false"/>
                <w:i w:val="false"/>
                <w:color w:val="000000"/>
                <w:sz w:val="20"/>
              </w:rPr>
              <w:t>
Обозначение даты и времени в соответствии с ГОСТ ИСО 8601–2001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25. Описание структуры электронного документа (сведений) "Запрос документа" (R.054) приведено в таблице 17.</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17</w:t>
            </w:r>
          </w:p>
        </w:tc>
      </w:tr>
    </w:tbl>
    <w:bookmarkStart w:name="z877" w:id="131"/>
    <w:p>
      <w:pPr>
        <w:spacing w:after="0"/>
        <w:ind w:left="0"/>
        <w:jc w:val="left"/>
      </w:pPr>
      <w:r>
        <w:rPr>
          <w:rFonts w:ascii="Times New Roman"/>
          <w:b/>
          <w:i w:val="false"/>
          <w:color w:val="000000"/>
        </w:rPr>
        <w:t xml:space="preserve"> Описание структуры электронного документа (сведений) "Запрос документа" (R.054)</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1911"/>
        <w:gridCol w:w="9843"/>
      </w:tblGrid>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r>
              <w:br/>
            </w:r>
            <w:r>
              <w:rPr>
                <w:rFonts w:ascii="Times New Roman"/>
                <w:b w:val="false"/>
                <w:i w:val="false"/>
                <w:color w:val="000000"/>
                <w:sz w:val="20"/>
              </w:rPr>
              <w:t>
</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Имя</w:t>
            </w:r>
            <w:r>
              <w:br/>
            </w:r>
            <w:r>
              <w:rPr>
                <w:rFonts w:ascii="Times New Roman"/>
                <w:b w:val="false"/>
                <w:i w:val="false"/>
                <w:color w:val="000000"/>
                <w:sz w:val="20"/>
              </w:rPr>
              <w:t>
</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документа</w:t>
            </w: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Идентификатор</w:t>
            </w:r>
            <w:r>
              <w:br/>
            </w:r>
            <w:r>
              <w:rPr>
                <w:rFonts w:ascii="Times New Roman"/>
                <w:b w:val="false"/>
                <w:i w:val="false"/>
                <w:color w:val="000000"/>
                <w:sz w:val="20"/>
              </w:rPr>
              <w:t>
</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R.054</w:t>
            </w: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Версия</w:t>
            </w:r>
            <w:r>
              <w:br/>
            </w:r>
            <w:r>
              <w:rPr>
                <w:rFonts w:ascii="Times New Roman"/>
                <w:b w:val="false"/>
                <w:i w:val="false"/>
                <w:color w:val="000000"/>
                <w:sz w:val="20"/>
              </w:rPr>
              <w:t>
</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Y.Y.Y</w:t>
            </w: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Определение</w:t>
            </w:r>
            <w:r>
              <w:br/>
            </w:r>
            <w:r>
              <w:rPr>
                <w:rFonts w:ascii="Times New Roman"/>
                <w:b w:val="false"/>
                <w:i w:val="false"/>
                <w:color w:val="000000"/>
                <w:sz w:val="20"/>
              </w:rPr>
              <w:t>
</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запрос документа</w:t>
            </w: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Использование</w:t>
            </w:r>
            <w:r>
              <w:br/>
            </w:r>
            <w:r>
              <w:rPr>
                <w:rFonts w:ascii="Times New Roman"/>
                <w:b w:val="false"/>
                <w:i w:val="false"/>
                <w:color w:val="000000"/>
                <w:sz w:val="20"/>
              </w:rPr>
              <w:t>
</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Идентификатор пространства имен</w:t>
            </w:r>
            <w:r>
              <w:br/>
            </w:r>
            <w:r>
              <w:rPr>
                <w:rFonts w:ascii="Times New Roman"/>
                <w:b w:val="false"/>
                <w:i w:val="false"/>
                <w:color w:val="000000"/>
                <w:sz w:val="20"/>
              </w:rPr>
              <w:t>
</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urn:EEC:R:RequestDocDetails:vY.Y.Y</w:t>
            </w: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Корневой элемент XML-документа</w:t>
            </w:r>
            <w:r>
              <w:br/>
            </w:r>
            <w:r>
              <w:rPr>
                <w:rFonts w:ascii="Times New Roman"/>
                <w:b w:val="false"/>
                <w:i w:val="false"/>
                <w:color w:val="000000"/>
                <w:sz w:val="20"/>
              </w:rPr>
              <w:t>
</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RequestDocDetails</w:t>
            </w: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Имя файла XML-схемы</w:t>
            </w:r>
            <w:r>
              <w:br/>
            </w:r>
            <w:r>
              <w:rPr>
                <w:rFonts w:ascii="Times New Roman"/>
                <w:b w:val="false"/>
                <w:i w:val="false"/>
                <w:color w:val="000000"/>
                <w:sz w:val="20"/>
              </w:rPr>
              <w:t>
</w:t>
            </w:r>
          </w:p>
        </w:tc>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EEC_R_RequestDocDetails_vY.Y.Y.xsd</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w:t>
      </w:r>
      <w:r>
        <w:br/>
      </w:r>
      <w:r>
        <w:rPr>
          <w:rFonts w:ascii="Times New Roman"/>
          <w:b w:val="false"/>
          <w:i w:val="false"/>
          <w:color w:val="000000"/>
          <w:sz w:val="28"/>
        </w:rPr>
        <w:t xml:space="preserve">
      </w:t>
      </w:r>
      <w:r>
        <w:rPr>
          <w:rFonts w:ascii="Times New Roman"/>
          <w:b w:val="false"/>
          <w:i w:val="false"/>
          <w:color w:val="000000"/>
          <w:sz w:val="28"/>
        </w:rPr>
        <w:t>26. Импортируемые пространства имен приведены в таблице 18.</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18</w:t>
            </w:r>
          </w:p>
        </w:tc>
      </w:tr>
    </w:tbl>
    <w:bookmarkStart w:name="z881" w:id="132"/>
    <w:p>
      <w:pPr>
        <w:spacing w:after="0"/>
        <w:ind w:left="0"/>
        <w:jc w:val="left"/>
      </w:pPr>
      <w:r>
        <w:rPr>
          <w:rFonts w:ascii="Times New Roman"/>
          <w:b/>
          <w:i w:val="false"/>
          <w:color w:val="000000"/>
        </w:rPr>
        <w:t xml:space="preserve"> Импортируемые пространства имен</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10461"/>
        <w:gridCol w:w="1272"/>
      </w:tblGrid>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urn:EEC:M:SimpleDataObjects:vY.Y.Y</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w:t>
            </w: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urn:EEC:M:ComplexDataObjects:vY.Y.Y</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ccdo</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Символы "Y.Y.Y" в пространствах имен структур электронных документов и сведений соответствуют номеру версии базисной модели данных, использованной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w:t>
      </w:r>
      <w:r>
        <w:br/>
      </w:r>
      <w:r>
        <w:rPr>
          <w:rFonts w:ascii="Times New Roman"/>
          <w:b w:val="false"/>
          <w:i w:val="false"/>
          <w:color w:val="000000"/>
          <w:sz w:val="28"/>
        </w:rPr>
        <w:t xml:space="preserve">
      </w:t>
      </w:r>
      <w:r>
        <w:rPr>
          <w:rFonts w:ascii="Times New Roman"/>
          <w:b w:val="false"/>
          <w:i w:val="false"/>
          <w:color w:val="000000"/>
          <w:sz w:val="28"/>
        </w:rPr>
        <w:t>27. Реквизитный состав структуры электронного документа (сведений) "Запрос документа" (R.054) приведен в таблице 19.</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19</w:t>
            </w:r>
          </w:p>
        </w:tc>
      </w:tr>
    </w:tbl>
    <w:bookmarkStart w:name="z885" w:id="133"/>
    <w:p>
      <w:pPr>
        <w:spacing w:after="0"/>
        <w:ind w:left="0"/>
        <w:jc w:val="left"/>
      </w:pPr>
      <w:r>
        <w:rPr>
          <w:rFonts w:ascii="Times New Roman"/>
          <w:b/>
          <w:i w:val="false"/>
          <w:color w:val="000000"/>
        </w:rPr>
        <w:t xml:space="preserve"> Реквизитный состав структуры электронного документа (сведений) "Запрос документа" (R.054)</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
        <w:gridCol w:w="1860"/>
        <w:gridCol w:w="736"/>
        <w:gridCol w:w="1626"/>
        <w:gridCol w:w="8793"/>
        <w:gridCol w:w="4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Заголовок электронного документа (сведений)</w:t>
            </w:r>
            <w:r>
              <w:br/>
            </w:r>
            <w:r>
              <w:rPr>
                <w:rFonts w:ascii="Times New Roman"/>
                <w:b w:val="false"/>
                <w:i w:val="false"/>
                <w:color w:val="000000"/>
                <w:sz w:val="20"/>
              </w:rPr>
              <w:t>
(ccdo: EDoc Header)</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совокупность технологических реквизитов электронного документа (сведений)</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M.CDE.90001</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ccdo: E Doc Header Type (M.CDT.90001).</w:t>
            </w:r>
            <w:r>
              <w:br/>
            </w:r>
            <w:r>
              <w:rPr>
                <w:rFonts w:ascii="Times New Roman"/>
                <w:b w:val="false"/>
                <w:i w:val="false"/>
                <w:color w:val="000000"/>
                <w:sz w:val="20"/>
              </w:rPr>
              <w:t>
Определяется областями значений вложенных элементов</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Код сообщения общего процесса</w:t>
            </w:r>
            <w:r>
              <w:br/>
            </w:r>
            <w:r>
              <w:rPr>
                <w:rFonts w:ascii="Times New Roman"/>
                <w:b w:val="false"/>
                <w:i w:val="false"/>
                <w:color w:val="000000"/>
                <w:sz w:val="20"/>
              </w:rPr>
              <w:t>
(csdo: Inf Envelope Code)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сообщения общего процесса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M.SDE.90010</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Inf Envelope CodeType (M.SDT.90004).</w:t>
            </w:r>
            <w:r>
              <w:br/>
            </w:r>
            <w:r>
              <w:rPr>
                <w:rFonts w:ascii="Times New Roman"/>
                <w:b w:val="false"/>
                <w:i w:val="false"/>
                <w:color w:val="000000"/>
                <w:sz w:val="20"/>
              </w:rPr>
              <w:t>
</w:t>
            </w:r>
            <w:r>
              <w:rPr>
                <w:rFonts w:ascii="Times New Roman"/>
                <w:b w:val="false"/>
                <w:i w:val="false"/>
                <w:color w:val="000000"/>
                <w:sz w:val="20"/>
              </w:rPr>
              <w:t xml:space="preserve">Значение кода в соответствии </w:t>
            </w:r>
            <w:r>
              <w:br/>
            </w:r>
            <w:r>
              <w:rPr>
                <w:rFonts w:ascii="Times New Roman"/>
                <w:b w:val="false"/>
                <w:i w:val="false"/>
                <w:color w:val="000000"/>
                <w:sz w:val="20"/>
              </w:rPr>
              <w:t>с Регламентом информационного взаимодействия.</w:t>
            </w:r>
            <w:r>
              <w:br/>
            </w:r>
            <w:r>
              <w:rPr>
                <w:rFonts w:ascii="Times New Roman"/>
                <w:b w:val="false"/>
                <w:i w:val="false"/>
                <w:color w:val="000000"/>
                <w:sz w:val="20"/>
              </w:rPr>
              <w:t>
Шаблон: P\.[A-Z]{2}\.[0-9]{2}\.MSG\.[0-9]{3}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Код электронного документа (сведений)</w:t>
            </w:r>
            <w:r>
              <w:br/>
            </w:r>
            <w:r>
              <w:rPr>
                <w:rFonts w:ascii="Times New Roman"/>
                <w:b w:val="false"/>
                <w:i w:val="false"/>
                <w:color w:val="000000"/>
                <w:sz w:val="20"/>
              </w:rPr>
              <w:t>
(csdo:E Doc Code)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M.SDE.90001</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E Doc Code 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Идентификатор электронного документа (сведений)</w:t>
            </w:r>
            <w:r>
              <w:br/>
            </w:r>
            <w:r>
              <w:rPr>
                <w:rFonts w:ascii="Times New Roman"/>
                <w:b w:val="false"/>
                <w:i w:val="false"/>
                <w:color w:val="000000"/>
                <w:sz w:val="20"/>
              </w:rPr>
              <w:t>
(csdo: E Doc Id)</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строка символов, однозначно идентифицирующая электронный документ (сведения)</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M.SDE.90007</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Universally Unique Id Type (M.SDT.90003).</w:t>
            </w:r>
            <w:r>
              <w:br/>
            </w:r>
            <w:r>
              <w:rPr>
                <w:rFonts w:ascii="Times New Roman"/>
                <w:b w:val="false"/>
                <w:i w:val="false"/>
                <w:color w:val="000000"/>
                <w:sz w:val="20"/>
              </w:rPr>
              <w:t>
</w:t>
            </w:r>
            <w:r>
              <w:rPr>
                <w:rFonts w:ascii="Times New Roman"/>
                <w:b w:val="false"/>
                <w:i w:val="false"/>
                <w:color w:val="000000"/>
                <w:sz w:val="20"/>
              </w:rPr>
              <w:t xml:space="preserve">Значение идентификатора </w:t>
            </w:r>
            <w:r>
              <w:br/>
            </w:r>
            <w:r>
              <w:rPr>
                <w:rFonts w:ascii="Times New Roman"/>
                <w:b w:val="false"/>
                <w:i w:val="false"/>
                <w:color w:val="000000"/>
                <w:sz w:val="20"/>
              </w:rPr>
              <w:t>в соответствии с ISO/IEC 9834-8.</w:t>
            </w:r>
            <w:r>
              <w:br/>
            </w:r>
            <w:r>
              <w:rPr>
                <w:rFonts w:ascii="Times New Roman"/>
                <w:b w:val="false"/>
                <w:i w:val="false"/>
                <w:color w:val="000000"/>
                <w:sz w:val="20"/>
              </w:rPr>
              <w:t>
Шаблон: [0-9a-fA-F]{8}-[0-9a-fA-F]{4}-[0-9a-fA-F]{4}-[0-9a-fA-F]{4}-[0-9a-fA-F]{12}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Идентификатор исходного электронного документа (сведений)</w:t>
            </w:r>
            <w:r>
              <w:br/>
            </w:r>
            <w:r>
              <w:rPr>
                <w:rFonts w:ascii="Times New Roman"/>
                <w:b w:val="false"/>
                <w:i w:val="false"/>
                <w:color w:val="000000"/>
                <w:sz w:val="20"/>
              </w:rPr>
              <w:t>
(csdo: E Doc Ref Id)</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M.SDE.90008</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Universally Unique Id 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Дата и время электронного документа (сведений)</w:t>
            </w:r>
            <w:r>
              <w:br/>
            </w:r>
            <w:r>
              <w:rPr>
                <w:rFonts w:ascii="Times New Roman"/>
                <w:b w:val="false"/>
                <w:i w:val="false"/>
                <w:color w:val="000000"/>
                <w:sz w:val="20"/>
              </w:rPr>
              <w:t>
(csdo: E Doc Date Time)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и время создания электронного документа (сведений)</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M.SDE.90002</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bdt: Date Time Type (M.BDT.00006).</w:t>
            </w:r>
            <w:r>
              <w:br/>
            </w:r>
            <w:r>
              <w:rPr>
                <w:rFonts w:ascii="Times New Roman"/>
                <w:b w:val="false"/>
                <w:i w:val="false"/>
                <w:color w:val="000000"/>
                <w:sz w:val="20"/>
              </w:rPr>
              <w:t>
Обозначение даты и времени в соответствии с ГОСТ ИСО 8601–2001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Код языка</w:t>
            </w:r>
            <w:r>
              <w:br/>
            </w:r>
            <w:r>
              <w:rPr>
                <w:rFonts w:ascii="Times New Roman"/>
                <w:b w:val="false"/>
                <w:i w:val="false"/>
                <w:color w:val="000000"/>
                <w:sz w:val="20"/>
              </w:rPr>
              <w:t>
(csdo: Language Code)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языка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M.SDE.00051</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Language Code 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Шаблон: [a-z]{2}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Идентификатор информационного объекта общего процесса</w:t>
            </w:r>
            <w:r>
              <w:br/>
            </w:r>
            <w:r>
              <w:rPr>
                <w:rFonts w:ascii="Times New Roman"/>
                <w:b w:val="false"/>
                <w:i w:val="false"/>
                <w:color w:val="000000"/>
                <w:sz w:val="20"/>
              </w:rPr>
              <w:t>
(csdo:Information Resource Id)</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строка символов, идентифицирующая общий или национальный ресурс (реестр, перечень, базу данных), из которого запрашивается документ</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M.SDE.00326</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Information Resource Id Type (M.SDT.00330).</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Код вида запроса документа</w:t>
            </w:r>
            <w:r>
              <w:br/>
            </w:r>
            <w:r>
              <w:rPr>
                <w:rFonts w:ascii="Times New Roman"/>
                <w:b w:val="false"/>
                <w:i w:val="false"/>
                <w:color w:val="000000"/>
                <w:sz w:val="20"/>
              </w:rPr>
              <w:t>
(csdo: Doc Request Kind Code)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вида запроса документа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M.SDE.00320</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Code2 Type (M.SDT.00170).</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Длина: 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Серия бланка документа</w:t>
            </w:r>
            <w:r>
              <w:br/>
            </w:r>
            <w:r>
              <w:rPr>
                <w:rFonts w:ascii="Times New Roman"/>
                <w:b w:val="false"/>
                <w:i w:val="false"/>
                <w:color w:val="000000"/>
                <w:sz w:val="20"/>
              </w:rPr>
              <w:t>
(csdo: Form Series Id)</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обозначение серии бланков документов, присвоенное при изготовлении</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M.SDE.00143</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Id20 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Номер бланка документа</w:t>
            </w:r>
            <w:r>
              <w:br/>
            </w:r>
            <w:r>
              <w:rPr>
                <w:rFonts w:ascii="Times New Roman"/>
                <w:b w:val="false"/>
                <w:i w:val="false"/>
                <w:color w:val="000000"/>
                <w:sz w:val="20"/>
              </w:rPr>
              <w:t>
(csdo: Form Number Id)</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номер, присвоенный бланку документа при его изготовлении</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M.SDE.00142</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Id50 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Уполномоченный орган государства-члена</w:t>
            </w:r>
            <w:r>
              <w:br/>
            </w:r>
            <w:r>
              <w:rPr>
                <w:rFonts w:ascii="Times New Roman"/>
                <w:b w:val="false"/>
                <w:i w:val="false"/>
                <w:color w:val="000000"/>
                <w:sz w:val="20"/>
              </w:rPr>
              <w:t>
(ccdo: Unified Authority Details)</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запрашивающий уполномоченный орган государства-члена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M.CDE.00053</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ccdo: Unified Authority Details Type (M.CDT.00054).</w:t>
            </w:r>
            <w:r>
              <w:br/>
            </w:r>
            <w:r>
              <w:rPr>
                <w:rFonts w:ascii="Times New Roman"/>
                <w:b w:val="false"/>
                <w:i w:val="false"/>
                <w:color w:val="000000"/>
                <w:sz w:val="20"/>
              </w:rPr>
              <w:t>
Определяется областями значений вложенных элементов</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Код страны</w:t>
            </w:r>
            <w:r>
              <w:br/>
            </w:r>
            <w:r>
              <w:rPr>
                <w:rFonts w:ascii="Times New Roman"/>
                <w:b w:val="false"/>
                <w:i w:val="false"/>
                <w:color w:val="000000"/>
                <w:sz w:val="20"/>
              </w:rPr>
              <w:t>
(csdo: Unified Country Code)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страны</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M.SDE.00162</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Unified Country Code 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Шаблон: [A-Z]{2}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(атрибут code List Id)</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обозначение справочника (классификатора), в соответствии с которым указан код</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Reference Data Id 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Идентификатор уполномоченного органа государства-члена</w:t>
            </w:r>
            <w:r>
              <w:br/>
            </w:r>
            <w:r>
              <w:rPr>
                <w:rFonts w:ascii="Times New Roman"/>
                <w:b w:val="false"/>
                <w:i w:val="false"/>
                <w:color w:val="000000"/>
                <w:sz w:val="20"/>
              </w:rPr>
              <w:t>
(csdo: Authority Id)</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уникальный идентификатор уполномоченного органа государства-члена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M.SDE.00068</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Id20 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Наименование уполномоченного органа государства-члена</w:t>
            </w:r>
            <w:r>
              <w:br/>
            </w:r>
            <w:r>
              <w:rPr>
                <w:rFonts w:ascii="Times New Roman"/>
                <w:b w:val="false"/>
                <w:i w:val="false"/>
                <w:color w:val="000000"/>
                <w:sz w:val="20"/>
              </w:rPr>
              <w:t>
(csdo: Authority Name)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полное наименование органа государственной власти государства-члена либо уполномоченной им организации</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M.SDE.00066</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Name300 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Краткое наименование уполномоченного органа государства-члена</w:t>
            </w:r>
            <w:r>
              <w:br/>
            </w:r>
            <w:r>
              <w:rPr>
                <w:rFonts w:ascii="Times New Roman"/>
                <w:b w:val="false"/>
                <w:i w:val="false"/>
                <w:color w:val="000000"/>
                <w:sz w:val="20"/>
              </w:rPr>
              <w:t>
(csdo: Authority Brief Name)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сокращенное наименование уполномоченного органа государства-члена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M.SDE.00126</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Name120 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Код таможенного органа</w:t>
            </w:r>
            <w:r>
              <w:br/>
            </w:r>
            <w:r>
              <w:rPr>
                <w:rFonts w:ascii="Times New Roman"/>
                <w:b w:val="false"/>
                <w:i w:val="false"/>
                <w:color w:val="000000"/>
                <w:sz w:val="20"/>
              </w:rPr>
              <w:t>
(csdo: Customs Office Code)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запрашивающего таможенного органа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M.SDE.00255</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Customs Office Code Type (M.SDT.00184).</w:t>
            </w:r>
            <w:r>
              <w:br/>
            </w:r>
            <w:r>
              <w:rPr>
                <w:rFonts w:ascii="Times New Roman"/>
                <w:b w:val="false"/>
                <w:i w:val="false"/>
                <w:color w:val="000000"/>
                <w:sz w:val="20"/>
              </w:rPr>
              <w:t>
</w:t>
            </w:r>
            <w:r>
              <w:rPr>
                <w:rFonts w:ascii="Times New Roman"/>
                <w:b w:val="false"/>
                <w:i w:val="false"/>
                <w:color w:val="000000"/>
                <w:sz w:val="20"/>
              </w:rPr>
              <w:t xml:space="preserve">Значение кода в соответствии </w:t>
            </w:r>
            <w:r>
              <w:br/>
            </w:r>
            <w:r>
              <w:rPr>
                <w:rFonts w:ascii="Times New Roman"/>
                <w:b w:val="false"/>
                <w:i w:val="false"/>
                <w:color w:val="000000"/>
                <w:sz w:val="20"/>
              </w:rPr>
              <w:t>с классификатором таможенных органов государств – членов Евразийского экономического союза.</w:t>
            </w:r>
            <w:r>
              <w:br/>
            </w:r>
            <w:r>
              <w:rPr>
                <w:rFonts w:ascii="Times New Roman"/>
                <w:b w:val="false"/>
                <w:i w:val="false"/>
                <w:color w:val="000000"/>
                <w:sz w:val="20"/>
              </w:rPr>
              <w:t>
Шаблон: [0-9]{2}|[0-9]{5}|[0-9]{8}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Документ</w:t>
            </w:r>
            <w:r>
              <w:br/>
            </w:r>
            <w:r>
              <w:rPr>
                <w:rFonts w:ascii="Times New Roman"/>
                <w:b w:val="false"/>
                <w:i w:val="false"/>
                <w:color w:val="000000"/>
                <w:sz w:val="20"/>
              </w:rPr>
              <w:t>
(ccdo: Doc Content Details)</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совокупность сведений </w:t>
            </w:r>
            <w:r>
              <w:br/>
            </w:r>
            <w:r>
              <w:rPr>
                <w:rFonts w:ascii="Times New Roman"/>
                <w:b w:val="false"/>
                <w:i w:val="false"/>
                <w:color w:val="000000"/>
                <w:sz w:val="20"/>
              </w:rPr>
              <w:t>о запрашиваемом документе</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M.CDE.00103</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ccdo: Doc Content Details Type (M.CDT.00105).</w:t>
            </w:r>
            <w:r>
              <w:br/>
            </w:r>
            <w:r>
              <w:rPr>
                <w:rFonts w:ascii="Times New Roman"/>
                <w:b w:val="false"/>
                <w:i w:val="false"/>
                <w:color w:val="000000"/>
                <w:sz w:val="20"/>
              </w:rPr>
              <w:t>
Определяется областями значений вложенных элементов</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Код страны</w:t>
            </w:r>
            <w:r>
              <w:br/>
            </w:r>
            <w:r>
              <w:rPr>
                <w:rFonts w:ascii="Times New Roman"/>
                <w:b w:val="false"/>
                <w:i w:val="false"/>
                <w:color w:val="000000"/>
                <w:sz w:val="20"/>
              </w:rPr>
              <w:t>
(csdo: Unified Country Code)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страны</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M.SDE.00162</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Unified Country Code 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Шаблон: [A-Z]{2}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(атрибут code List Id)</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обозначение справочника (классификатора), в соответствии с которым указан код</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Reference Data Id 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Код языка</w:t>
            </w:r>
            <w:r>
              <w:br/>
            </w:r>
            <w:r>
              <w:rPr>
                <w:rFonts w:ascii="Times New Roman"/>
                <w:b w:val="false"/>
                <w:i w:val="false"/>
                <w:color w:val="000000"/>
                <w:sz w:val="20"/>
              </w:rPr>
              <w:t>
(csdo: Language Code)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языка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M.SDE.00051</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Language Code 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Шаблон: [a-z]{2}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Код вида документа</w:t>
            </w:r>
            <w:r>
              <w:br/>
            </w:r>
            <w:r>
              <w:rPr>
                <w:rFonts w:ascii="Times New Roman"/>
                <w:b w:val="false"/>
                <w:i w:val="false"/>
                <w:color w:val="000000"/>
                <w:sz w:val="20"/>
              </w:rPr>
              <w:t>
(csdo: Doc Kind Code)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вида документа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M.SDE.00054</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Unified Code20 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(атрибут code List Id)</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обозначение справочника (классификатора), в соответствии с которым указан код</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Reference Data Id 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Наименование вида документа</w:t>
            </w:r>
            <w:r>
              <w:br/>
            </w:r>
            <w:r>
              <w:rPr>
                <w:rFonts w:ascii="Times New Roman"/>
                <w:b w:val="false"/>
                <w:i w:val="false"/>
                <w:color w:val="000000"/>
                <w:sz w:val="20"/>
              </w:rPr>
              <w:t>
(csdo: Doc Kind Name)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вида документа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M.SDE.00095</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Name500 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Наименование документа</w:t>
            </w:r>
            <w:r>
              <w:br/>
            </w:r>
            <w:r>
              <w:rPr>
                <w:rFonts w:ascii="Times New Roman"/>
                <w:b w:val="false"/>
                <w:i w:val="false"/>
                <w:color w:val="000000"/>
                <w:sz w:val="20"/>
              </w:rPr>
              <w:t>
(csdo: Doc Name)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документа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M.SDE.00108</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Name500 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Серия документа</w:t>
            </w:r>
            <w:r>
              <w:br/>
            </w:r>
            <w:r>
              <w:rPr>
                <w:rFonts w:ascii="Times New Roman"/>
                <w:b w:val="false"/>
                <w:i w:val="false"/>
                <w:color w:val="000000"/>
                <w:sz w:val="20"/>
              </w:rPr>
              <w:t>
(csdo: Doc Series Id)</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цифровое или буквенно-цифровое обозначение серии документа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M.SDE.00157</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Id20 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Номер документа</w:t>
            </w:r>
            <w:r>
              <w:br/>
            </w:r>
            <w:r>
              <w:rPr>
                <w:rFonts w:ascii="Times New Roman"/>
                <w:b w:val="false"/>
                <w:i w:val="false"/>
                <w:color w:val="000000"/>
                <w:sz w:val="20"/>
              </w:rPr>
              <w:t>
(csdo: Doc Id)</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цифровое или буквенно-цифровое обозначение, присвоенное документу при его регистрации</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M.SDE.00044</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Id50 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Дата документа</w:t>
            </w:r>
            <w:r>
              <w:br/>
            </w:r>
            <w:r>
              <w:rPr>
                <w:rFonts w:ascii="Times New Roman"/>
                <w:b w:val="false"/>
                <w:i w:val="false"/>
                <w:color w:val="000000"/>
                <w:sz w:val="20"/>
              </w:rPr>
              <w:t>
(csdo: Doc Creation Date)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выдачи, подписания, утверждения или регистрации документа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M.SDE.00045</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bdt: Date Type (M.BDT.00005).</w:t>
            </w:r>
            <w:r>
              <w:br/>
            </w:r>
            <w:r>
              <w:rPr>
                <w:rFonts w:ascii="Times New Roman"/>
                <w:b w:val="false"/>
                <w:i w:val="false"/>
                <w:color w:val="000000"/>
                <w:sz w:val="20"/>
              </w:rPr>
              <w:t>
Обозначение даты в соответствии с ГОСТ ИСО 8601–2001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Дата начала срока действия документа</w:t>
            </w:r>
            <w:r>
              <w:br/>
            </w:r>
            <w:r>
              <w:rPr>
                <w:rFonts w:ascii="Times New Roman"/>
                <w:b w:val="false"/>
                <w:i w:val="false"/>
                <w:color w:val="000000"/>
                <w:sz w:val="20"/>
              </w:rPr>
              <w:t>
(csdo: Doc Start Date)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начала срока, в течение которого документ имеет силу</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M.SDE.00137</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bdt: Date Type (M.BDT.00005).</w:t>
            </w:r>
            <w:r>
              <w:br/>
            </w:r>
            <w:r>
              <w:rPr>
                <w:rFonts w:ascii="Times New Roman"/>
                <w:b w:val="false"/>
                <w:i w:val="false"/>
                <w:color w:val="000000"/>
                <w:sz w:val="20"/>
              </w:rPr>
              <w:t>
Обозначение даты в соответствии с ГОСТ ИСО 8601–2001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 Дата истечения срока действия документа</w:t>
            </w:r>
            <w:r>
              <w:br/>
            </w:r>
            <w:r>
              <w:rPr>
                <w:rFonts w:ascii="Times New Roman"/>
                <w:b w:val="false"/>
                <w:i w:val="false"/>
                <w:color w:val="000000"/>
                <w:sz w:val="20"/>
              </w:rPr>
              <w:t>
(csdo: Doc Validity Date)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окончания срока, в течение которого документ имеет силу</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M.SDE.00052</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bdt: Date Type (M.BDT.00005).</w:t>
            </w:r>
            <w:r>
              <w:br/>
            </w:r>
            <w:r>
              <w:rPr>
                <w:rFonts w:ascii="Times New Roman"/>
                <w:b w:val="false"/>
                <w:i w:val="false"/>
                <w:color w:val="000000"/>
                <w:sz w:val="20"/>
              </w:rPr>
              <w:t>
Обозначение даты в соответствии с ГОСТ ИСО 8601–2001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 Срок действия документа</w:t>
            </w:r>
            <w:r>
              <w:br/>
            </w:r>
            <w:r>
              <w:rPr>
                <w:rFonts w:ascii="Times New Roman"/>
                <w:b w:val="false"/>
                <w:i w:val="false"/>
                <w:color w:val="000000"/>
                <w:sz w:val="20"/>
              </w:rPr>
              <w:t>
(csdo: Doc Validity Duration)</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продолжительность срока, в течение которого документ имеет силу</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M.SDE.00056</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bdt: Duration Type (M.BDT.00021).</w:t>
            </w:r>
            <w:r>
              <w:br/>
            </w:r>
            <w:r>
              <w:rPr>
                <w:rFonts w:ascii="Times New Roman"/>
                <w:b w:val="false"/>
                <w:i w:val="false"/>
                <w:color w:val="000000"/>
                <w:sz w:val="20"/>
              </w:rPr>
              <w:t>
Обозначение продолжительности времени в соответствии с ГОСТ ИСО 8601–2001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 Идентификатор уполномоченного органа государства-члена</w:t>
            </w:r>
            <w:r>
              <w:br/>
            </w:r>
            <w:r>
              <w:rPr>
                <w:rFonts w:ascii="Times New Roman"/>
                <w:b w:val="false"/>
                <w:i w:val="false"/>
                <w:color w:val="000000"/>
                <w:sz w:val="20"/>
              </w:rPr>
              <w:t>
(csdo: Authority Id)</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строка, идентифицирующая орган государственной власти государства-члена либо уполномоченную им организацию, выдавшую или утвердившую документ</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M.SDE.00068</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Id20 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 Наименование уполномоченного органа государства-члена</w:t>
            </w:r>
            <w:r>
              <w:br/>
            </w:r>
            <w:r>
              <w:rPr>
                <w:rFonts w:ascii="Times New Roman"/>
                <w:b w:val="false"/>
                <w:i w:val="false"/>
                <w:color w:val="000000"/>
                <w:sz w:val="20"/>
              </w:rPr>
              <w:t>
(csdo: Authority Name)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полное наименование органа государственной власти государства-члена либо уполномоченной им организации, выдавшей документ</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M.SDE.00066</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Name300 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 Описание</w:t>
            </w:r>
            <w:r>
              <w:br/>
            </w:r>
            <w:r>
              <w:rPr>
                <w:rFonts w:ascii="Times New Roman"/>
                <w:b w:val="false"/>
                <w:i w:val="false"/>
                <w:color w:val="000000"/>
                <w:sz w:val="20"/>
              </w:rPr>
              <w:t>
(csdo: Description Text)</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описание документа</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M.SDE.00002</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Text4000 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 Количество листов</w:t>
            </w:r>
            <w:r>
              <w:br/>
            </w:r>
            <w:r>
              <w:rPr>
                <w:rFonts w:ascii="Times New Roman"/>
                <w:b w:val="false"/>
                <w:i w:val="false"/>
                <w:color w:val="000000"/>
                <w:sz w:val="20"/>
              </w:rPr>
              <w:t>
(csdo: Page Quantity)</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общее количество листов в документе</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M.SDE.00018</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Quantity4 Type (M.SDT.00097).</w:t>
            </w:r>
            <w:r>
              <w:br/>
            </w:r>
            <w:r>
              <w:rPr>
                <w:rFonts w:ascii="Times New Roman"/>
                <w:b w:val="false"/>
                <w:i w:val="false"/>
                <w:color w:val="000000"/>
                <w:sz w:val="20"/>
              </w:rPr>
              <w:t>
</w:t>
            </w:r>
            <w:r>
              <w:rPr>
                <w:rFonts w:ascii="Times New Roman"/>
                <w:b w:val="false"/>
                <w:i w:val="false"/>
                <w:color w:val="000000"/>
                <w:sz w:val="20"/>
              </w:rPr>
              <w:t xml:space="preserve">Целое неотрицательное число </w:t>
            </w:r>
            <w:r>
              <w:br/>
            </w:r>
            <w:r>
              <w:rPr>
                <w:rFonts w:ascii="Times New Roman"/>
                <w:b w:val="false"/>
                <w:i w:val="false"/>
                <w:color w:val="000000"/>
                <w:sz w:val="20"/>
              </w:rPr>
              <w:t>в десятичной системе счисления.</w:t>
            </w:r>
            <w:r>
              <w:br/>
            </w:r>
            <w:r>
              <w:rPr>
                <w:rFonts w:ascii="Times New Roman"/>
                <w:b w:val="false"/>
                <w:i w:val="false"/>
                <w:color w:val="000000"/>
                <w:sz w:val="20"/>
              </w:rPr>
              <w:t>
Макс.кол-во цифр: 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 XML-документ</w:t>
            </w:r>
            <w:r>
              <w:br/>
            </w:r>
            <w:r>
              <w:rPr>
                <w:rFonts w:ascii="Times New Roman"/>
                <w:b w:val="false"/>
                <w:i w:val="false"/>
                <w:color w:val="000000"/>
                <w:sz w:val="20"/>
              </w:rPr>
              <w:t>
(ccdo: Any Details)</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документ в формате XML</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M.CDE.00081</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ccdo: Any Details Type (M.CDT.00086).</w:t>
            </w:r>
            <w:r>
              <w:br/>
            </w:r>
            <w:r>
              <w:rPr>
                <w:rFonts w:ascii="Times New Roman"/>
                <w:b w:val="false"/>
                <w:i w:val="false"/>
                <w:color w:val="000000"/>
                <w:sz w:val="20"/>
              </w:rPr>
              <w:t>
Определяется областями значений вложенных элементов</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8.16.1. XML-документ</w:t>
            </w:r>
            <w:r>
              <w:br/>
            </w: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содержимое XML-документа произвольной структуры</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произвольный элемент.</w:t>
            </w:r>
            <w:r>
              <w:br/>
            </w:r>
            <w:r>
              <w:rPr>
                <w:rFonts w:ascii="Times New Roman"/>
                <w:b w:val="false"/>
                <w:i w:val="false"/>
                <w:color w:val="000000"/>
                <w:sz w:val="20"/>
              </w:rPr>
              <w:t>
</w:t>
            </w:r>
            <w:r>
              <w:rPr>
                <w:rFonts w:ascii="Times New Roman"/>
                <w:b w:val="false"/>
                <w:i w:val="false"/>
                <w:color w:val="000000"/>
                <w:sz w:val="20"/>
              </w:rPr>
              <w:t>Пространство имҰн: любое.</w:t>
            </w:r>
            <w:r>
              <w:br/>
            </w:r>
            <w:r>
              <w:rPr>
                <w:rFonts w:ascii="Times New Roman"/>
                <w:b w:val="false"/>
                <w:i w:val="false"/>
                <w:color w:val="000000"/>
                <w:sz w:val="20"/>
              </w:rPr>
              <w:t>
Валидация: проводится всегда</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 Документ в бинарном формате</w:t>
            </w:r>
            <w:r>
              <w:br/>
            </w:r>
            <w:r>
              <w:rPr>
                <w:rFonts w:ascii="Times New Roman"/>
                <w:b w:val="false"/>
                <w:i w:val="false"/>
                <w:color w:val="000000"/>
                <w:sz w:val="20"/>
              </w:rPr>
              <w:t>
(csdo: Doc Binary Text)</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документ в бинарном текстовом формате</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M.SDE.00106</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Binary Text Type (M.SDT.00143).</w:t>
            </w:r>
            <w:r>
              <w:br/>
            </w:r>
            <w:r>
              <w:rPr>
                <w:rFonts w:ascii="Times New Roman"/>
                <w:b w:val="false"/>
                <w:i w:val="false"/>
                <w:color w:val="000000"/>
                <w:sz w:val="20"/>
              </w:rPr>
              <w:t>
Конечная последовательность двоичных октетов (байтов)</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Код формата данных</w:t>
            </w:r>
            <w:r>
              <w:br/>
            </w:r>
            <w:r>
              <w:rPr>
                <w:rFonts w:ascii="Times New Roman"/>
                <w:b w:val="false"/>
                <w:i w:val="false"/>
                <w:color w:val="000000"/>
                <w:sz w:val="20"/>
              </w:rPr>
              <w:t>
(атрибут media Type​Code)</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кодовое обозначение формата данных</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csdo: Media Type Code Type (M.SDT.00147).</w:t>
            </w:r>
            <w:r>
              <w:br/>
            </w:r>
            <w:r>
              <w:rPr>
                <w:rFonts w:ascii="Times New Roman"/>
                <w:b w:val="false"/>
                <w:i w:val="false"/>
                <w:color w:val="000000"/>
                <w:sz w:val="20"/>
              </w:rPr>
              <w:t>
</w:t>
            </w:r>
            <w:r>
              <w:rPr>
                <w:rFonts w:ascii="Times New Roman"/>
                <w:b w:val="false"/>
                <w:i w:val="false"/>
                <w:color w:val="000000"/>
                <w:sz w:val="20"/>
              </w:rPr>
              <w:t xml:space="preserve">Значение кода в соответствии </w:t>
            </w:r>
            <w:r>
              <w:br/>
            </w:r>
            <w:r>
              <w:rPr>
                <w:rFonts w:ascii="Times New Roman"/>
                <w:b w:val="false"/>
                <w:i w:val="false"/>
                <w:color w:val="000000"/>
                <w:sz w:val="20"/>
              </w:rPr>
              <w:t>со справочником форматов данных.</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14 января 2020 г. № 10</w:t>
            </w:r>
          </w:p>
        </w:tc>
      </w:tr>
    </w:tbl>
    <w:bookmarkStart w:name="z1015" w:id="134"/>
    <w:p>
      <w:pPr>
        <w:spacing w:after="0"/>
        <w:ind w:left="0"/>
        <w:jc w:val="left"/>
      </w:pPr>
      <w:r>
        <w:rPr>
          <w:rFonts w:ascii="Times New Roman"/>
          <w:b/>
          <w:i w:val="false"/>
          <w:color w:val="000000"/>
        </w:rPr>
        <w:t xml:space="preserve"> Порядок</w:t>
      </w:r>
      <w:r>
        <w:br/>
      </w:r>
      <w:r>
        <w:rPr>
          <w:rFonts w:ascii="Times New Roman"/>
          <w:b/>
          <w:i w:val="false"/>
          <w:color w:val="000000"/>
        </w:rPr>
        <w:t>присоединения к общему процессу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w:t>
      </w:r>
    </w:p>
    <w:bookmarkEnd w:id="134"/>
    <w:bookmarkStart w:name="z1016" w:id="135"/>
    <w:p>
      <w:pPr>
        <w:spacing w:after="0"/>
        <w:ind w:left="0"/>
        <w:jc w:val="left"/>
      </w:pPr>
      <w:r>
        <w:rPr>
          <w:rFonts w:ascii="Times New Roman"/>
          <w:b/>
          <w:i w:val="false"/>
          <w:color w:val="000000"/>
        </w:rPr>
        <w:t xml:space="preserve"> I. Общие положения</w:t>
      </w:r>
    </w:p>
    <w:bookmarkEnd w:id="13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Настоящий Порядок разработан в соответствии со следующими актами, входящими в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19 декабря 2016 г. № 169 "Об утверждении Порядка реализации общих процессов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21 августа 2018 г. № 136 "Об утверждении Правил реализации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w:t>
      </w:r>
      <w:r>
        <w:br/>
      </w:r>
      <w:r>
        <w:rPr>
          <w:rFonts w:ascii="Times New Roman"/>
          <w:b w:val="false"/>
          <w:i w:val="false"/>
          <w:color w:val="000000"/>
          <w:sz w:val="28"/>
        </w:rPr>
        <w:t>
</w:t>
      </w:r>
    </w:p>
    <w:bookmarkStart w:name="z1025" w:id="136"/>
    <w:p>
      <w:pPr>
        <w:spacing w:after="0"/>
        <w:ind w:left="0"/>
        <w:jc w:val="left"/>
      </w:pPr>
      <w:r>
        <w:rPr>
          <w:rFonts w:ascii="Times New Roman"/>
          <w:b/>
          <w:i w:val="false"/>
          <w:color w:val="000000"/>
        </w:rPr>
        <w:t xml:space="preserve"> II. Область применения</w:t>
      </w:r>
    </w:p>
    <w:bookmarkEnd w:id="13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 Настоящий Порядок определяет требования к информационному взаимодействию при присоединении нового участника к общему процессу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 (P.DP.01) (далее – общий процесс).</w:t>
      </w:r>
      <w:r>
        <w:br/>
      </w:r>
      <w:r>
        <w:rPr>
          <w:rFonts w:ascii="Times New Roman"/>
          <w:b w:val="false"/>
          <w:i w:val="false"/>
          <w:color w:val="000000"/>
          <w:sz w:val="28"/>
        </w:rPr>
        <w:t xml:space="preserve">
      </w:t>
      </w:r>
      <w:r>
        <w:rPr>
          <w:rFonts w:ascii="Times New Roman"/>
          <w:b w:val="false"/>
          <w:i w:val="false"/>
          <w:color w:val="000000"/>
          <w:sz w:val="28"/>
        </w:rPr>
        <w:t>3. Процедуры, определенные в настоящем Порядке, выполняются одномоментно либо на протяжении определенного периода времени при присоединении нового участника к общему процессу.</w:t>
      </w:r>
      <w:r>
        <w:br/>
      </w:r>
      <w:r>
        <w:rPr>
          <w:rFonts w:ascii="Times New Roman"/>
          <w:b w:val="false"/>
          <w:i w:val="false"/>
          <w:color w:val="000000"/>
          <w:sz w:val="28"/>
        </w:rPr>
        <w:t>
</w:t>
      </w:r>
    </w:p>
    <w:bookmarkStart w:name="z1028" w:id="137"/>
    <w:p>
      <w:pPr>
        <w:spacing w:after="0"/>
        <w:ind w:left="0"/>
        <w:jc w:val="left"/>
      </w:pPr>
      <w:r>
        <w:rPr>
          <w:rFonts w:ascii="Times New Roman"/>
          <w:b/>
          <w:i w:val="false"/>
          <w:color w:val="000000"/>
        </w:rPr>
        <w:t xml:space="preserve"> III. Основные понятия</w:t>
      </w:r>
    </w:p>
    <w:bookmarkEnd w:id="13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4. Для целей настоящего Порядка используются понятия, которые означают следующее:</w:t>
      </w:r>
      <w:r>
        <w:br/>
      </w:r>
      <w:r>
        <w:rPr>
          <w:rFonts w:ascii="Times New Roman"/>
          <w:b w:val="false"/>
          <w:i w:val="false"/>
          <w:color w:val="000000"/>
          <w:sz w:val="28"/>
        </w:rPr>
        <w:t>
</w:t>
      </w:r>
      <w:r>
        <w:rPr>
          <w:rFonts w:ascii="Times New Roman"/>
          <w:b w:val="false"/>
          <w:i w:val="false"/>
          <w:color w:val="000000"/>
          <w:sz w:val="28"/>
        </w:rPr>
        <w:t xml:space="preserve">      "документы, применяемые при обеспечении функционирования интегрированной системы Союза" – технические, технологические, методические и организационные документы, разрабатываемые и утверждаемые Евразийской экономической комиссией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xml:space="preserve">      "технологические документы, регламентирующие информационное взаимодействие при реализации общего процесса" – документы, включенные в типовой перечень технологических документов, указанный в </w:t>
      </w:r>
      <w:r>
        <w:rPr>
          <w:rFonts w:ascii="Times New Roman"/>
          <w:b w:val="false"/>
          <w:i w:val="false"/>
          <w:color w:val="000000"/>
          <w:sz w:val="28"/>
        </w:rPr>
        <w:t>пункте 1</w:t>
      </w:r>
      <w:r>
        <w:rPr>
          <w:rFonts w:ascii="Times New Roman"/>
          <w:b w:val="false"/>
          <w:i w:val="false"/>
          <w:color w:val="000000"/>
          <w:sz w:val="28"/>
        </w:rPr>
        <w:t xml:space="preserve"> Решения Коллегии Евразийской экономической комиссии от 6 ноября 2014 г. № 200.</w:t>
      </w:r>
      <w:r>
        <w:br/>
      </w:r>
      <w:r>
        <w:rPr>
          <w:rFonts w:ascii="Times New Roman"/>
          <w:b w:val="false"/>
          <w:i w:val="false"/>
          <w:color w:val="000000"/>
          <w:sz w:val="28"/>
        </w:rPr>
        <w:t xml:space="preserve">
      </w:t>
      </w:r>
      <w:r>
        <w:rPr>
          <w:rFonts w:ascii="Times New Roman"/>
          <w:b w:val="false"/>
          <w:i w:val="false"/>
          <w:color w:val="000000"/>
          <w:sz w:val="28"/>
        </w:rPr>
        <w:t>Иные понятия, используемые в настоящем Порядке,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Евразийского экономического союза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 утвержденных Решением Коллегии Евразийской экономической комиссии от 14 января 2020 г. № 10(далее – Правила информационного взаимодействия).</w:t>
      </w:r>
      <w:r>
        <w:br/>
      </w:r>
      <w:r>
        <w:rPr>
          <w:rFonts w:ascii="Times New Roman"/>
          <w:b w:val="false"/>
          <w:i w:val="false"/>
          <w:color w:val="000000"/>
          <w:sz w:val="28"/>
        </w:rPr>
        <w:t xml:space="preserve">
      </w:t>
      </w:r>
      <w:r>
        <w:rPr>
          <w:rFonts w:ascii="Times New Roman"/>
          <w:b w:val="false"/>
          <w:i w:val="false"/>
          <w:color w:val="000000"/>
          <w:sz w:val="28"/>
        </w:rPr>
        <w:t>IV. Участники взаимодействия</w:t>
      </w:r>
      <w:r>
        <w:br/>
      </w:r>
      <w:r>
        <w:rPr>
          <w:rFonts w:ascii="Times New Roman"/>
          <w:b w:val="false"/>
          <w:i w:val="false"/>
          <w:color w:val="000000"/>
          <w:sz w:val="28"/>
        </w:rPr>
        <w:t xml:space="preserve">
      </w:t>
      </w:r>
      <w:r>
        <w:rPr>
          <w:rFonts w:ascii="Times New Roman"/>
          <w:b w:val="false"/>
          <w:i w:val="false"/>
          <w:color w:val="000000"/>
          <w:sz w:val="28"/>
        </w:rPr>
        <w:t>5. Роли участников взаимодействия при выполнении ими процедур присоединения к общему процессу приведены в таблице.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w:t>
            </w:r>
          </w:p>
        </w:tc>
      </w:tr>
    </w:tbl>
    <w:bookmarkStart w:name="z1036" w:id="138"/>
    <w:p>
      <w:pPr>
        <w:spacing w:after="0"/>
        <w:ind w:left="0"/>
        <w:jc w:val="left"/>
      </w:pPr>
      <w:r>
        <w:rPr>
          <w:rFonts w:ascii="Times New Roman"/>
          <w:b/>
          <w:i w:val="false"/>
          <w:color w:val="000000"/>
        </w:rPr>
        <w:t xml:space="preserve"> Роли участников взаимодействия</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1293"/>
        <w:gridCol w:w="7125"/>
        <w:gridCol w:w="3507"/>
      </w:tblGrid>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роли</w:t>
            </w: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выполняющий роль</w:t>
            </w: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Присоединяющийся участник общего процесса, обеспечивающий ведение национального информационного ресурса</w:t>
            </w: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присоединяется к общему процессу, получает и синхронизирует необходимые справочники и классификаторы, обеспечивает ведение национального информационного ресурса, участвует в тестировании информационного взаимодействия</w:t>
            </w: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уполномоченный орган (P.DP.01.ACT.001)</w:t>
            </w: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Присоединяющийся участник общего процесса, использующий сведения из общего или национального информационного ресурса</w:t>
            </w: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присоединяется к общему процессу, получает и синхронизирует необходимые справочники и классификаторы, участвует в тестировании информационного взаимодействия</w:t>
            </w: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заинтересованный орган (P.DP.01.ACT.002)</w:t>
            </w: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Администратор общего информационного ресурса</w:t>
            </w: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предоставляет присоединяющемуся участнику общего процесса, обеспечивающему ведение национального информационного ресурса, и присоединяющемуся участнику общего процесса, использующему сведения из общего или национального информационного ресурса, необходимые справочники и классификаторы, принимаемые (утверждаемые) Евразийской экономической комиссией, отвечает за формирование, ведение и использование общего перечня источников информации, а также общих информационных ресурсов, обеспечивает координацию действий в процессе тестирования информационного взаимодействия и участвует в нем</w:t>
            </w: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Евразийская экономическая комиссия (P.ACT.001)</w:t>
            </w:r>
            <w:r>
              <w:br/>
            </w:r>
            <w:r>
              <w:rPr>
                <w:rFonts w:ascii="Times New Roman"/>
                <w:b w:val="false"/>
                <w:i w:val="false"/>
                <w:color w:val="000000"/>
                <w:sz w:val="20"/>
              </w:rPr>
              <w:t>
</w:t>
            </w:r>
          </w:p>
        </w:tc>
      </w:tr>
    </w:tbl>
    <w:bookmarkStart w:name="z1037" w:id="139"/>
    <w:p>
      <w:pPr>
        <w:spacing w:after="0"/>
        <w:ind w:left="0"/>
        <w:jc w:val="left"/>
      </w:pPr>
      <w:r>
        <w:rPr>
          <w:rFonts w:ascii="Times New Roman"/>
          <w:b/>
          <w:i w:val="false"/>
          <w:color w:val="000000"/>
        </w:rPr>
        <w:t xml:space="preserve"> V. Описание процедуры присоединения</w:t>
      </w:r>
    </w:p>
    <w:bookmarkEnd w:id="139"/>
    <w:bookmarkStart w:name="z1038" w:id="140"/>
    <w:p>
      <w:pPr>
        <w:spacing w:after="0"/>
        <w:ind w:left="0"/>
        <w:jc w:val="left"/>
      </w:pPr>
      <w:r>
        <w:rPr>
          <w:rFonts w:ascii="Times New Roman"/>
          <w:b/>
          <w:i w:val="false"/>
          <w:color w:val="000000"/>
        </w:rPr>
        <w:t xml:space="preserve"> 1. Общие требования</w:t>
      </w:r>
    </w:p>
    <w:bookmarkEnd w:id="14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6. До выполнения процедуры присоединения к общему процессу присоединяющимся участником общего процесса должны быть выполнены необходимые для реализации общего процесса и обеспечения информационного взаимодействия требования, определенные документами, применяемыми при обеспечении функционирования интегрированной информационной системы Союза (далее – интегрированная система), а также требования законодательства государства – члена Союза (далее – государство-член), регламентирующие информационное взаимодействие в рамках национального сегмента, в том числе подключение информационной системы присоединяющегося участника общего процесса, обеспечивающего ведение национального информационного ресурса, и присоединяющегося участника общего процесса, использующего сведения из общего или национального информационного ресурса, к национальному сегменту государства-члена, если такое подключение не было осуществлено ранее.</w:t>
      </w:r>
      <w:r>
        <w:br/>
      </w:r>
      <w:r>
        <w:rPr>
          <w:rFonts w:ascii="Times New Roman"/>
          <w:b w:val="false"/>
          <w:i w:val="false"/>
          <w:color w:val="000000"/>
          <w:sz w:val="28"/>
        </w:rPr>
        <w:t xml:space="preserve">
      </w:t>
      </w:r>
      <w:r>
        <w:rPr>
          <w:rFonts w:ascii="Times New Roman"/>
          <w:b w:val="false"/>
          <w:i w:val="false"/>
          <w:color w:val="000000"/>
          <w:sz w:val="28"/>
        </w:rPr>
        <w:t>7. До выполнения процедуры присоединения к общему процессу присоединяющимся участником общего процесса должны быть определены права доступа к сведениям национального информационного ресурса для участников общего процесса.</w:t>
      </w:r>
      <w:r>
        <w:br/>
      </w:r>
      <w:r>
        <w:rPr>
          <w:rFonts w:ascii="Times New Roman"/>
          <w:b w:val="false"/>
          <w:i w:val="false"/>
          <w:color w:val="000000"/>
          <w:sz w:val="28"/>
        </w:rPr>
        <w:t>
</w:t>
      </w:r>
      <w:r>
        <w:rPr>
          <w:rFonts w:ascii="Times New Roman"/>
          <w:b w:val="false"/>
          <w:i w:val="false"/>
          <w:color w:val="000000"/>
          <w:sz w:val="28"/>
        </w:rPr>
        <w:t xml:space="preserve">      8. Выполнение процедуры присоединения к общему процессу присоединяющимся участником общего процесса, обеспечивающим ведение национального информационного ресурса, осуществляется после разработки (доработки) информационных систем присоединяющегося участника, используемых для реализации общего процесса, в соответствии с требованиями, определенными в Правилах реализации общего процесса "Использование баз данных документов, оформляемых уполномоченными органами государств – членов Евразийского экономического союза, при регулировании внешней и взаимной торговли, в том числе представляемых при совершении таможенных операций для целей подтверждения соблюдения запретов и ограничений", утвержденных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21 августа 2018 г. № 136 (далее – Правила реализации общего процесса), и технологических документах, регламентирующих информационное взаимодействие при реализации общего процесса, в порядке, определенном в подразделе 2 настоящего раздела.</w:t>
      </w:r>
      <w:r>
        <w:br/>
      </w:r>
      <w:r>
        <w:rPr>
          <w:rFonts w:ascii="Times New Roman"/>
          <w:b w:val="false"/>
          <w:i w:val="false"/>
          <w:color w:val="000000"/>
          <w:sz w:val="28"/>
        </w:rPr>
        <w:t xml:space="preserve">
      </w:t>
      </w:r>
      <w:r>
        <w:rPr>
          <w:rFonts w:ascii="Times New Roman"/>
          <w:b w:val="false"/>
          <w:i w:val="false"/>
          <w:color w:val="000000"/>
          <w:sz w:val="28"/>
        </w:rPr>
        <w:t>9. Выполнение процедуры присоединения к общему процессу присоединяющимся участником общего процесса, использующим сведения из общего или национального информационного ресурса, осуществляется после разработки (доработки) информационных систем присоединяющегося участника, используемых для реализации общего процесса, в соответствии с требованиями, определенными в Правилах реализации общего процесса и технологических документах, регламентирующих информационное взаимодействие при реализации общего процесса, в порядке, определенном в подразделе 3 настоящего раздела.</w:t>
      </w:r>
      <w:r>
        <w:br/>
      </w:r>
      <w:r>
        <w:rPr>
          <w:rFonts w:ascii="Times New Roman"/>
          <w:b w:val="false"/>
          <w:i w:val="false"/>
          <w:color w:val="000000"/>
          <w:sz w:val="28"/>
        </w:rPr>
        <w:t xml:space="preserve">
      </w:t>
      </w:r>
      <w:r>
        <w:rPr>
          <w:rFonts w:ascii="Times New Roman"/>
          <w:b w:val="false"/>
          <w:i w:val="false"/>
          <w:color w:val="000000"/>
          <w:sz w:val="28"/>
        </w:rPr>
        <w:t>10. Сроки выполнения процедуры присоединения к общему процессу присоединяющимся участником общего процесса определяются в соответствии с пунктом 2 Решения Коллегии Евразийской экономической комиссии от 14 января 2020 г. № 10.</w:t>
      </w:r>
      <w:r>
        <w:br/>
      </w:r>
      <w:r>
        <w:rPr>
          <w:rFonts w:ascii="Times New Roman"/>
          <w:b w:val="false"/>
          <w:i w:val="false"/>
          <w:color w:val="000000"/>
          <w:sz w:val="28"/>
        </w:rPr>
        <w:t xml:space="preserve">
      </w:t>
      </w:r>
      <w:r>
        <w:rPr>
          <w:rFonts w:ascii="Times New Roman"/>
          <w:b w:val="false"/>
          <w:i w:val="false"/>
          <w:color w:val="000000"/>
          <w:sz w:val="28"/>
        </w:rPr>
        <w:t>2. Выполнение процедуры присоединения к общему процессу присоединяющимся участником общего процесса, обеспечивающим ведение национального информационного ресурса</w:t>
      </w:r>
      <w:r>
        <w:br/>
      </w:r>
      <w:r>
        <w:rPr>
          <w:rFonts w:ascii="Times New Roman"/>
          <w:b w:val="false"/>
          <w:i w:val="false"/>
          <w:color w:val="000000"/>
          <w:sz w:val="28"/>
        </w:rPr>
        <w:t xml:space="preserve">
      </w:t>
      </w:r>
      <w:r>
        <w:rPr>
          <w:rFonts w:ascii="Times New Roman"/>
          <w:b w:val="false"/>
          <w:i w:val="false"/>
          <w:color w:val="000000"/>
          <w:sz w:val="28"/>
        </w:rPr>
        <w:t>11. Процедура присоединения к общему процессу начинается с определения уполномоченного органа государства-члена, ответственного за ведение национального информационного ресурса, а также информирования Евразийской экономической комиссии (далее – Комиссия) об указанном уполномоченном органе государства-члена.</w:t>
      </w:r>
      <w:r>
        <w:br/>
      </w:r>
      <w:r>
        <w:rPr>
          <w:rFonts w:ascii="Times New Roman"/>
          <w:b w:val="false"/>
          <w:i w:val="false"/>
          <w:color w:val="000000"/>
          <w:sz w:val="28"/>
        </w:rPr>
        <w:t xml:space="preserve">
      </w:t>
      </w:r>
      <w:r>
        <w:rPr>
          <w:rFonts w:ascii="Times New Roman"/>
          <w:b w:val="false"/>
          <w:i w:val="false"/>
          <w:color w:val="000000"/>
          <w:sz w:val="28"/>
        </w:rPr>
        <w:t xml:space="preserve">12. При выполнении процедуры присоединения к общему процессу присоединяющимся участником общего процесса, обеспечивающим ведение национального информационного ресурса, осуществляется получение информации справочников </w:t>
      </w:r>
      <w:r>
        <w:br/>
      </w:r>
      <w:r>
        <w:rPr>
          <w:rFonts w:ascii="Times New Roman"/>
          <w:b w:val="false"/>
          <w:i w:val="false"/>
          <w:color w:val="000000"/>
          <w:sz w:val="28"/>
        </w:rPr>
        <w:t>и классификаторов, указанных в разделе VII Правил информационного взаимодействия.</w:t>
      </w:r>
      <w:r>
        <w:br/>
      </w:r>
      <w:r>
        <w:rPr>
          <w:rFonts w:ascii="Times New Roman"/>
          <w:b w:val="false"/>
          <w:i w:val="false"/>
          <w:color w:val="000000"/>
          <w:sz w:val="28"/>
        </w:rPr>
        <w:t xml:space="preserve">
      </w:t>
      </w:r>
      <w:r>
        <w:rPr>
          <w:rFonts w:ascii="Times New Roman"/>
          <w:b w:val="false"/>
          <w:i w:val="false"/>
          <w:color w:val="000000"/>
          <w:sz w:val="28"/>
        </w:rPr>
        <w:t>13. Получение присоединяющимся участником общего процесса, обеспечивающим ведение национального информационного ресурса, справочников и классификаторов, указанных в разделе VII Правил информационного взаимодействия, осуществляется в соответствии с утверждаемым Комиссией регламентом информационного взаимодействия участников единой системы по ведению и распространению справочников и классификаторов средствами интегрированной системы.</w:t>
      </w:r>
      <w:r>
        <w:br/>
      </w:r>
      <w:r>
        <w:rPr>
          <w:rFonts w:ascii="Times New Roman"/>
          <w:b w:val="false"/>
          <w:i w:val="false"/>
          <w:color w:val="000000"/>
          <w:sz w:val="28"/>
        </w:rPr>
        <w:t xml:space="preserve">
      </w:t>
      </w:r>
      <w:r>
        <w:rPr>
          <w:rFonts w:ascii="Times New Roman"/>
          <w:b w:val="false"/>
          <w:i w:val="false"/>
          <w:color w:val="000000"/>
          <w:sz w:val="28"/>
        </w:rPr>
        <w:t>14. В рамках выполнения процедуры присоединения к общему процессу присоединяющийся участник общего процесса, обеспечивающий ведение национального информационного ресурса, участвует в тестировании информационного взаимодействия между информационными системами присоединяющихся участников общего процесса на соответствие требованиям, определенным в Правилах реализации общего процесса и технологических документах, регламентирующих информационное взаимодействие при реализации общего процесса.</w:t>
      </w:r>
      <w:r>
        <w:br/>
      </w:r>
      <w:r>
        <w:rPr>
          <w:rFonts w:ascii="Times New Roman"/>
          <w:b w:val="false"/>
          <w:i w:val="false"/>
          <w:color w:val="000000"/>
          <w:sz w:val="28"/>
        </w:rPr>
        <w:t xml:space="preserve">
      </w:t>
      </w:r>
      <w:r>
        <w:rPr>
          <w:rFonts w:ascii="Times New Roman"/>
          <w:b w:val="false"/>
          <w:i w:val="false"/>
          <w:color w:val="000000"/>
          <w:sz w:val="28"/>
        </w:rPr>
        <w:t>15. При условии соблюдения требований и выполнения действий в соответствии с пунктами 6 – 8, 11 – 14 настоящего Порядка последующий обмен сведениями между присоединяющимся участником общего процесса, обеспечивающим ведение национального информационного ресурса, и присоединившимися участниками общего процесса, использующими сведения из общего или национального информационного ресурса, осуществляется в соответствии с Правилами реализации общего процесса и технологическими документами, регламентирующими информационное взаимодействие при реализации общего процесса.</w:t>
      </w:r>
      <w:r>
        <w:br/>
      </w:r>
      <w:r>
        <w:rPr>
          <w:rFonts w:ascii="Times New Roman"/>
          <w:b w:val="false"/>
          <w:i w:val="false"/>
          <w:color w:val="000000"/>
          <w:sz w:val="28"/>
        </w:rPr>
        <w:t xml:space="preserve">
      </w:t>
      </w:r>
      <w:r>
        <w:rPr>
          <w:rFonts w:ascii="Times New Roman"/>
          <w:b w:val="false"/>
          <w:i w:val="false"/>
          <w:color w:val="000000"/>
          <w:sz w:val="28"/>
        </w:rPr>
        <w:t>3. Выполнение процедуры присоединения к общему процессу присоединяющимся участником общего процесса, использующим сведения из общего или национального информационного ресурса</w:t>
      </w:r>
      <w:r>
        <w:br/>
      </w:r>
      <w:r>
        <w:rPr>
          <w:rFonts w:ascii="Times New Roman"/>
          <w:b w:val="false"/>
          <w:i w:val="false"/>
          <w:color w:val="000000"/>
          <w:sz w:val="28"/>
        </w:rPr>
        <w:t xml:space="preserve">
      </w:t>
      </w:r>
      <w:r>
        <w:rPr>
          <w:rFonts w:ascii="Times New Roman"/>
          <w:b w:val="false"/>
          <w:i w:val="false"/>
          <w:color w:val="000000"/>
          <w:sz w:val="28"/>
        </w:rPr>
        <w:t>16. Выполнение процедуры присоединения к общему процессу в целях использования сведений из национального информационного ресурса осуществляется при условии присоединения (выполнении процедуры присоединения) к общему процессу присоединяющимся участником общего процесса, обеспечивающим ведение национального информационного ресурса, хотя бы одного государства-члена.</w:t>
      </w:r>
      <w:r>
        <w:br/>
      </w:r>
      <w:r>
        <w:rPr>
          <w:rFonts w:ascii="Times New Roman"/>
          <w:b w:val="false"/>
          <w:i w:val="false"/>
          <w:color w:val="000000"/>
          <w:sz w:val="28"/>
        </w:rPr>
        <w:t xml:space="preserve">
      </w:t>
      </w:r>
      <w:r>
        <w:rPr>
          <w:rFonts w:ascii="Times New Roman"/>
          <w:b w:val="false"/>
          <w:i w:val="false"/>
          <w:color w:val="000000"/>
          <w:sz w:val="28"/>
        </w:rPr>
        <w:t>17. Процедура присоединения к общему процессу начинается с информирования Комиссии об уполномоченном органе государства-члена, присоединяющемся к общему процессу в качестве участника общего процесса, использующего сведения из общего или национального информационного ресурса.</w:t>
      </w:r>
      <w:r>
        <w:br/>
      </w:r>
      <w:r>
        <w:rPr>
          <w:rFonts w:ascii="Times New Roman"/>
          <w:b w:val="false"/>
          <w:i w:val="false"/>
          <w:color w:val="000000"/>
          <w:sz w:val="28"/>
        </w:rPr>
        <w:t xml:space="preserve">
      </w:t>
      </w:r>
      <w:r>
        <w:rPr>
          <w:rFonts w:ascii="Times New Roman"/>
          <w:b w:val="false"/>
          <w:i w:val="false"/>
          <w:color w:val="000000"/>
          <w:sz w:val="28"/>
        </w:rPr>
        <w:t>18. При выполнении процедуры присоединения к общему процессу присоединяющимся участником общего процесса, использующего сведения из общего или национального информационного ресурса, осуществляется получение и синхронизация информации справочников и классификаторов, указанных в разделе VII Правил информационного взаимодействия.</w:t>
      </w:r>
      <w:r>
        <w:br/>
      </w:r>
      <w:r>
        <w:rPr>
          <w:rFonts w:ascii="Times New Roman"/>
          <w:b w:val="false"/>
          <w:i w:val="false"/>
          <w:color w:val="000000"/>
          <w:sz w:val="28"/>
        </w:rPr>
        <w:t xml:space="preserve">
      </w:t>
      </w:r>
      <w:r>
        <w:rPr>
          <w:rFonts w:ascii="Times New Roman"/>
          <w:b w:val="false"/>
          <w:i w:val="false"/>
          <w:color w:val="000000"/>
          <w:sz w:val="28"/>
        </w:rPr>
        <w:t>19. Получение присоединяющимся участником общего процесса, использующим сведения из общего или национального информационного ресурса, справочников и классификаторов, указанных в разделе VII Правил информационного взаимодействия, осуществляется в соответствии с утверждаемым Комиссией регламентом информационного взаимодействия участников единой системы по ведению и распространению справочников и классификаторов средствами интегрированной системы.</w:t>
      </w:r>
      <w:r>
        <w:br/>
      </w:r>
      <w:r>
        <w:rPr>
          <w:rFonts w:ascii="Times New Roman"/>
          <w:b w:val="false"/>
          <w:i w:val="false"/>
          <w:color w:val="000000"/>
          <w:sz w:val="28"/>
        </w:rPr>
        <w:t xml:space="preserve">
      </w:t>
      </w:r>
      <w:r>
        <w:rPr>
          <w:rFonts w:ascii="Times New Roman"/>
          <w:b w:val="false"/>
          <w:i w:val="false"/>
          <w:color w:val="000000"/>
          <w:sz w:val="28"/>
        </w:rPr>
        <w:t>20. В рамках выполнения процедуры присоединения к общему процессу присоединяющийся участник общего процесса, использующий сведения из общего или национального информационного ресурса, участвует в тестировании информационного взаимодействия между информационными системами присоединяющихся участников общего процесса, а также между информационными системами присоединяющихся участников общего процесса и информационными системами администратора общего информационного ресурса, на соответствие требованиям, определенным в Правилах реализации общего процесса и технологических документах, регламентирующих информационное взаимодействие при реализации общего процесса.</w:t>
      </w:r>
      <w:r>
        <w:br/>
      </w:r>
      <w:r>
        <w:rPr>
          <w:rFonts w:ascii="Times New Roman"/>
          <w:b w:val="false"/>
          <w:i w:val="false"/>
          <w:color w:val="000000"/>
          <w:sz w:val="28"/>
        </w:rPr>
        <w:t xml:space="preserve">
      </w:t>
      </w:r>
      <w:r>
        <w:rPr>
          <w:rFonts w:ascii="Times New Roman"/>
          <w:b w:val="false"/>
          <w:i w:val="false"/>
          <w:color w:val="000000"/>
          <w:sz w:val="28"/>
        </w:rPr>
        <w:t>21. При условии соблюдения требований и выполнении действий в соответствии с пунктами 6, 7, 9, 17 – 20 настоящего Порядка последующий обмен сведениями между присоединяющимся участником общего процесса, использующим сведения из общего или национального информационного ресурса, и присоединившимися участниками общего процесса, обеспечивающими ведение национальных информационных ресурсов, а также администратором общего информационного ресурса, осуществляется в соответствии с Правилами реализации общего процесса и технологическими документами, регламентирующими информационное взаимодействие при реализации общего процесса.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