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e62f" w14:textId="d59e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14 января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формированию общих подходов к регулированию обращения медицинских изделий в рамках Евразийского экономического союза, утвержденный распоряжением Коллегии Евразийской экономической комиссии от 9 июня 2015 г. № 51, изменения согласно приложению.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г. № 1  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состав рабочей группы по формированию общих подходов к регулированию обращения медицинских изделий в рамках Евразийского экономического союза  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формированию общих подходов к регулированию обращения медицинских изделий в рамках Евразийского экономического союза изложить в следующей редакции: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г.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г. № 1)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по формированию общих подходов к регулированию обращения медицинских изделий в рамках Евразийского экономического союза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5"/>
        <w:gridCol w:w="846"/>
        <w:gridCol w:w="10605"/>
        <w:gridCol w:w="4"/>
      </w:tblGrid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Джусупова Джаныл Джусуповна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технического регулирования и аккредитации Евразийской экономической комиссии (руководитель рабочей группы)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Асрян Армен Бахшиевич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отдела регистрации медицинских изделий акционерного общества закрытого типа "Научный центр экспертизы лекарств и медицинских технологий им.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 Вардуи Рубеновна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лекарственной политики и медицинских технологий Министерства здравоохранения Республики Армения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Давтян Давид Айрапетович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регистрации медицинских изделий акционерного общества закрытого типа "Научный центр экспертизы лекарств и медицинских технологий им.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Давтян Кристине Эдуардовна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отдела регистрации медицинских изделий акционерного общества закрытого типа "Научный центр экспертизы лекарств и медицинских технологий им.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Ерицян Татевик Сейрановна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по вопросам обращения лекарственных средств и медицинских изделий в рамках ЕАЭС акционерного общества закрытого типа "Научный центр экспертизы лекарств и медицинских технологий им.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Баковец Николай Владимирович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директора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Гринько Дмитрий Владимирович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Дырда Елена Чеславовна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информации, информатики и анализа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Задрейко Юрий Вадимович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метрологии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Злотникова Марина Ивановна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Левшукова Ольга Викторовна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регулирования закупок, обращения медицинских изделий и модернизации объектов здравоохранения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 Евгения Эдвардовна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сертификации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Петрушко Наина Борисовна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обращения медицинских изделий управления медицинских изделий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Пинчук Андрей Петрович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метрологии Государственного комитета по стандартизации Республики Беларусь 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Тарасевич Наталья Павловна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юридической и кадровой работе Республиканского унитарного предприятия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Шумко Татьяна Анатольевна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сектора испытаний изделий медицинской техники и оборудования научно-исследовательского центра испытаний средств измерений и техники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Абдиманова Бахыт Жексеновна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территориального филиала в г. Алматы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Абулаисов Галымжан Аманжолович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Акбаева Бибигуль Таргыновна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химической и фармацевтической промышленности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 Нурлыбек Абибуллаевич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Байпакбаева Жупар Женисовна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объединения юридических лиц в форме ассоциации "Евразийская медицинская ассоциация"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Байтубаев Еркебулан Нургалиевич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координации контрольно-надзорной деятельности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Беркимбаева Гульнар Шалгинбаевна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валидации материалов регистрационного досье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Бралина Акбота Бакиденкызы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сотрудничества в сфере предпринимательства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Войнован Дмитрий Александрович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специализированной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промышленной политики Департамента международной экономической интеграции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Ильмалиева Гульнар Бахытовна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химической и фармацевтической промышленности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Даурен Алханбекович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цифровизации и проектного менеджмента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Гульмира Есеновна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"Ассоциация производителей медицинских изделий"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Сабденалиев Даулет Мусралиевич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нормативного правового сопровождения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Сатыбалдиева Жаннат Абеновна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фармаконадзора и мониторинга безопасности, эффективности и качества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Сералиева Сулухан Турысбековна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контроля фармацевтической деятельности и интеграции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Руслан Серикович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"Ассоциация "ФармМедИндустрия Казахстана"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Танагузова Береке Мейрамбековна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лабораторных испытаний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Турысбекова Раушан Куанышбековна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по оценке условий производства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Ыскак Адиль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медицинским изделиям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Ясылов Ермек Амангазынович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в форме ассоциации "Евразийская медицинская ассоциация"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Абалиева Айнура Имамазановна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регистрации медицинских изделий Департамента лекарственного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Джанкорозова Мариям Кадыркуловна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лекарственного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Джумагулов Тимур Турарбекович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регистрации медицинских изделий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Аида Насипбековна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регистрации медицинских изделий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Карикеев Жанат Кенешбекович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сектора по оценке условий производства медицинских изделий управления регистрации медицинских изделий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Тентимишева Барчын Тентимишевна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управления регистрации медицинских изделий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Шарыпова Айкерим Мыктыбековна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регистрации медицинских изделий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Алехин Алексей Викторович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фармацевтической и медицинской промышленности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Владимир Станиславович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генерального директора федерального государственного бюджетного учреждения "Национальный институт качества"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Астапенко Елена Михайловна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Ахтямов Эльдар Ильдарович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лицензирования и контроля соблюдения обязательных требований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Бинько Константин Александрович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лекарственного обеспечения и регулирования обращения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Валеева Айсылу Абраровна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 Дмитрий Сергеевич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фармацевтической и медицинской промышленности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Добкин Алексей Геннадьевич 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отраслевого регулирования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Дюжечкин Денис Сергеевич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обеспечения контроля за безопасностью ввозимых товаров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Живлова Ольга Вячеславовна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внесения изменений в регистрационные документы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Коломеец Виктория Сергеевна 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отраслевого регулирования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Кошарская Алиса Аркадьевна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нормативно-правового регулирования Департамента развития фармацевтической и медицинской промышленности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Лядова Валерия Евгеньевна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нормативно-правового регулирования обращения медицинских изделий Департамента лекарственного обеспечения и регулирования обращения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Манзенюк Игорь Николаевич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директора по научной работе федерального бюджетного учреждения науки "Центральный исследовательский институт эпидемиологии"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Павлюков Дмитрий Юрьевич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 Татьяна Олеговна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 отдела регистрации медицинских изделий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 Петр Петрович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общества с ограниченной ответственностью "ГЕРОФАРМ"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Суханова Мария Михайловна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Сытенко Илья Сергеевич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 отдела развития наднациональных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 Департамента евразийской интеграции и стран СНГ Министерства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Храмов Михаил Владимирович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качеству и развитию федерального бюджетного учреждения науки "Государственный научный центр прикладной микробиологии и биотехнологии"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Шекун Ирина Александровна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 отдела обеспечения контроля за безопасностью ввозимых товаров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 Армине Арушановна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Аматунян Давид Араикович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специалист-эксперт отдела промышленной политики, межгосударственных программ и проектов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Бирич Жанна Эдуардовна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Натальченко Максим Александрович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адвокатирования предпринимательства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Орманова Гульмира Абуталиповна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методологии и внутреннего администрирования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Павлова Мария Александровна 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правовой экспертизы решений Комиссии Правового департамента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Подколзина Юлия Юрьевна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политики в области конкуренции, правового обеспечения и методологии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Шидловская Ольга Александровна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координации работ по созданию и развитию интегрированной информационной системы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Щекин Дмитрий Александрович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