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a8d6" w14:textId="24ea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средств индивидуальной защиты" (ТР ТС 019/2011),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средств индивидуальной защиты" (ТР ТС 019/2011)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марта 2020 года № 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прилагаемые: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средств индивидуальной защиты" (ТР ТС 019/2011);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средств индивидуальной защиты" (ТР ТС 019/2011) и осуществления оценки соответствия объектов технического регулирования.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9 декабря 2011 г. № 878 "О принятии технического регламента Таможенного союза "О безопасности средств индивидуальной защиты" признать утратившим силу.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 марта 2020 г. № 30  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средств индивидуальной защиты" (ТР ТС 019/2011)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решением Коллегии Евразийской экономической комиссии от 11.01.2022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4.2, подпункт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4.4.1 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13688-2015 "Система стандартов безопасности труда. Одежда специальная защитная.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4.4.1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13688-2016 "Система стандартов безопасности труда. Одежда специальная защитная.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31.12.2020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4.2, подпункт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 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13688-2015 "Система стандартов безопасности труда. Одежда специальная защитная.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 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13688-2016 "Система стандартов безопасности труда. Одежда специальная защитная.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31.12.2020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4.2,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4.3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13688-2015 "Система стандартов безопасности труда. Одежда специальная защитная.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4.3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13688-2016 "Система стандартов безопасности труда. Одежда специальная защитная.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31.12.2020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2.3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12.4.011-89 "Система стандартов безопасности труда. Средства защиты работающих. Общие требования и классификация"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2.10 и 2.11 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12.4.124-83 "Система стандартов безопасности труда. Средства защиты от статического электричества.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4.1 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1149-5-2008 "Система стандартов безопасности труда. Одежда специальная защитная. Электростатические свойства.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5.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5.7 – 5.9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13998-2014 "Система стандартов безопасности труда. Одежда защитная. Защита от механических воздействий. Фартуки, брюки и куртки для защиты от порезов и ударов ручным ножом.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1.2 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12.4.183-91 "Система стандартов безопасности труда. Материалы для средств защиты рук.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5.2 и 5.5 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5.3.10, подраздел 5.4.2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12.4.280-2014 "Система стандартов безопасности труда. Одежда специальная для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общих производственных загрязнений и механических воздействий.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5.6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11209-2014 "Ткани для специальной одежды.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3а.3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15967-70 "Ткани льняные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полульняные для спецодежды. Метод определения стойкости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истиранию по плоскости"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 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33743-2016 "Система стандартов безопасности труда. Плащ мужской водонепроницаемый для чабанов.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6.2 (кроме последнего абзаца)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33744-2016 "Система стандартов безопасности труда. Костюм женский летний для защиты чабанов от общих производственных загрязнений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механических воздействий.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6.2 (кроме последнего абзаца)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33745-2016 "Система стандартов безопасности труда. Костюм мужской летний для защиты чабанов от общих производственных загрязнений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механических воздействий.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5.1.4 и 5.2.6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СТБ 1387-2003 "Система стандартов безопасности труда. Одежда производственная и специальная. Общие технические условия"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5.3.3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12.4.288-2013 "Одежда специальная для защиты от воды.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5.3.3 и 5.4.5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12.4.289-2013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нетоксичной пыли.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5.3.10 и 5.4.2.5, раздел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12.4.280-2014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общих производственных загрязнений и механических воздействий.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4.9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12.4.002-97 "Система стандартов безопасности труда. Средства защиты рук от вибрации.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5.2 (таблица 4)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1.4.2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12.4.024-76 "Система стандартов безопасности труда. Обувь специальная виброзащитная.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5.8 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12.4.222-2002 "Обувь специальная с верхом из кожи для защиты от вибрации.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4.2.3 и 6.2.1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12568-2018 "Система стандартов безопасности труда. Средства индивидуальной защиты ног. Защита ступней.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2.7 и 2.8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12.4.072-79 "Система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5.16 и 5.19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12.4.137-2001 "Обувь специальная с верхом из кожи для защиты от нефти, нефтепродуктов, кислот, щелочей, нетоксичной и взрывоопасной пыли.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2.3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12.4.162-85 "Система стандартов безопасности труда. Обувь специальная из полимерных материалов для защиты от механических воздействий.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1.1 и 1.2 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12.4.177-89 "Система стандартов безопасности труда. Средства индивидуальной защиты ног от прокола. Общие технические требования и метод испытания антипрокольных свойств"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1.3.1 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7338-90 "Пластины резиновые и резинотканевые.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5.4, 5.16 и 5.22 – 5.24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28507-99 "Обувь специальная с верхом из кожи для защиты от механических воздействий.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4.6 и 4.8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12.4.033-95 "Обувь специальная с кожаным верхом для предотвращения скольжения по зажиренным поверхностям.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5.1 и 5.2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397-2012 "Система стандартов безопасности труда. Каски защитные.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4.3, 5.2 и 5.3 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14052-2015 "Система стандартов безопасности труда. Высокоэффективные защитные каски.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3.6, 3.7 и 4.1 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12.4.255-2013 (EN 812:1997 + А1:2001) "Система стандартов безопасности труда. Каскетки защитные.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 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12.4.255-2013 (EN 812:1997 + А1:2001) "Система стандартов безопасности труда. Каскетки защитные.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3.2, 3.4, 3.5, 3.11 и 3.12 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208-2014 "Система стандартов безопасности труда. Средства защиты глаз при работе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настройке лазеров и лазерных систем. Общие технические требования, методы испытаний,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4.2.1 и 4.3.1, подраздел 4.4 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1731-2014 "Система стандартов безопасности труда. Средства защиты глаз и лица из сетчатых материалов. Общие технические требования, методы испытаний,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5.2.1.1, подразделы 5.2.3, 5.2.4, 5.2.6, 5.3.1, 5.3.2, 5.3.5 и 5.4.2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12.4.253-2013 (EN 166:2002) "Система стандартов безопасности труда. Средства индивидуальной защиты глаз.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4.1, 4.2, 4.4, 4.5 и 4.11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12.4.308-2016 (EN 207:2009)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глаз. Очки для защиты от лазерного излучения.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4.3.3 и 4.4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1731-2014 "Система стандартов безопасности труда. Средства защиты глаз и лица из сетчатых материалов. Общие технические требования, методы испытаний,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2.5, 2.10, 2.12, 2.13 и 2.17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12.4.023-84 "Система стандартов безопасности труда. Щитки защитные лицевые.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5.3.2.1, 5.2.6.1 и 2.6.2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12.4.253-2013 (EN 166:2002) "Система стандартов безопасности труда. Средства индивидуальной защиты глаз.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4.2 и 4.3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795-2014 "Система стандартов безопасности труда. Средства индивидуальной защиты от падения с высоты. Устройства анкерные.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4.1 – 4.4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795-2019 "Система стандартов безопасности труда. Средства индивидуальной защиты от падения с высоты. Устройства анкерные.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с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4.3 и 4.5 – 4.7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ЕN 1496-2014 "Система стандартов безопасности труда. Средства индивидуальной защиты от падения с высоты. Устройства спасательные подъемные.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4.1.1, 4.2.3 и 4.3 – 4.5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1497-2014 "Система стандартов безопасности труда. Средства индивидуальной защиты от падения с высоты. Привязи спасательные.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4.2.3 – 4.2.5, подразделы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– 4.5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1498-2014 "Система стандартов безопасности труда. Средства индивидуальной защиты от падения с высоты. Петли спасательные.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4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1891-2014 "Система стандартов безопасности труда. Средства индивидуальной защиты от падения с высоты. Канаты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сердечником низкого растяжения.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12841-2014 "Система стандартов безопасности труда. Средства индивидуальной защиты от падения с высоты. Системы канатного доступа. Устройства позиционирования на канатах.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EN/TS 16415-2015 "Система стандартов безопасности труда. Средства индивидуальной защиты от падения с высоты. Анкерные устройства для использования более чем одним человеком одновременно.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4.8 и 4.10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12.4.107-2012 "Система стандартов безопасности труда. Строительство. Канаты страховочные. Технические условия"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4.2 – 4.7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32489-2013 "Пояса предохранительные строительные.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1910-2009 "Индивидуальные спасательные устройства, предназначенные для спасения неподготовленных людей с высоты по внешнему фасаду здания.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4.2 и 4.4 – 4.6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353-2-2007 "Система стандартов безопасности труда. Средства индивидуальной защиты от падения с высоты ползункового типа на гибкой анкерной линии. Часть 2.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4.2 – 4.4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354-2010 "Система стандартов безопасности труда. Средства индивидуальной защиты от падения с высоты. Стропы.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4.2, 4.4 и 4.5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355-2008 "Система стандартов безопасности труда. Средства индивидуальной защиты от падения с высоты. Амортизаторы.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4.1 и 4.2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358-2008 "Система стандартов безопасности труда. Средства индивидуальной защиты от падения с высоты. Привязи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стропы для удерживания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позиционирования.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4.2, 4.4, 4.5 и 4.7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360-2008 "Система стандартов безопасности труда. Средства индивидуальной защиты от падения с высоты. Средства защиты втягивающего типа.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4.2 – 4.4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361-2008 "Система стандартов безопасности труда. Средства индивидуальной защиты от падения с высоты. Страховочные привязи.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4.1, 4.2 и 4.5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362-2008 "Система стандартов безопасности труда. Средства индивидуальной защиты от падения с высоты. Соединительные элементы.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5.2.1, 5.3, 5.6 и 5.7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57379-2016/EN 341:2011 "Система стандартов безопасности труда. Средства индивидуальной защиты от падения с высоты, устройства для спуска.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4.2.2, 4.3.2 и 4.4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58193-2018/EN 353-1:2014 "Система стандартов безопасности труда. Средства индивидуальной защиты от падения с высоты. Средства защиты от падения с высоты ползункового типа на анкерной линии. Часть 1. Средства защиты от падения с высоты ползункового типа на жесткой анкерной линии.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EN 353-1:2014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4.3, 4.4 и 4.5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58194-2018/EN 813:2008 "Система стандартов безопасности труда. Средства индивидуальной защиты от падения с высоты. Привязи для положения сидя.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ЕN 813:2008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4.2.4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58208-2018/EN 363:2008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от падения с высоты. Системы индивидуальной защиты от падения с высоты.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EN 363:2008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4.1.1, 4.1.3.1, 4.1.4 – 4.1.7, 4.1.10, 4.1.13, 4.1.15, 4.2.7 и 4.2.9 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12.4.275-2014 (EN 13819-1:2002) "Система стандартов безопасности труда. Средства индивидуальной защиты органа слуха.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4.1.15, 4.1.16, 4.2.9 и 4.2.10 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12.4.275-2014 (EN 13819-1:2002) "Система стандартов безопасности труда. Средства индивидуальной защиты органа слуха.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1.14 и 1.16 – 1.19 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12.4.139-84 "Система стандартов безопасности труда. Костюм изолирующий автономный теплозащитный.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4.2 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12.4.240-2013 "Система стандартов безопасности труда. Костюмы изолирующие.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5.1.3.4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12.4.312-2017 "Система стандартов безопасности труда. Костюмы изолирующие многофункциональные.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5.1.5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1387-2003 "Система стандартов безопасности труда. Одежда производственная и специальная.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 – 5.9, 5.11 – 5.18, 6.1 – 6.15 и 7.1 – 7.9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16602-2010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химических веществ. Классификация, маркировка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эксплуатационные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4.2.2.14, 4.2.2.15, 4.2.2.18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4.2.2.20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12.4.285-2017 "Система стандартов безопасности труда. Одежда специальная защитная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изолирующих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принудительной подачей очищенного воздуха в подкостюмное пространство.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2.4 и 2.5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12.4.166-85 "Система стандартов безопасности труда. Лицевая часть ШМП для промышленных противогазов.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01.07.2021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4.2, 5.1.4 и 5.1.7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"Система стандартов безопасности труда. Средства индивидуальной защиты органов дыхания. Шлем-маска.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5.9, 5.13, 5.15, 5.21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7.3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12.4.236-2012 (EN 138:1994) "Система стандартов безопасности труда. Средства индивидуальной защиты органов дыхания. Дыхательные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шлангом подачи чистого воздуха, используемые с масками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полумасками.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4.3.5, 4.5.6, 4.5.7, 4.7.4, 4.7.5, 4.9.3, 4.11.6, 4.13.8, 4.13.11, 4.13.13, 4.14.2 и 4.16 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12.4.238-2015 "Система стандартов безопасности труда. Средства индивидуальной защиты органов дыхания. Аппараты изолирующие автономные со сжатым воздухом.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3.3 и 3.12 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5.1.1.3, 5.1.1.6, 5.1.1.7, 5.2.1.12 и 5.2.1.25 – 5.2.1.27, подразделы 5.4.4, 5.4.6 и 6.1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12.4.272-2014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5.1.1.3 – 5.1.1.8, 5.2.1.12, 5.2.1.20, 5.2.1.25, 5.2.1.27 и 5.2.1.28, подразделы 5.4.4, 5.4.7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12.4.292-2015 "Система стандартов безопасности труда. Средства индивидуальной защиты органов дыхания. Изолирующие самоспасатели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3.3, 3.12 и 3.16 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12.4.293-2015 (EN136:1998) 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5.1.1.7, 5.2.1.22, 5.2.1.24, 5.4.4 и 5.4.6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12.4.297-2015 "Система стандартов безопасности труда. Средства индивидуальной защиты органов дыхания. Изолирующие-фильтрующие автономные средства защиты органов дыхания.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5.3.5 – 5.3.10, 5.3.13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5.14.5, раздел 7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12.4.273-2012 "Система стандартов безопасности труда. Средства индивидуальной защиты органов дыхания. Аппараты с открытым контуром и подачей сжатого воздуха, с маской или загубником в сборе (самоспасатели).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5.1.3, 5.3.5 – 5.3.7, 5.3.11, 5.3.14, 5.5.1.5 и 5.12.5, подразделы 7.1 и 7.3 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12.4.274-2012 "Система стандартов безопасности труда. Средства индивидуальной защиты органов дыхания. Аппараты изолирующие со сжатым воздухом, открытым контуром, капюшоном (самоспасатели). Технические требования. Методы испытаний. Маркировка"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5.1.3, 5.7.1.3, 5.7.2.2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5.10.6, подраздел 7.4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12.4.275-2012 "Система стандартов безопасности труда. Средства индивидуальной защиты органов дыхания. Аппараты шланговые с принудительной подачей чистого воздуха,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капюшоном.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5.12.9, 5.13.5.1 и 5.15.5, подразделы 5.11, 5.14 и 7.4,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12.4.276-1-2012 "Система стандартов безопасности труда. Средства индивидуальной защиты органов дыхания. Дыхательный аппарат с линией подачи сжатого воздуха. Часть 1. Аппараты с полной маской.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4.10.5.1 и 4.12.5, подразделы 4.9 и 4.11, раздел 6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12.4.276-2-2012 "Система стандартов безопасности труда. Средства индивидуальной защиты органов дыхания. Дыхательный аппарат с линией подачи сжатого воздуха. Часть 2. Аппараты с полумаской и избыточным давлением.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5.3.4, 5.3.6, 5.3.7, 5.3.10, 5.3.12, 5.3.15, 5.3.16 и 5.12.5, подраздел 7.3, раздел 7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12.4.277-2012 "Система стандартов безопасности труда. Средства индивидуальной защиты органов дыхания. Самоспасатели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сжатым воздухом, с полумаской и легочно-силовым автоматом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избыточным давлением.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4.3.7, 4.3.8, 4.3.10,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4.14.4 и 4.15.5, раздел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12.4.278-2012 "Система стандартов безопасности труда. Средства индивидуальной защиты органов дыхания.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сжатым воздухом и открытым контуром, с полумаской, используемой только для избыточного давления.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4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12.4.034-2017 "Система стандартов безопасности труда. Средства индивидуальной защиты органов дыхания. Классификация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5.1.1.4, 5.1.1.5, 5.2.1.9, 5.2.1.10, 5.2.1.16 и 5.2.1.21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12.4.272-2014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5.1.1.4, 5.1.1.5, 5.2.1.7, 5.2.1.10, 5.2.1.16, 5.2.1.21 и 5.4.5 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12.4.292-2015 "Система стандартов безопасности труда. Средства индивидуальной защиты органов дыхания. Изолирующие самоспасатели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5.1.1.5, 5.1.1.9, 5.2.1.9, 5.2.1.10, 5.2.1.18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12.4.297-2015 "Система стандартов безопасности труда. Средства индивидуальной защиты органов дыхания. Изолирующие-фильтрующие автономные средства защиты органов дыхания.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5.1.1.4 – 5.1.1.6, 5.1.2.6, 5.1.2.7 и 5.2.2 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12.4.253-2011 "Система стандартов безопасности труда. Средства индивидуальной защиты органов дыхания. Автономные изолирующие дыхательные аппараты со сжатым и с химически связанным кислородом для горноспасателей.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4.1.3, 4.5.8.4, 4.6, 4.8.6, 4.9.3, 4.11.3 и 5.2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12.4.238-2015 "Система стандартов безопасности труда. Средства индивидуальной защиты органов дыхания. Аппараты изолирующие автономные со сжатым воздухом.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5.5.4, 5.13.1, 5.14.2 и 5.15.1 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12.4.249-2013 (EN 145:2000) "Система стандартов безопасности труда. Средства индивидуальной защиты органов дыхания. Автономные изолирующие дыхательные аппараты на сжатом кислороде или кислородно-азотной смеси.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5.1.1.4, 5.2.1.21,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5.2.1.27 и 5.2.2.8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12.4.272-2014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5.1.1.4, 5.1.1.5, 5.2.1.21, 5.2.1.28 и 5.2.2.8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12.4.292-2015 "Система стандартов безопасности труда. Средства индивидуальной защиты органов дыхания. Изолирующие самоспасатели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5.1.1.4 – 5.1.1.6, 5.1.2.13, 5.1.2.16, 5.1.2.20 и 5.2.5 – 5.2.8, подраздел 6.7 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12.4.253-2011 "Система стандартов безопасности труда. Средства индивидуальной защиты органов дыхания. Автономные изолирующие дыхательные аппараты со сжатым и с химически связанным кислородом для горноспасателей.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5.1.2, 5.13.1 и 9.2, подразделы 5.10 и 5.11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12.4.273-2012 "Система стандартов безопасности труда. Средства индивидуальной защиты органов дыхания. Аппараты с открытым контуром и подачей сжатого воздуха, с маской или загубником в сборе (самоспасатели).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5.1.2, 5.1.5 и 5.11.1, подразделы 5.8, 5.9 и 9.2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12.4.274-2012 "Система стандартов безопасности труда. Средства индивидуальной защиты органов дыхания. Аппараты изолирующие со сжатым воздухом, открытым контуром, капюшоном (самоспасатели).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5.10, 5.13.1 и 9.2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12.4.276-1-2012 "Система стандартов безопасности труда. Средства индивидуальной защиты органов дыхания. Дыхательный аппарат с линией подачи сжатого воздуха. Часть 1. Аппараты с полной маской.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4.8, 4.10.1.2 и 8.2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12.4.276-2-2012 "Система стандартов безопасности труда. Средства индивидуальной защиты органов дыхания. Дыхательный аппарат с линией подачи сжатого воздуха. Часть 2. Аппараты с полумаской и избыточным давлением.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5.1.3 и 5.11.1, подразделы 5.9 и 9.2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12.4.277-2012 "Система стандартов безопасности труда. Средства индивидуальной защиты органов дыхания. Самоспасатели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сжатым воздухом, с полумаской и легочно-силовым автоматом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избыточным давлением.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4.1.2, 4.10, 4.13, 4.14.4, 4.14.5 и 8.2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12.4.278-2012 "Система стандартов безопасности труда. Средства индивидуальной защиты органов дыхания. Аппараты с сжатым воздухом и открытым контуром, с полумаской, используемой только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избыточного давления.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6.10.1, 6.12.3 и 6.19.1, подразделы 6.11 и 6.21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14594-2011 "Система стандартов безопасности труда. Средства индивидуальной защиты органов дыхания. Дыхательные аппараты с непрерывной подачей сжатого воздуха от магистрали. Требования, испытания,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142-2018 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01.01.2021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7.5, 7.7, 7.12, 7.14 – 7.17, 7.19, 7.20 и 8.2, раздел 1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ЕN 1827-2012 "Система стандартов безопасности труда. Средства индивидуальной защиты органов дыхания. Полумаски из изолирующих материалов без клапанов вдоха со съемными противогазовыми, противоаэрозольными или комбинированными фильтрами.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1827:1999+A1:2009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6.3.2.4.2 и 6.11.2.3,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подразделы 6.2, 6.4, 6.5, 6.8, 6.11, 6.13 – 6.15 и 7.13, раздел 1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5.3 и 5.4, раздел 1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12.4.041-2001 "Система стандартов безопасности труда. Средства индивидуальной защиты органов дыхания фильтрующие.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5.1.1, 5.1.2, 5.1.7 и 5.2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12.4.121-2015 "Система стандартов безопасности труда. Средства индивидуальной защиты органов дыхания. Противогазы фильтрующие.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5.4.2.2, 5.12.2.2 и 5.12.2.3,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5.3, 5.5, 5.6 и 5.14 – 5.16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12.4.234-2012 (EN12941:1998)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со шлемом или капюшоном.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5.2, 5.5.3 и 5.6 – 5.10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12.4.235-2012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3.2, 3.3, 3.9, 3.12 и 4.2 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5.5, 5.7, 5.9 и 5.10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12.4.246-2016 "Система стандартов безопасности труда. Средства индивидуальной защиты органов дыхания. Фильтры противоаэрозольные.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5.1.1.3, 5.1.1.8, 5.1.3.1 –5.1.3.3 и 5.1.4.1 – 5.1.4.3 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12.4.285-2015 "Система стандартов безопасности труда. Средства индивидуальной защиты органов дыхания. Самоспасатели фильтрующие.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3.2, 3.3, 3.13, 3.16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4.2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12.4.293-2015 (EN 136:1998) 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7.5, 7.11, 7.12, 8.3.2 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8.3.3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12.4.294-2015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149:2001+А1:2009) "Система стандартов безопасности труда. Средства индивидуальной защиты органов дыхания. Полумаски фильтрующие для защиты от аэрозолей.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5.1.1, 5.1.3 и 5.1.8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12.4.296-2015 "Система стандартов безопасности труда. Средства индивидуальной защиты органов дыхания. Респираторы фильтрующие.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5.1.2, 5.8, 5.9, 5.11, 6.2, 8.2.2 и 8.2.3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12.4.300-2015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405:2001+А1:2009) "Система стандартов безопасности труда. Средства индивидуальной защиты органов дыхания. Полумаски фильтрующие с клапанами вдоха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несъемными противогазовыми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комбинированными фильтрами.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6.4 и 6.16, раздел 4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404-2011 "Система стандартов безопасности труда. Средства индивидуальной защиты органов дыхания. Самоспасатель фильтрующий для защиты от монооксида углерода с загубником.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7.3 и 7.8 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12083-2011 "Система стандартов безопасности труда. Средства индивидуальной защиты органов дыхания. Фильтры противоаэрозольные, противогазовые и комбинированные с соединительными шлангами. Требования, испытания,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6.6, 6.10, 6.11,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6.13 – 6.15 и 6.17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12.4.294-2013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(ЕН 403:2004) "Система стандартов безопасности труда. Средства индивидуальной защиты органов дыхания. Самоспасатель фильтрующий с капюшоном для защиты персонала опасных производственных объектов от химически опасных веществ и продуктов горения.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6.1, 6.6 и 6.7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12.4.300-2017/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142:2002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4.2 и 4.3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12.4.121-2015 "Система стандартов безопасности труда. Средства индивидуальной защиты органов дыхания. Противогазы фильтрующие.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4.2 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12.4.235-2012 (EN14387:2008)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12.4.246-2016 "Система стандартов безопасности труда. Средства индивидуальной защиты органов дыхания. Фильтры противоаэрозольные.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4.2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12.4.285-2015 "Система стандартов безопасности труда. Средства индивидуальной защиты органов дыхания. Самоспасатели фильтрующие.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12.4.294-2015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149:2001+А1:2009) "Система стандартов безопасности труда. Средства индивидуальной защиты органов дыхания. Полумаски фильтрующие для защиты от аэрозолей.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4.1 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12.4.296-2015 "Система стандартов безопасности труда. Средства индивидуальной защиты органов дыхания. Респираторы фильтрующие.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4.2 и 4.3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12.4.300-2015 (EN405:2001+А1:2009)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Полумаски фильтрующие с клапанами вдоха и несъемными противогазовыми и (или) комбинированными фильтрами.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12083-2011 "Система стандартов безопасности труда. Средства индивидуальной защиты органов дыхания. Фильтры противоаэрозольные, противогазовые и комбинированные с соединительными шлангами. Требования, испытания,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12.4.034-2017 "Система стандартов безопасности труда. Средства индивидуальной защиты органов дыхания. Классификация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4.1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12.4.235-2012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(EN 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7.9.1, 7.9.2, 7.15, 7.16, 7.17.2.1 и 7.17.2.2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12.4.294–2015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149:2001+А1:2009) "Система стандартов безопасности труда. Средства индивидуальной защиты органов дыхания. Полумаски фильтрующие для защиты от аэрозолей.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5.5.2, 5.5.3 и 5.7.4 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12.4.300-2015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405:2001+А1:2009) "Система стандартов безопасности труда. Средства индивидуальной защиты органов дыхания. Полумаски фильтрующие с клапанами вдоха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несъемными противогазовыми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комбинированными фильтрами.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142-2018 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01.01.2021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7.17.3.1 и 7.20.3, подразделы 7.12.1 – 7.12.3, 7.16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7.21 ГОСТ ЕN 1827-2012 "Система стандартов безопасности труда. Средства индивидуальной защиты органов дыхания. Полумаски из изолирующих материалов без клапанов вдоха со съемными противогазовыми, противоаэрозольными или комбинированными фильтрами.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1827:1999+A1:2009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6.3.2.2, 6.3.3.2, 6.4, 6.11.1.1 и 6.11.2.4.1 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5.1.3 и 5.1.4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12.4.121-2015 "Система стандартов безопасности труда. Средства индивидуальной защиты органов дыхания. Противогазы фильтрующие.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 (таблица 3), подраздел 2.6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12.4.166-85 "Система стандартов безопасности труда. Лицевая часть ШМП для промышленных противогазов.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5.1.3, 5.1.10.2 и 5.1.10.11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"Система стандартов безопасности труда. Средства индивидуальной защиты органов дыхания. Шлем-маска.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5.5, 5.12.1.1, 5.12.2.4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5.16.2 – 5.16.4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12.4.234-2012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12941:1998)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со шлемом или капюшоном.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3.8.2, 3.8.5.3, 3.8.5.4, 3.10.1 и 3.11 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5.11 – 5.13 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12.4.246-2016 "Система стандартов безопасности труда. Средства индивидуальной защиты органов дыхания. Фильтры противоаэрозольные.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3.10.1.2, 3.10.3.4, 3.10.3.5 и 3.15 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12.4.293-2015 (EN 136:1998) 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6.12 и 6.14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12.4.300-2017/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142:2002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7.1 и 7.4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ЕН 12083-2011 "Система стандартов безопасности труда. Средства индивидуальной защиты органов дыхания. Фильтры противоаэрозольные, противогазовые и комбинированные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соединительными шлангами. Требования, испытания,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142-2018 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01.01.2021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7.12.1 – 7.12.3, 7.15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7.21, пункты 7.20.2.1 и 7.20.3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ЕN 1827-2012 "Система стандартов безопасности труда. Средства индивидуальной защиты органов дыхания. Полумаски из изолирующих материалов без клапанов вдоха со съемными противогазовыми, противоаэрозольными или комбинированными фильтрами.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1827:1999+A1:2009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подпункты 6.3.2.2, 6.3.3.2, 6.4, 6.11.1.2, 6.11.2.4.2, 6.11.2.4.4 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6.11.2.4.5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5.1.3 и 5.1.4,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подразделы 4.1 и 4.2,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12.4.121-2015 "Система стандартов безопасности труда. Средства индивидуальной защиты органов дыхания. Противогазы фильтрующие.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 (таблица 3), подраздел 2.6 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12.4.166-85 "Система стандартов безопасности труда. Лицевая часть ШМП для промышленных противогазов.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5.1.3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12.4.166-2018 "Система стандартов безопасности труда. Средства индивидуальной защиты органов дыхания. Шлем-маска.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5.5, 5.12.1.2, 5.12.2.4, 5.12.2.5 и 5.16.2 – 5.16.4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12.4.234-2012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12941:1998)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со шлемом или капюшоном.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4.1, 4.2, 5.8 и 5.9 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12.4.235-2012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4.1, 4.2, 5.8 и 5.9 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12.4.235-2019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14387:2004 + A1:2008) "Система стандартов безопасности труда. Средства индивидуальной защиты органов дыхания. Фильтры противогазовые и комбинированные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3.8.2, 3.8.5.3, 3.8.5.4, 3.10.1 и 3.11 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3.1, 3.2 и 4.6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12.4.245-2013 "Система стандартов безопасности труда. Средства индивидуальной защиты органов дыхания. Фильтры противогазовые и комбинированные.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3.10.1.2, 3.10.3.4, 3.10.3.5 и 3.15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12.4.293-2015 (EN 136:1998) 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5.1.4 и 5.1.5, подраздел 4.1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12.4.296-2015 "Система стандартов безопасности труда. Средства индивидуальной защиты органов дыхания. Респираторы фильтрующие.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7.4 и 7.5, раздел 5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12083-2011 "Система стандартов безопасности труда. Средства индивидуальной защиты органов дыхания. Фильтры противоаэрозольные, противогазовые и комбинированные с соединительными шлангами. Требования, испытания,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6.12 и 6.14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12.4.300-2017/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142:2002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7.20.3, подразделы 5.1 – 5.3, 7.12.1, 7.12.3, 7.15, 7.16 и 7.21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ЕN 1827-2012 "Система стандартов безопасности труда. Средства индивидуальной защиты органов дыхания. Полумаски из изолирующих материалов без клапанов вдоха со съемными противогазовыми, противоаэрозольными или комбинированными фильтрами.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1827:1999+A1:2009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6.3.2.2, 6.3.3.2, 6.10.1.3 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6.11.2.4.2 – 6.11.2.4.5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5.12.1.3 и 5.16.2 – 5.16.4 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12.4.234-2012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12941:1998)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со шлемом или капюшоном.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4.1, 4.2, 5.2 и 5.6 – 5.10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12.4.235-2012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4.1, 4.2, 5.8 и 5.9 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12.4.235-2019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14387:2004 + A1:2008)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3.8.2, 3.8.5.3, 3.10.1 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3.11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3.1, 3.2 и 4.6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12.4.245-2013 "Система стандартов безопасности труда. Средства индивидуальной защиты органов дыхания. Фильтры противогазовые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комбинированные.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3.10.1.2, 3.10.3.4, 3.10.3.5 и 3.15 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12.4.293-2015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136:1998)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5.1.4 и 5.1.5, подраздел 4.1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12.4.296-2015 "Система стандартов безопасности труда. Средства индивидуальной защиты органов дыхания. Респираторы фильтрующие.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5.3, 5.4, 5.6 и 5.7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12.4.300-2015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405:2001+А1:2009) "Система стандартов безопасности труда. Средства индивидуальной защиты органов дыхания. Полумаски фильтрующие с клапанами вдоха и несъемными противогазовыми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комбинированными фильтрами.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7.4 и 7.5, раздел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ЕН 12083-2011 "Система стандартов безопасности труда. Средства индивидуальной защиты органов дыхания. Фильтры противоаэрозольные, противогазовые и комбинированные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соединительными шлангами. Требования, испытания,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5.1.1.2, 5.1.1.5 – 5.1.1.11, 5.1.4.1 и 5.1.4.3, подразделы 4.1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4.2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12.4.285-2015 "Система стандартов безопасности труда. Средства индивидуальной защиты органов дыхания. Самоспасатели фильтрующие.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5.10.6, подразделы 5.3 – 5.6, 5.8 и 5.9 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11.14.05-2010 "Система стандартов пожарной безопасности. Самоспасатели фильтрующие для защиты органов дыхания.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5.1.3, 5.1.4, 5.1.6, 5.1.8 – 5.1.11, 5.1.14, 5.1.16 и 5.1.17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22.9.09-2014 "Безопасность в чрезвычайных ситуациях. Средства индивидуальной защиты органов дыхания в чрезвычайных ситуациях. Самоспасатели фильтрующие.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 – 5.11, 5.13.1 и 5.14.1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11.14.05-2010 "Система стандартов пожарной безопасности. Самоспасатели фильтрующие для защиты органов дыхания.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4.1, 4.2 и 4.4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1715-2007 "Техника пожарная. Средства индивидуальной защиты органов дыхания и зрения. Самоспасатели фильтрующего типа.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4.1.3, 4.1.4, 4.1.6 – 4.1.9, 4.3.2 – 4.3.6, 4.4.1 и 4.4.2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53261-2009 "Техника пожарная. Самоспасатели фильтрующие для защиты людей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токсичных продуктов горения при эвакуации из задымленных помещений во время пожара.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12.4.034-2017 "Система стандартов безопасности труда. Средства индивидуальной защиты органов дыхания. Классификация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 – 5.9, 5.11 – 5.18, 6.1 – 6.15 и 7.1 – 7.9 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16602-2019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химических веществ. Классификация, маркировка и эксплуатационные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4.3.2, подраздел 4.1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ISO 13982-1-2012 "Система стандартов безопасности труда. Одежда специальная для защиты от твердых аэрозолей. Часть 1. Требования к эксплуатационным характеристикам одежды специальной, обеспечивающей защиту всего тела от твердых аэрозолей химических веществ (одежда типа 5)"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12.4.173-87 "Система стандартов безопасности труда. Средства индивидуальной защиты от щелочей. Нормы щелочепроницаемости"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5.1.2 и 5.2.2 – 5.2.4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12.4.243-2013 "Система стандартов безопасности труда. Одежда специальная дополнительная для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радиоактивными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химически токсичными веществами.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5.2.2 и 5.2.3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12.4.251-2013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растворов кислот.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5.3 и 5.4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4.1 и 4.2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12.4.259-2014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(ЕN 13034:2005) "Система стандартов безопасности труда. Одежда специальная для защиты от жидких химических веществ. Эксплуатационные требования к одежде для химической защиты, обеспечивающей ограниченную защиту от жидких химических веществ (типы 6 и РВ [6])"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5.5 – 5.10, 6.5, 6.6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6.8 – 6.11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12.4.279-2014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14325:2004) "Система стандартов безопасности труда. Одежда специальная для защиты от химических веществ. Классификация, технические требования, методы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5.2 и 5.4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12.4.284.2-2014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943-2:2002) "Система стандартов безопасности труда. Одежда специальная для защиты от токсичных химических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виде газа и паров. Технические требования и методы испытаний"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4.1.2, 4.1.4 и 4.1.5.3 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12.4.287-2015 "Система стандартов безопасности труда. Фильтрующая защитная одежда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паров, газов токсичных веществ.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5.3.1 и 5.3.2 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12.4.310-2016 "Система стандартов безопасности труда. Одежда специальная для защиты работающих от воздействия нефти и нефтепродуктов.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1.3 и 1.4 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16166-80 "Ткани полушерстяные для кислотозащитной спецодежды.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5.2.5.1 – 5.2.5.5 и 5.2.5.14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1387-2003 "Система стандартов безопасности труда. Одежда производственная и специальная.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 – 5.9, 5.11 – 5.18 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6.1 – 6.15, 7.1 – 7.9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16602-2010 "Система стандартов безопасности труда. Одежда специальная для защиты от химических веществ. Классификация, маркировка и эксплуатационные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01.09.2020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4.1 и 4.2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12.4.259-2014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(ЕN 13034:2005) "Система стандартов безопасности труда. Одежда специальная для защиты от жидких химических веществ. Эксплуатационные требования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одежде для химической защиты, обеспечивающей ограниченную защиту от жидких химических веществ (типы 6 и РВ [6])"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и 10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12.4.279-2014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14325:2004) "Система стандартов безопасности труда. Одежда специальная для защиты от химических веществ. Классификация, технические требования, методы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5.2.1.1, 5.2.3, 5.2.4, 5.2.6, 5.3.1, 5.3.2, 5.3.4 – 5.3.6 и 5.4.2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12.4.253-2013 (EN 166:2002) "Система стандартов безопасности труда. Средства индивидуальной защиты глаз.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4.2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51854-2001 "Линзы очковые солнцезащитные.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5.3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2023-2013 "Обувь резиновая рабочая с подкладкой.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ISO 20344:2011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2.5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12.4.072-79 "Система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5.26 и 5.27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12.4.137-2001 "Обувь специальная с верхом из кожи для защиты от нефти, нефтепродуктов, кислот, щелочей, нетоксичной и взрывоопасной пыли.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5.2.3, 5.2.5 и 5.2.6 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12.4.242-2013 "Система стандартов безопасности труда. Обувь специальная дополнительная для работ с радиоактивными и химически токсичными веществами.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5.3.5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12.4.270-2014 "Система стандартов безопасности труда. Обувь специальная дезактивируемая с текстильным верхом для работ с радиоактивными и химически токсичными веществами.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2.6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5375-79 "Сапоги резиновые формовые. Технические условия"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2.5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12265-78 "Сапоги резиновые формовые, защищающие от нефти, нефтепродуктов и жиров.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3.2.3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29182-91 "Резиновая обувь. Резиновые рабочие сапоги с подкладкой или без подкладки, стойкие к действию химикатов"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4.2, 4.3, раздел 5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13688-2015 "Система стандартов безопасности труда. Одежда специальная защитная.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5.3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12.4.217-2001 "Система стандартов безопасности труда. Средства индивидуальной защиты от радиоактивных веществ и ионизирующих излучений.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5.2.2 и 5.2.3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12.4.242-2013 "Система стандартов безопасности труда. Обувь специальная дополнительная для работ с радиоактивными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химически токсичными веществами.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5.2.1 – 5.2.4, подраздел 5.2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12.4.243-2013 "Система стандартов безопасности труда. Одежда специальная дополнительная для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радиоактивными и химически токсичными веществами.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5.1.7, 5.2.4 и 5.2.7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12.4.248-2013 "Система стандартов безопасности труда. Средства индивидуальной защиты органов дыхания дополнительные для работ с радиоактивными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химически токсичными веществами. Общие требования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12.4.261.2-2014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(ISO 11933-2:1987) "Система стандартов безопасности труда. Средства индивидуальной защиты рук. Перчатки камерные.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4.2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12.4.266-2014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1073-2:2002) "Система стандартов безопасности труда. Одежда специальная для защиты от воздействия радиоактивного загрязнения твердыми веществами.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5.3.6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12.4.270-2014 "Система стандартов безопасности труда. Обувь специальная дезактивируемая с текстильным верхом для работ с радиоактивными и химически токсичными веществами.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11209-2014 "Ткани для специальной одежды.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6.8.1 и 6.9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33717-2015 "Безопасность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чрезвычайных ситуациях. Средства индивидуальной защиты от радиоактивных веществ.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5.1 – 5.9 и 6.1 – 6.9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16602-2010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химических веществ. Классификация, маркировка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эксплуатационные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5.5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12.4.217-2001 "Система стандартов безопасности труда. Средства индивидуальной защиты от радиоактивных веществ и ионизирующих излучений.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4.2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12.4.240-2013 "Система стандартов безопасности труда. Костюмы изолирующие.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5.2.1 – 5.2.4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12.4.243-2013 "Система стандартов безопасности труда. Одежда специальная дополнительная для работ с радиоактивными и химически токсичными веществами.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9 и 10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12.4.279-2014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14325:2004) "Система стандартов безопасности труда. Одежда специальная для защиты от химических веществ. Классификация, технические требования, методы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5.1.1.3 – 5.1.1.8, 5.2.1.7, 5.2.1.10, 5.2.1.12, 5.2.1.16, 5.2.1.21, 5.2.1.25, 5.2.1.27, 5.2.1.28, 5.2.2.8, 5.4.4, 5.4.5 и 5.4.7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12.4.292-2015 "Система стандартов безопасности труда. Средства индивидуальной защиты органов дыхания. Изолирующие самоспасатели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6.8.2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33717-2015 "Безопасность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чрезвычайных ситуациях. Средства индивидуальной защиты от радиоактивных веществ.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 – 5.3, 7.7, 7.12.1 – 7.12.3, 7.14 – 7.16, 7.17.3.1, 7.19, 7.20.3, 7.21 и 8.2, раздел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1827-2012 "Система стандартов безопасности труда. Средства индивидуальной защиты органов дыхания. Полумаски из изолирующих материалов без клапанов вдоха со съемными противогазовыми, противоаэрозольными или комбинированными фильтрами.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1827:1999+A1:2009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6.1.2, 6.2, 6.3.2.2.3 – 6.3.2.2.5, 6.3.2.4.2, 6.10.1.3, 6.11.1.2, 6.11.2.4.2, 6.13, 6.14 и 7.13 раздел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5.4, раздел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12.4.041-2001 "Система стандартов безопасности труда. Средства индивидуальной защиты органов дыхания фильтрующие.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4.1, 5.1.1 – 5.1.4 и 5.1.7 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12.4.121-2015 "Система стандартов безопасности труда. Средства индивидуальной защиты органов дыхания. Противогазы фильтрующие.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2.6 (пункт 2, таблица 3)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12.4.166-85 "Система стандартов безопасности труда. Лицевая часть ШМП для промышленных противогазов.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5.1.10.2 и 5.1.10.11, пункт 5.1.3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12.4.166-2018 "Система стандартов безопасности труда. Средства индивидуальной защиты органов дыхания. Шлем-маска.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5.3, 5.4.2.2, 5.12.1.2, 5.12.1.3, 5.12.2.2, 5.12.2.4, 5.14, 5.15 и 5.16.2 – 5.16.4, раздел 4 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12.4.234-2012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12941:1998)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со шлемом или капюшоном.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4.1, 4.2, 5.2, 5.5.3, 5.6 – 5.9 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5.10.2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12.4.235-2012 (EN14387:2008)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5.9, 5.13, 5.21 и 7.3 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12.4.236-2012 (EN 138:1994) "Система стандартов безопасности труда. Средства индивидуальной защиты органов дыхания. Дыхательные аппараты со шлангом подачи чистого воздуха, используемые с масками и полумасками.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4.1.3, 4.3.5, 4.5.6, 4.5.7, 4.5.8.4, 4.6, 4.7.4, 4.7.5, 4.8.6, 4.9.3, 4.11.3, 4.11.6, 4.13.8, 4.13.11, 4.13.13, 4.14.2, 4.16 и 5.2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12.4.238-2015 "Система стандартов безопасности труда. Средства индивидуальной защиты органов дыхания. Аппараты изолирующие автономные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сжатым воздухом. Технические требования. Методы испытаний. Маркировка. Правила отбора образцов"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3.3, 3.8.2, 3.8.5.3, 3.8.5.4, 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 – 3.12 и 4.2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3.1, 5.5, 5.9, 5.11, 5.12 5.13.3 и 7.4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12.4.246-2016 "Система стандартов безопасности труда. Средства индивидуальной защиты органов дыхания. Фильтры противоаэрозольные.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5.5.4, 5.13.1, 5.14.2 и 5.15.1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12.4.249-2013 (EN 145:2000) "Система стандартов безопасности труда. Средства индивидуальной защиты органов дыхания. Автономные изолирующие дыхательные аппараты на сжатом кислороде или кислородно-азотной смеси.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5.1.1.3 – 5.1.1.7, 5.2.1.6, 5.2.1.9, 5.2.1.10, 5.2.1.16, 5.2.1.21, 5.2.1.25, 5.2.1.27, 5.2.2.8, 5.4.6 и 6.1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12.4.272-2014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4.1, 4.2, 5.1.1.2, 5.1.1.3, 5.1.1.6, 5.1.1.8, 5.1.1.9, 5.1.3.1 – 5.1.3.3 и 5.1.4.1 – 5.1.4.3 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12.4.285-2015 "Система стандартов безопасности труда. Средства индивидуальной защиты органов дыхания. Самоспасатели фильтрующие.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3.2, 3.3, 3.10.1.2, 3.10.3.4, 3.10.3.5, 3.12, 3.13, 3.15, 3.16 и 4.2 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12.4.293-2015 (EN 136:1998) 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7.9.1, 7.9.2, 7.11, 7.12, 7.15, 7.16, 7.17.2.1, 7.17.2.2, 8.3.2 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8.3.3, раздел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12.4.294-2015 (N149:2001+А1:2009) "Система стандартов безопасности труда. Средства индивидуальной защиты органов дыхания. Полумаски фильтрующие для защиты от аэрозолей.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4.1, 5.1.3 – 5.1.5 и 5.1.8 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12.4.296-2015 "Система стандартов безопасности труда. Средства индивидуальной защиты органов дыхания. Респираторы фильтрующие.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6.2 и 6.6 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33717-2015 "Безопасность в чрезвычайных ситуациях. Средства индивидуальной защиты от радиоактивных веществ.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5.5, 5.9 и 5.10.6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11.14.05-2010 "Система стандартов пожарной безопасности. Самоспасатели фильтрующие для защиты органов дыхания.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6.4 и 6.16, раздел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404-2011 "Система стандартов безопасности труда. Средства индивидуальной защиты органов дыхания. Самоспасатель фильтрующий для защиты от монооксида углерода с загубником.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5.1.1.3 – 5.1.1.8, 5.1.2.4, 5.1.2.7, 5.1.2.12, 5.1.2.13, 5.1.2.15, 5.1.2.16, 5.1.2.20, 5.1.4.5, 5.1.4.8, 5.1.28, 5.2.2, 5.4 и 6.7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12.4.253-2011 "Система стандартов безопасности труда. Средства индивидуальной защиты органов дыхания. Автономные изолирующие дыхательные аппараты со сжатым и с химически связанным кислородом для горноспасателей.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5.1.2, 5.3.5, 5.3.7 – 5.3.10, 5.10, 5.11, 5.13.1, 5.14.5 и 9.2,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12.4.273-2012 "Система стандартов безопасности труда. Средства индивидуальной защиты органов дыхания. Аппараты с открытым контуром и подачей сжатого воздуха, с маской или загубником в сборе (самоспасатели).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5.1.2, 5.1.3, 5.1.5, 5.3.5, 5.3.7, 5.3.11, 5.3.14, 5.5.1.5, 5.8, 5.9, 5.11.1, 5.12.5 и 9.2, раздел 7 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12.4.274-2012 "Система стандартов безопасности труда. Средства индивидуальной защиты органов дыхания. Аппараты изолирующие со сжатым воздухом, с открытым контуром,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капюшоном (самоспасатели).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5.1.3, 5.7.2.2 и 5.10.6, раздел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12.4.275-2012 "Система стандартов безопасности труда. Средства индивидуальной защиты органов дыхания. Аппараты шланговые с принудительной подачей чистого воздуха,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капюшоном.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5.10, 5.11, 5.12.9, 5.13.1, 5.13.5.1, 5.14 и 5.15.5, разделы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12.4.276-1-2012 "Система стандартов безопасности труда. Средства индивидуальной защиты органов дыхания. Дыхательный аппарат с линией подачи сжатого воздуха. Часть 1. Аппараты с полной маской.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4.8, 4.9, 4.10.1.2, 4.10.5.1, 4.11, 4.12.5 и 8.2, раздел 6 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12.4.276-2-2012 "Система стандартов безопасности труда. Средства индивидуальной защиты органов дыхания. Дыхательный аппарат с линией подачи сжатого воздуха. Часть 2. Аппараты с полумаской и избыточным давлением.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5.1.3, 5.3.6, 5.3.7, 5.3.10, 5.3.15, 5.3.16, 5.9, 5.11.1 и 5.12.5, разделы 7 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12.4.277-2012 "Система стандартов безопасности труда. Средства индивидуальной защиты органов дыхания. Самоспасатели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сжатым воздухом, с полумаской и легочно-силовым автоматом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избыточным давлением.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4.1.2, 4.3.7, 4.3.8, 4.3.10, 4.10, 4.13, 4.14.4, 4.14.5, 4.15.5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8.2, раздел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12.4.278-2012 "Система стандартов безопасности труда. Средства индивидуальной защиты органов дыхания.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сжатым воздухом и открытым контуром, с полумаской, используемой только для избыточного давления.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6.5, 6.10, 6.14, 6.15 и 6.17.2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12.4.294-2013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(ЕН 403:2004) "Система стандартов безопасности труда. Средства индивидуальной защиты органов дыхания. Самоспасатель фильтрующий с капюшоном для защиты персонала опасных производственных 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химически опасных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продуктов горения. Общие технические требования. Методы испытаний.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 – 7.4 и 7.8, раздел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ЕН 12083-2011 "Система стандартов безопасности труда. Средства индивидуальной защиты органов дыхания. Фильтры противоаэрозольные, противогазовые и комбинированные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соединительными шлангами. Требования, испытания,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6.10.1, 6.11, 6.12.3, 6.19.1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14594-2011 "Система стандартов безопасности труда. Средства индивидуальной защиты органов дыхания. Дыхательные аппараты с непрерывной подачей сжатого воздуха от магистрали. Требования, испытания, маркировка"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7.2 – 7.6 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11612-2014 "Система стандартов безопасности труда. Одежда для защиты от тепла и пламени. Общие требования и эксплуатационные характеристики"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 – 5.4 и 5.6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407-2012 "Система стандартов безопасности труда. Средства индивидуальной защиты рук. Перчатки для защиты от повышенных температур и огня.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 1.2, раздел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12.4.183-91 "Система стандартов безопасности труда. Материалы для средств защиты рук.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4.2.1 (таблица 1) и 4.3.2 ГОСТ 12.4.221-2002 "Система стандартов безопасности труда. Одежда специальная для защиты от повышенных температур теплового излучения, конвективной теплоты.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5.5.3.2 и 5.5.3.3, 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 5.6.1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12.4.250-2013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искр и брызг расплавленного металла.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5.5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5.1.5, 5.3.1.2 и 5.3.1.4 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12.4.297-2013 "Система стандартов безопасности труда. Одежда специальная для защиты от повышенных температур теплового излучения, конвективной теплоты, выплесков расплавленного металла, контакта с нагретыми поверхностями, кратковременного воздействия пламени.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4.5 и 4.6, раздел 6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511-2012 "Система стандартов безопасности труда. Средства индивидуальной защиты рук. Перчатки защитные от холода.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5.3 и 5.4.1 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12.4.303-2016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пониженных температур.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1.5.2 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29335-92 "Костюмы мужские для защиты от пониженных температур.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1.5.2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29338-92 "Костюмы женские для защиты от пониженных температур.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5.2.3.2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1387-2003 "Система стандартов безопасности труда. Одежда производственная и специальная.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4.12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КМС 732-95 "Костюм мужской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утепляющей подкладке для животноводов.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4.9 и 4.14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12.4.032-95 "Обувь специальная с кожаным верхом для защиты от действия повышенных температур.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5.1 и 5.6 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20349-2013 "Система стандартов безопасности труда. Обувь защитная от термических рисков и выплесков расплавленного металла на литейных и сварочных производствах.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 ISO 20349-1:2017 и EN ISO 20349-2:2017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5.2.1, 5.2.2 и 5.2.5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397-2012 "Система стандартов безопасности труда. Каски защитные.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EN 397:2012+A1:2012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4.3, 5.2 и 5.3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14052-2015 "Система стандартов безопасности труда. Высокоэффективные защитные каски.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5.2.1.1, 5.2.3, 5.2.4, 5.2.6, 5.2.9, 5.3.1 – 5.3.3, 5.3.5, 5.4.2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5.4.3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12.4.253-2013 (EN 166:2002) "Система стандартов безопасности труда. Средства индивидуальной защиты глаз.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5.1.1, 5.1.4, 5.17.1 – 5.17.3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Б.3.4, подразделы 5.4, 5.5, 5.7 –5.11 и 5.13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12.4.254-2013 "Система стандартов безопасности труда. Средства индивидуальной защиты глаз и лица при сварке и аналогичных процессах.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4.3.2 и 4.3.4, подраздел 4.1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379-2011 "Система стандартов безопасности труда. Средства индивидуальной защиты глаз и лица при сварке и аналогичных процессах. Автоматические сварочные светофильтры.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6.2.1, 6.2.2, 6.3.2.1, 6.3.2.2, 6.3.3, 7.2 и 7.3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11612-2014 "Система стандартов безопасности труда. Одежда для защиты от тепла и пламени. Общие требования и эксплуатационные характеристики"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ISO 11612:2015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6 и 7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14116-2016 "Система стандартов безопасности труда. Одежда и материалы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тепла и пламени. Ограниченное распространение пламени. Требования к огнестойкости"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снове ISO 14116:2015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4.2, 5.1.5, 5.3.2.2, 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5.5.1 – 5.5.3 и 5.5.4.3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12.4.234-2012 "Система стандартов безопасности труда. Одежда специальная для защиты от термических рисков электрической дуги.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5.6 – 5.8 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12.4.234-2012 "Система стандартов безопасности труда. Одежда специальная для защиты от термических рисков электрической дуги.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5.3.1, подраздел 2.7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12.4.023-84 "Система стандартов безопасности труда. Щитки защитные лицевые. Общие технические требования и методы контроля"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5.2.3, 5.2.4, 5.2.6, 5.3.1 – 5.3.3, 5.3.7 и 5.3.8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12.4.253-2013 (EN 166:2002) "Система стандартов безопасности труда. Средства индивидуальной защиты глаз.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6.2.1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11612-2014 "Система стандартов безопасности труда. Одежда для защиты от тепла и пламени. Общие требования и эксплуатационные характеристики"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4.5.1 и 4.7 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12.4.032-95 "Обувь специальная с кожаным верхом для защиты от действия повышенных температур.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5.4, 5.26 и 5.27 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12.4.137-2001 "Обувь специальная с верхом из кожи для защиты от нефти, нефтепродуктов, кислот, щелочей, нетоксичной и взрывоопасной пыли.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5.4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28507-99 "Обувь специальная с верхом из кожи для защиты от механических воздействий.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6.2.1, 6.3.2.1, 7.2 и 7.3 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11612-2014 "Система стандартов безопасности труда. Одежда для защиты от тепла и пламени. Общие требования и эксплуатационные характеристики"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2.4, 2.10.2, 2.11.1 и 2.12.1 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12.4.124-83 "Система стандартов безопасности труда. Средства защиты от статического электричества.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4.3.1.4, 4.3.2.5 – 4.3.2.7, 4.3.4.3, 4.3.7.4 и 4.3.7.5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12.4.172-2014 "Система стандартов безопасности труда. Комплект индивидуальный экранирующий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электрических полей промышленной частоты.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5.2.1.1, 5.2.3, 5.2.4, 5.2.6, 5.3.1, 5.3.2, 5.3.8 и 5.4.2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12.4.253-2013 (EN 166:2002) "Система стандартов безопасности труда. Средства индивидуальной защиты глаз.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 и 4.10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12.4.271-2014 "Система стандартов безопасности труда. Средства защиты рук от электромагнитных полей.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подпункты 4.1.3 и 4.3.6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12.4.283-2014 "Система стандартов безопасности труда. Комплект защитный от поражения электрическим током.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4.4.1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12.4.305-2016 "Система стандартов безопасности труда. Комплект экранизирующий для защиты персонала от электромагнитных полей радиочастотного диапазона.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4.1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1149-5-2008 "Система стандартов безопасности труда. Одежда специальная защитная. Электростатические свойства. Часть 5.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2.17 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12.4.023-84 "Система стандартов безопасности труда. Щитки защитные лицевые. Общие технические требования и методы контроля"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"а" пункта 5.3.3 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12.4.253-2013 (EN 166:2002)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глаз.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5.4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4.2, 4.5 и 4.6, подпункт 4.11.5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12.4.307-2016 "Система стандартов безопасности труда. Перчатки диэлектрические из полимерных материалов. Общие технические требования и методы испытаний"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2.2 и 2.5 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13385-78 "Обувь специальная диэлектрическая из полимерных материалов.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1149-5-2008 "Система стандартов безопасности труда. Одежда специальная защитная. Электростатические свойства. Часть 5. Общие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4.1, 4.2, 5.1, 5.2, 6.1 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12.4.281-2014 "Система стандартов безопасности труда. Одежда специальная повышенной видимости. Технические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ISO/TR 14735-2015 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"Продукция косметическая. Аналитические методы. Техническое руководство по минимизации и обнаружению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N-нитрозаминов"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ISO/TR 17276-2016 "Продукция парфюмерно-косметическая. Аналитический подход для методов скрининга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количественного определения тяжелых металлов в косметике"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17516-2017 "Продукция парфюмерно-косметическая. Микробиология. Микробиологические нормы"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12.4.068-79 "Средства индивидуальной защиты дерматологические. Классификация и общие требования"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31460-2012 "Кремы косметические.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31677-2012 "Продукция парфюмерно-косметическая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аэрозольной упаковке.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31679-2012 "Продукция косметическая жидкая.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31695-2012 "Гели косметические.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31696-2012 "Продукция косметическая гигиеническая моющая.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12.4.301-2018 "Система стандартов безопасности труда. Средства индивидуальной защиты дерматологические. Общие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2020 г. № 30 </w:t>
            </w:r>
          </w:p>
        </w:tc>
      </w:tr>
    </w:tbl>
    <w:bookmarkStart w:name="z32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средств индивидуальной защиты" (ТР ТС 019/2011) и осуществления оценки соответствия объектов технического регулирования 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стандарта, методики исследований (испытаний) и измерений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4.2, подпункт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16000-6-2016 "Воздух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Тепах ТА с последующей 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термической десорбцией и газохроматографическим анализом с использованием МСД/ПИД"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4152-89 "Вода питьевая. Метод определения массовой концентрации мышьяка"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22648-77 "Пластмассы. Методы определения гигиенических показателей"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18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25617-2014 "Ткани и изделия льняные, полульняные, хлопчатобумажные и смешанные. Методы химических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25737-91 "Пластмассы. Гомополимеры и сополимеры винилхлорида. Определение остаточного мономера винилхлорида. Газохроматографический метод"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26150-84 "Материалы и изделия строительные полимерные отделочные на основе поливинилхлорида. Метод санитарно-химической оценки"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30351-2001 "Полиамиды, волокна, ткани, пленки полиамидные. Определение массовой доли остаточных капролактама и низкомолекулярных соединений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концентрации миграции в воду. Методы жидкостной и газожидкостной хроматографии"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30713-2000 "Волокно полиакрилонитрильное. Определение концентрации миграции нитрила акриловой кислоты в воздух. Метод газовой хроматографии"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31870-2012 "Вода питьевая. Определение содержания элементов методами атомной спектрометрии"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31949-2012 "Вода. Методы определения содержания бора"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31950-2012 "Вода. Методы определения содержания общей ртути беспламенной атомно-абсорбционной спектрометрией"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31956-2012 "Вода. Методы определения содержания хрома (VI)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общего хрома"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32596-2013 "Бензидин. Измерение концентрации бензидина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воде методом газовой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хроматографии – масс-спектрометрии"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ГОСТ Р 51212-2001 "Вода питьевая. Методы определения содержания общей ртути беспламенной атомно-абсорбционной спектрометрией"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17070-2017 "Кожа. Химические испытания. Метод определения содержания пентахлорфенола и изомеров тетрахлорфенола, трихлорфенола, дихлорфенола и монохлорфенола"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55227-2012 "Вода. Методы определения содержания формальдегида"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2.3.3.10-15-64-2005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"Санитарно-химические исследования изделий, изготовленных из полимерных и других синтетических материалов, контактирующих с пищевыми продуктами"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2.3.3.10-15-89-2005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"Санитарно-гигиеническая оценка лакированной консервной тары"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4.1.10-15-90-2005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"Осуществление государственного санитарного надзора за производством и применением полимерных материалов класса полиолефинов, предназначенных для контакта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пищевыми продуктами"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4.1.10-14-91-2005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"Газохроматографический метод определения остаточных мономеров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неполимеризующихся примесей, выделяющихся из полистирольных пластиков в воде, модельных средах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пищевых продуктах"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4.1.10-15-92-2005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"Санитарно-химические исследования резин и изделий из них, предназначенных для контакта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пищевыми продуктами"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пищевыми продуктами"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1924-2003 "Методика газохроматографического определения фенола и эпихлоргидрина в модельных средах, имитирующих пищевые продукты" (свидетельство № 290/2003 от 19.08.2003)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2558-2006 "Методика выполнения измерений концентраций ацетона и ацетальдегида в вытяжках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модельных средах, имитирующих пищевые продукты, методом газовой хроматографии" (свидетельство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419/2006 от 15.11.2006)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3057-2008 "Методика выполнения измерений концентраций тяжелых металлов в водных матрицах пламенной атомно-абсорбционной спектрометрии" (свидетельство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500/2008 от 22.12.2008)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МВИ.МН 5562-2016 "Определение концентраций агидола-2, каптакса, альтакса, цимата, этилцимата, дифенилгуанидина, тиурама 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тиурама Е в водных вытяжках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материалов. Методика выполнения измерений методом жидкостной хроматографии" (свидетельство об аттестации № 951/2016 от 20.04.2016)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01.022-07 "Газохроматографическое определение ацетальдегида, ацетона, метилацетата, этилацетата, метанола, изо-пропанола, этанола, н-пропилацетата, н-пропанола, изо-бутилацетата, бутилацетата, изо-бутанола, н-бутанола, выделяющихся в воздушную среду из материалов различного состава"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разработки соответствующего межгосударственного стандарта и включения его в настоящий перечень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01.023-07 "Газохроматографическое определение гексана, гептана, бензола, толуола, этилбензола, м-, о-, п-ксилолов, изопропилбензола, н-пропилбензола, стирола, альфа-метилстирола, бензальдегида в воздухе из замкнутого объема, содержащего материалы различного состава"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01.024-07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гексана, гептана, ацетальдегида, ацетона, метилацетата, этилацетата, метанола, изо-пропанола,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н-пропилацетата, бутилацетата, изо-бутанола, н-бутанола, бензола, толуола, этилбензола, м-, о- и п-ксилолов, изопропилбензола, стирола, альфа-метилстирола в водных вытяжках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материалов различного состава"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01.025-07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водных вытяжках из материалов различного состава"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1328-75 "Методические указания по определению капролактама в воде, воздухе и биологических средах"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 1436-76 "Методические рекомендации по определению дифенилолпропана, а также некоторых фенолов в его присутствии, при санитарно-химических исследованиях изделий из полимерных материалов, предназначенных для контакта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пищевыми продуктами"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1503-76 "Методические рекомендации по определению гексаметилдиамина в воде при санитарно-химических исследованиях полимерных материалов, применяемых в пищевой и текстильной промышленности"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1941-78 "Методические рекомендации по определению хлористого винила в поливинилхлориде и полимерных материалах на его основе, в модельных средах, имитирующих пищевые продукты, в продуктах питания" (свидетельство об аттестации № 17-05 от 01.03.2005, номер в реестре ФР.1.31.2005.01754)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2413-81 "Методические рекомендации по определению эпихлоргидрина в водных вытяжках из полимерных материалов"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2915-82 "Методические рекомедации по определению винилацетата в воде методом газожидкостной хроматографии"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3315-82 "Методические рекомендации по определению формальдегида в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№ 29 ФЦ/828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массовой концентрации гексана, гептана, ацетальдегида, ацетона, метилацетата, этилацетата, метанола, изо-пропанола, акрилонитрила, н-пропанола, бутилацетата, изо-бутанола,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н-бутанола, бензола, толуола, этилбензола, м-, о-, п-ксилолов, изопропилбензола, стирола, альфаметилстирола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водных вытяжках из полимерных материалов различного состава"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 № 29 ФЦ/830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массовой концентрации бензола, толуола, этиленбензола, м-, п- и о-ксилолов, изо-пропиленбензола,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н-пропиленбензола, стирола, альфа-метилстирола в водных вытяжках из полистирольных пластиков. Методические рекомендации"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11-12-25-96 "Методическое указание по определению нитрила акриловой кислоты в вытяжках (потовая жидкость) из волокна "нитрон д" методом газожидкостной хроматографии"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№ 75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(Сб. Вып. 1.-Мн.-1993)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"Методические указания по определению формальдегида в воде, водных вытяжках из полимерных материалов и модельных средах, имитирующих пищевые продукты"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№ 149-9804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"Методика газохроматографического определения дибутилфталата и диоктилфталата в воздухе и газовых выбросах целлюлозно-бумажных производств"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266-92 "Методические указания 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газохроматографическому измерению концентраций формальдегида в атмосферном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942-72 "Методическое указание по определению перехода органических растворителей из полимерных материалов в контактирующие с ними воздух, модельные растворы, сухие и жидкие пищевые продукты"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2704-83 "Методические указания по определению вредных веществ в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3999-85 "Методические указания по газохроматографическому измерению концентраций этиленгликоля и метанола в воздухе рабочей зоны"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3 – 6 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 4077-86 "Методические указания по санитарно-химическому исследованию резин и изделий из них, предназначенных для контакта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пищевыми продуктами"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951/2016 от 20.04.2016)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4149-86 "Методические указания по осуществлению государственного санитарного надзора за производством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применением полимерных материалов класса полиолефинов, предназначенных для контакта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пищевыми продуктами"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№ 4168-86 "Методическое указание по газохроматографическому измерению концентраций бензола, толуола, о-, м-, п-ксилола, этилбензола, ацетона, циклогексана, этилацетата и бутилового спирта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4395-87 "Методические указания по гигиенической оценке лакированной консервной тары"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№ 4477-87 "Методическое указание по газохроматографическому измерению концентраций бензола, толуола и п-ксилола в воздухе рабочей зоны"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8.2, 8.5, 8.6 и 8.7, 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5 и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2.3.3.052-96 "Методические указания. Санитарно-химическое исследование изделий из полистирола и сополимера стирола"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4.1.598-96 "Методические указания по газохроматографическому определению ароматических, серосодержащих, галогенсодержащих веществ, метанола, ацетона и ацетонитрила в атмосферном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4.1.600-96 "Методические указания по газохроматографическому определению ацетона, метанола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изопропанола в атмосферном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4.1.607-06 "Методические указания по определению винилхлорида в атмосферном воздухе методом газожидкостной хроматографии"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4.1.617-96 "Методические указания по газохроматографическому определению ксиленолов, крезолов и фенола в атмосферном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4.1.618-96 "Методические указания по хромато-масс-спектрометрическому определению летучих органических веществ в атмосферном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4.1.620-96 "Методические указания по газохроматографическому определению метилакрилата в атмосферном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4.1.646-96 "Методические указания по газохроматографическому определению галогенсодержащих веществ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4.1.647-96 "Методические указания по газохроматографическому определению фенола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4.1.649-96 "Методические указания по хромото-масс-спектрометрическому определению летучих органических веществ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4.1.650-96 "Методические указания по газохроматографическому определению ацетона, метанола, бензола, толуола этиленбензола, пентана, о-, м-, п-ксилола, гексана, октана, декана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4.1.651-96 "Методические указания по газохроматографическому определению толуола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4.1.652-96 "Методические указания по газохроматографическому определению этиленбензола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4.1.653-96 "Методические указания по реакционно-хроматографическому определению формальдегида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4.1.656-96 "Методические указания по газохроматографическому определению метилакрилата, метилметакрилата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4.1.657-96 "Методические указания по газохроматографическому определению бутилакрилата и бутилметакрилата в воде"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4.1.658-96 "Методические указания по газохроматографическому определению акрилонитрила в воде"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4.1.662-97 "Методические указания по определению массовой концентрации стирола в атмосферном воздухе методом газовой хроматографии"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4.1.737-99 "Хромато-масс-спектрометрическое определение фенолов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4.1.738-99 "Хромато-масс-спектрометрическое определение фталатов и органических кислот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4.1.739-99 "Хромато-масс-спектрометрическое определение бензола, толуола, хлорбензола, этилбензола, о-ксилола, стирола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4.1.742-99 "Инверсионное вольтамперометрическое измерение концентрации ионов цинка, кадмия, свинца и меди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4.1.745-99 "Газохроматографическое определение диметилового эфира терефталевой кислоты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4.1.752-99 "Газохроматографическое определение фенола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4.1.1044а-01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акрилонитрила, ацетонитрила, диметиламина, диметилформамида, диэтиламина, пропиламина, триэтиламина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этиламина в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4.1.1045-01 "ВЭЖХ. Определение формальдегида и предельных альдегидов (С2-С10)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4.1.1046-01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"Газохроматографическое определение орто-, мета- и параксилолов в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4.1.1053-91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"Ионохроматографическое определение формальдегида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4.1.1205-03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бензола, трихлорэтилена, толуола, тетрахлорэтилена, хлорбензола, этилбензола,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н-, п-ксилолов, о-ксилола, стирола, изопропиленбензола, ортохлортолуола и нафталина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4.1.1206-03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"Газохроматографическое определение акрилонитрила, ацетонитрила, диметилформамида, диэтиламина и триэтиламина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4.1.1209-03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"Газохроматографическое определение E-капролактама в воде"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разработки соответствующего межгосударственного стандарта и 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4.1.1271-03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"Измерение массовой концентрации фенола флуориметрическим методом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воздухе рабочей зоны и атмосферном воздухе населенных мест"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4.1.1272-03 "Измерение массовой концентрации формальдегида флуориметрическим методом в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4.1.1478-03 "Определение фенола в атмосферном воздухе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 воздушной среде жилых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общественных зданий методом высокоэффективной жидкостной хроматографии"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 4.1.1930-04 "Измерение массовых концентраций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4-метилфенилен-1,3-диизоционата (толуилендиизоционата) в воздухе рабочей зоны методом газовой хроматографии"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4.1.1957-05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"Газохроматографическое определение винилхлорида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ацетальдегида в воздухе"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17-05 от 01.03.2005, номер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реестре ФР.1.31.2005.01754)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4.1.3086-13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"Газохроматографическое определение гексаметилендиамин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водных вытяжках из полимерных материалов, применяемых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пищевой промышленности"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разработки соответствующего межгосударственного стандарта и включения его в настоящий перечень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4.1.3166-14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гексана, гептана, ацетальдегида, ацетона, метилацетата, этилацетата, метанола, изо-пропанола, акрилонитрила, н-пропанола,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н-пропилацетата, бутилацетата,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изо-бутанола, н-бутанола, бензола, толуола, этилбензола, м-, о-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п-ксилолов, изопропилбензола,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в воде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водных вытяжках из материалов различного состава" (свидетельство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аттестации № 01.00282-2008/0153.16.01.13 от 16.01.2013, номер в реестре ФР.1.31.2013.16740)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разработки соответствующего межгосударственного стандарта и включения его в настоящий перечень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4.1.3167-14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гексана, гептана, бензола, толуола, этилбензола, м-, о-, п-ксилолов, изопропилбензола, н-пропилбензола, стирола,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-метилстирола, бензальдегида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атмосферном воздухе, воздухе испытательной камеры и замкнутых помещений" (свидетельство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аттестации № 01.00282-2008/0155.16.01.13 от 16.01.2013, номер в реестре ФР.1.31.2013.16742)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разработки соответствующего межгосударственного стандарта и внесения его в настоящий перечень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4.1.3168-14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атмосферном воздухе, воздухе испытательной камеры и замкнутых помещений"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01.00282-2008/0146.14.12.12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14.12.2012, номер в реестре ФР.1.31.2013.16763)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4.1.3169-14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воде и водных вытяжках из материалов различного состава" (свидетельство об аттестации № 01.00282-2008/0147.16.01.13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16.01.2013, номер в реестре ФР.1.31.2013.16764)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разработки соответствующего межгосударственного стандарта и внесения его в настоящий перечень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4.1.3170-14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ацетальдегида, ацетона, метилацетата, этилацетата, метанола, изопропанола, этанола, н-пропилацетата, н-пропанола, изобутилацетата, бутилацетата, изо-бутанола, н-бутанола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атмосферном воздухе, воздухе испытательной камеры и замкнутых помещений" (свидетельство об аттестации № 01.00282-2008/0154.16. 01.13 от 6.01.2013, номер в реестре ФР.1.31.2013.16741)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4.1.3171-14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ацетальдегида, ацетона, метилацетата, метанола, этанола, метилакрилата, метилметакрилата, этилакрилата, изобутилакрилата, бутилакрилата, бутилметакрилата, толуола, стирола,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-метилстирола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воде и водных вытяжках из материалов различного состава" (свидетельство об аттестации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01.00282-2008/0160.19.03.13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19.03.2013, номер в реестре ФР.1.31.2013.16751)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разработки соответствующего межгосударственного стандарта и внесения его в настоящий перечень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14.1:2:1.62-00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"Количественный химический анализ сточных вод. Методика выполнения измерений массовой конденсации нефтепродуктов в природных и очищенных сточных водах методом колоночной хромотографии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спектрофотометрическим окончанием"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14.1:2:4.139-98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"Количественный химический анализ вод. Методика измерений массовых концентраций кобальта, никеля, меди, цинка, хрома, марганца, железа, серебра, кадмия и свинца в пробах питьевых, природных и сточных вод методом атомно-абсорбционной спектрометрии"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14.1:2:4.140-98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"Количественный химический анализ вод. Методика измерений массовых концентраций бериллия, ванадия, висмута, кадмия, кобальта, меди, молибдена, мышьяка, никеля, олова, свинца, селена, серебра, сурьмы и хрома в пробах питьевых, природных и сточных вод методом атомно-абсорбционной спектрометрии с электротермической атомизацией"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14.1:2:4.143-98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"Количественный химический анализ вод. Методика измерений массовых концентраций алюминия, бария, бора, железа, калия, кальция, кобальта, магния, марганца, меди, натрия, никеля, стронция, титана, хрома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цинка в питьевых, природных и сточных водах методом ИСП спектрометрии"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 52.04.186-89 "Руководство по контролю загрязнений атмосферы"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4.2, подпункт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МВИ.МН 6309-2020 "Массовая концентрация хлорбензола, выделяемого из изделий из поликарбоната, в водных и воздушных средах. Методика выполнения измерений методом газовой хроматографии" (свидетельство об аттестации № BY 00120 от 29.10.2020)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01.06.2022 до разработки соответствующего межгосударственного стандарта и включения его в настоящий 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KZ.А.01.0602 "Методика выполнения измерений уровня миграции, выраженного в единицах массовой концентрации, в водные и воздушные среды бутадиена, содержащегося в изделиях из полистирола и сополимеров стирола" (свидетельство об аттестации № 168 от 22.10.2020)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01.06.2022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4.2, 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3071-2011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Метод определения рН водного экстракта"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10993-10-2011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"Изделия медицинские. Оценка биологического действия медицинских изделий. Часть 10. Исследования раздражающего и сенсибилизирующего действия"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23268.12-78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"Воды минеральные питьевые лечебные, лечебно-столовые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природные столовые. Метод определения перманганатной окисляемости"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5.3.1 – 5.3.3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31209-2003 "Контейнеры для крови и ее компонентов. Требования химической и биологической безопасности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31868-2012 "Вода. Методы определения цветности"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32375-2013 "Методы испытания по воздействию химической продукции на организм человека. Испытания по оценке кожной сенсибилизации"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17.13.05-16-2010/ISO 7027:1999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"Охрана окружающей среды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природопользование. Аналитический контроль и мониторинг. Качество воды. Определение мутности (прозрачности)"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57164-2016 "Вода питьевая. Методы определения запаха, вкуса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мутности"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1.1.11-12-35-2004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 к постановке экспериментальных исследований для первичной токсикологической оценки и гигиенической регламентации веществ"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№ 880-71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пищевыми продуктами"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11-11-15 РБ 02 "Порядок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организация проведения гигиенической экспертизы производственной и специальной одежды. Показатели гигиенической безопасности и методы определения"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3.1, 3.2 и 3.6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 4.1/4.3.1485-03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"Гигиеническая оценка одежды для детей, подростков и взрослых. Методические указания"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4.1.3086-13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"Газохроматографическое определение гексаметилендиамина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водных вытяжках из полимерных материалов, применяемых в пищевой промышленности"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ПНД Ф 14.1:2:3:4.121-97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"Количественный химический анализ вод. Методика выполнения измерений рН в водах потенциометрическим методом"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СанПиН № 9-29.7-95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"Санитарные нормы допустимых уровней физических факторов при применении товаров народного потребления в бытовых условиях. Методика измерения напряженности электростатического поля"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включения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19616-74 "Ткани и трикотажные полотна. Метод определения удельного поверхностного электрического сопротивления"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1149-3-2008 "Система стандартов безопасности труда. Одежда специальная защитная. Электростатические свойства. Часть 3. Методы измерения убывания заряда"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3.2, 4.1, 5.1 и 5.2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28735-2005 "Обувь. Метод определения массы"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6330-2011 "Материалы текстильные. Методы домашней стирки и сушки для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13997-2016 "Система стандартов безопасности труда. Одежда специальная защитная. Метод определения сопротивления порезу острыми предметами"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7.9 – 7 .11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13998-2014 "Система стандартов безопасности труда. Одежда защитная. Защита от механических воздействий. Фартуки, брюки и куртки для защиты от порезов и ударов ручным ножом.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22958-2014 "Текстиль. Водостойкость. Испытание на устойчивость к воздействию дождя. Воздействие горизонтальных водяных брызг"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388-2012 "Система стандартов безопасности труда. Средства индивидуальной защиты рук. Перчатки защитные от механических воздействий.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01.09.2020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388-2019 "Система стандартов безопасности труда. Средства индивидуальной защиты рук. Перчатки для защиты от механических воздействий.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с 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12.4.118-82 "Система стандартов безопасности труда. Пленочные полимерные материалы и искусственные кожи для средств защиты рук. Метод определения стойкости к проколу"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12.4.141-99 "Система стандартов безопасности труда. Средства индивидуальной защиты рук. Одежда специальная и материалы для их изготовления. Метод определения сопротивления порезу"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12.4.183-91 "Система стандартов безопасности труда. Материалы для средств защиты рук. Технические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6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12.4.241-2013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механических воздействий. Метод определения сопротивления проколу"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8.3 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5 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12.4.263-2014 (ISO 1420-1987) "Система стандартов безопасности труда. Материалы для средств индивидуальной защиты с резиновым или пластмассовым покрытием. Метод определения водонепроницаемости"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6.4, 6.6 и 6.9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12.4.280-2014 "Система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413-91(ИСО 1420-87) "Ткани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резиновым или пластмассовым покрытием. Определение водонепроницаемости"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3813-72 (ИСО 5081-77,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5082-82) "Материалы текстильные. Ткани и штучные изделия. Методы определения разрывных характеристик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 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3816-81 (ИСО 811-81) "Полотна текстильные. Методы определения гигроскопических и водоотталкивающих свойств"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8847-85 "Полотна трикотажные. Методы определения разрывных характеристик и растяжимости при нагрузках, меньше разрывных"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12580-78 "Пленки латексные. Метод определения упругопрочностных свойств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5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12739-85 "Полотна и изделия трикотажные. Метод определения устойчивости к истиранию"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4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15967-70 "Ткани льняные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полульняные для спецодежды. Метод определения стойкости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истиранию по плоскости"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5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17316-71 "Кожа искусственная. Метод определения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17804-72 "Система стандартов безопасности труда. Одежда специальная. Метод определения пылепроницаемости тканей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соединительных швов"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18976-73 "Ткани текстильные. Метод определения стойкости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истиранию"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21050-2004 "Ткани для спецодежды. Метод определения устойчивости к сухой химической чистке"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28073-89 "Изделия швейные. Методы определения разрывной нагрузки, удлинения ниточных швов, раздвигаемости нитей ткани в швах"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3.8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28486-90 "Ткани плащевые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курточные из синтетических нитей.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29104.17-91 "Ткани технические. Метод определения стойкости к истиранию по плоскости"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7.10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30292-96 (ИСО 4920-81) "Полотна текстильные. Методы испытания дождеванием"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9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30303-95 (ИСО 1421-77) "Ткани с резиновым или пластмассовым покрытием. Определение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12947-2-2011 "Материалы текстильные. Определение стойкости к истиранию методом Мартиндейла. Часть 2. Определение момента разрушения"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ISO 12947-2:2016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13934-1-2015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текстильные. Свойства тканей при растяжении. Часть 1. Определение максимального усилия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относительного удлинения при максимальном усилии методом полоски"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 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3813-72 (ИСО 5081-77,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5082-82) "Материалы текстильные. Ткани и штучные изделия. Методы определения разрывных характеристик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1.1 и 2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8847-85 "Полотна трикотажные. Методы определения разрывных характеристик и растяжимости при нагрузках, меньше разрывных"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15902.3-79 "Полотна нетканые. Методы определения прочности"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5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17316-71 "Кожа искусственная. Метод определения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28073-89 "Изделия швейные. Методы определения разрывной нагрузки, удлинения ниточных швов, раздвигаемости нитей ткани в швах"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10819-2017 "Вибрация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удар. Метод измерений и оценки передаточной функции перчаток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ладони"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с 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12.4.002-97 "Система стандартов безопасности труда. Средства защиты рук от вибрации.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 – 9, приложение 1 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(пункт 1.8)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12023-2003 (ИСО 5084:1996)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"Материалы текстильные 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них. Метод определения толщины"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28073-89 "Изделия швейные. Методы определения разрывной нагрузки, удлинения ниточных швов, раздвигаемости нитей ткани в швах"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12.4.024-76 "Система стандартов безопасности труда. Обувь специальная виброзащитная. Общие технические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17708-2014 "Обувь. Методы испытаний готовой обуви. Прочность крепления подошвы"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5.2.2, 6.2.1 и 7.2.1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12568-2018 "Система стандартов безопасности труда. Средства индивидуальной защиты ног. Защита ступней.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4.5 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12.4.072-79 "Система стандартов безопасности труда. Сапоги специальные резиновые формовые, защищающие от воды, нефтяных масел и механических воздействий.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12.4.151-85 "Система стандартов безопасности труда. Носки защитные для специальной обуви. Метод определения ударной прочности"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12.4.162-85 "Система стандартов безопасности труда. Обувь специальная из полимерных материалов для защиты от механических воздействий.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12.4.177-89 "Система стандартов безопасности труда.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 от прокола. Общие технические требования и метод испытаний антипрокольных свойств"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263-75 "Резина. Метод определения твердости по Шору 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270-75 "Резина. Метод определения упругопрочностных свойств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426-77 "Резина. Метод определения сопротивления истиранию при скольжении"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2.4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7926-75 "Резина для низа обуви.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9134-78 "Обувь. Методы определения прочности крепления деталей низа"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9290-76 "Обувь. Метод определения прочности ниточных швов соединения деталей верха"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9292-82 "Обувь. Методы определения прочности крепления подошв в обуви химических методов крепления"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17074-71 "Кожа искусственная. Метод определения сопротивления раздиранию"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4.2, 5.2, 6.2 и 7.2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ИСО 17697-2007 "Обувь. Методы испытаний верха обуви, подкладки и вкладной стельки. Прочность швов"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ISO 17697:2016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17697-2014 "Обувь. Методы испытаний верха обуви, подкладки и вкладной стельки. Прочность швов"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разрабатывается на основе ISO 17697:2016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 – 5.5, 5.8.2 – 5.8.3, 5.14, 5.16, 5.17, 6.14 и 8.2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12.4.295-2017 "Система стандартов безопасности труда. Средства индивидуальной защиты ног.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7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20872-2011 "Обувь. Методы испытания подошв. Прочность на разрыв"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12.4.083-80 "Система стандартов безопасности труда. Материалы низа специальной обуви. Метод определения коэффициента трения скольжения"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397-2012 "Система стандартов безопасности труда.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Каски защитные.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EN 397:2012+A1:2012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14052-2015 "Система стандартов безопасности труда. Высокоэффективные защитные каски.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12.4.091-80 "Система стандартов безопасности труда.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Каски шахтерские пластмассовые.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2.3, 2.5, 2.6 и 2.10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12.4.128-83 "Система стандартов безопасности труда.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Каски защитные.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14052-2015 "Система стандартов безопасности труда. Высокоэффективные защитные каски.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12.4.255-2013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812:1997+A1:2001) "Система стандартов безопасности труда. Каскетки защитные.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 – 5.6 и 5.12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12.4.308-2016 (EN 207:2009) "Система стандартов безопасности труда. Средства индивидуальной защиты глаз. Очки для защиты от лазерного излучения.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5, пункты 6.1, 6.2, 6.8, 6.12 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12.4.309.2-2016 "Система стандартов безопасности труда. Средства индивидуальной защиты глаз. Методы испытаний оптических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неоптических параметров"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Б и В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12.4.253-2013 (EN 166:2002) "Система стандартов безопасности труда. Средства индивидуальной защиты глаз. Общие технические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51854-2001 "Линзы очковые солнцезащитные.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3.3, 3.5 и 3.10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12.4.023-84 "Система стандартов безопасности труда. Щитки защитные лицевые. Общие технические требования и методы контроля"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5.1, 5.2, 5.6, 5.7, 5.9, 6.1, 6.2 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12.4.309.2-2016 "Система стандартов безопасности труда. Средства индивидуальной защиты глаз. Методы испытаний оптических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неоптических параметров"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5 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 EN 354-2019 "Система стандартов безопасности труда.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падения с высоты. Стропы.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795-2014 "Система стандартов безопасности труда. Средства индивидуальной защиты от падения с высоты. Устройства анкерные.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01.09.2020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5 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795-2019 "Система стандартов безопасности труда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падения с высоты. Устройства анкерные.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5.7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1496-2014 "Система стандартов безопасности труда.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падения с высоты. Устройства спасательные подъемные.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EN 1496:2017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1497-2014 "Система стандартов безопасности труда.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падения с высоты. Привязи спасательные.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1498-2014 "Система стандартов безопасности труда. Средства индивидуальной защиты от падения с высоты. Петли спасательные.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1891-2014 "Система стандартов безопасности труда. Средства индивидуальной защиты от падения с высоты. Канаты с сердечником низкого растяжения. Общие технические требования. Методы испытаний"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12841-2014 "Система стандартов безопасности труда. Средства индивидуальной защиты от падения с высоты. Системы канатного доступа. Устройства позиционирования на канатах.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EN/ТS 16415-2015 "Система стандартов безопасности труда. Средства индивидуальной защиты от падения с высоты. Анкерные устройства для использования более чем одним человеком одновременно.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4.3.11, 4.5.1 – 4.5.4, 5.1 – 5.6 и 6.1.1 – 6.1.6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32489-2013 "Пояса предохранительные строительные.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1910-2009 "Индивидуальные спасательные устройства, предназначенные для спасения неподготовленных людей с высоты по внешнему фасаду здания.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5 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354-2010 "Система стандартов безопасности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индивидуальной защиты от падения с высоты. Стропы.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355-2008 "Система стандартов безопасности труда. Средства индивидуальной защиты от падения с высоты. Амортизаторы.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358-2008 "Система стандартов безопасности труда. Средства индивидуальной защиты от падения с высоты. Привязи для удержания и позиционирования.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360-2008 "Система стандартов безопасности труда. Средства индивидуальной защиты от падения с высоты. Средства защиты втягивающего типа.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361-2008 "Система стандартов безопасности труда.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падения с высоты. Страховочные привязи.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362-2008 "Система стандартов безопасности труда.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падения с высоты. Соединительные элементы.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и 5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12.4.206-99 "Система стандартов безопасности труда.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падения с высоты.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6 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57379-2016/EN 341:2011 "Система стандартов безопасности труда. Средства индивидуальной защиты от падения с высоты. Устройства для спуска.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58193-2018/EN 353-1:2014 "Система стандартов безопасности труда. Средства индивидуальной защиты от падения с высоты. Средства защиты от падения с высоты ползункового типа на анкерной линии. Часть 1. Средства защиты от падения с высоты ползункового типа на жесткой анкерной линии.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EN 353-1:2014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4.3, 4.4 и 4.5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58194-2018/ EN 813:2008 "Система стандартов безопасности труда. Средства индивидуальной защиты от падения с высоты. Привязи для положения сидя. Общие технические требования. Методы испытаний"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EN 813:2008 </w:t>
            </w:r>
          </w:p>
        </w:tc>
      </w:tr>
      <w:tr>
        <w:trPr/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23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5.1.1 – 5.1.7, 5.1.10, 5.1.11, 5.1.15 и 5.2.1 – 5.2.5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12.4.275-2014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13819-1:2002) "Система стандартов безопасности труда. Средства индивидуальной защиты органа слуха. Общие технические требования. Методы испытаний"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пункт 4.3,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12.4.275-2014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13819-1:2002) "Система стандартов безопасности труда. Средства индивидуальной защиты органа слуха. Общие технические требования. Методы испытаний"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9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15831-2013 "Одежда. Физиологическое воздействие. Метод измерения теплоизоляции на термоманекене"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17491-4-2012 "Система стандартов безопасности труда. Одежда специальная для защиты от химических веществ. Часть 4. Метод определения устойчивости к прониканию распыляемой жидкости (метод распыления)"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9.030-74 "Единая система защиты от коррозии и старения. Резины. Методы испытаний на стойкость в ненапряженном состоянии к воздействию жидких агрессивных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12.4.005-85 "Система стандартов безопасности труда. Средства индивидуальной защиты органов дыхания. Метод определения величины сопротивления дыханию"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12.4.008-84 "Система стандартов безопасности труда. Средства индивидуальной защиты. Метод определения поля зрения"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12.4.061-88 "Система стандартов безопасности труда. Метод определения работоспособности человека в средствах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12.4.064-84 "Система стандартов безопасности труда. Костюмы изолирующие.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12.4.067-79 "Система стандартов безопасности труда. Метод определения теплосодержания человека в средствах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12.4.075-79 "Система стандартов безопасности труда. Средства индивидуальной защиты органов дыхания. Метод определения содержания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 вдыхаемой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12.4.081-80 "Система стандартов безопасности труда. Метод измерения объемного расхода воздуха, подаваемого в шланговые средства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12.4.082-80 "Система стандартов безопасности труда. Метод определения остроты зрения человека в средствах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5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12.4.090-86 "Система стандартов безопасности труда. Средства индивидуальной защиты. Метод определения жесткости при изгибе"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12.4.092-80 "Система стандартов безопасности труда. Средства индивидуальной защиты. Метод определения звукового заглушения средств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5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12.4.136-84 "Система стандартов безопасности труда. Средства индивидуальной защиты. Метод определения проницаемости микроорганизмами"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12.4.139-84 "Система стандартов безопасности труда. Костюм изолирующий автономный теплозащитный.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12.4.218-2002 "Система стандартов безопасности труда. Средства индивидуальной защиты. Метод определения проницаемости материалов в агрессивных средах"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9, приложение Б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12.4.220-2002 "Система стандартов безопасности труда. Средства индивидуальной защиты. Метод определения стойкости материалов и швов к действию агрессивных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12.4.235-2012 (EN 14387:2008) "Системы стандартов безопасности труда. Средства индивидуальной защиты органов дыхания. Фильтры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7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12.4.239-2013 "Система стандартов безопасности труда. Одежда специальная для защиты от жидких химикатов. Метод определения сопротивления воздухопроницаемых материалов прониканию жидкостей"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12.4.240-2013 "Система стандартов безопасности труда. Костюмы изолирующие.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12.4.241-2013 "Система стандартов безопасности труда. Одежда специальная для защиты от механических воздействий. Метод определения сопротивления проколу"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5.2.3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12.4.251-2013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растворов кислот. Технические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12.4.263-2014 (ISO 1420:1987) "Система стандартов безопасности труда. Материалы для средств индивидуальной защиты с резиновым или пластмассовым покрытием. Методы определения водопроницаемости"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12.4.268-2014 (ISO 6529:2001, ISO 6530:2005) "Система стандартов безопасности труда. Одежда специальная для защиты от воздействия токсичных химических веществ. Метод определения проницаемости жидкостями и газами"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1, 4 и 5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12.4.289-2015 "Система стандартов безопасности труда. Костюмы изолирующие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принудительной подачей воздуха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подкостюмное пространство.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12.4.291-2015 "Система стандартов безопасности труда. Автономные изолирующие средства индивидуальной защиты органов дыхания. Метод определения температуры вдыхаемой газовой дыхательной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12.4.311-2017 "Система стандартов безопасности труда. Костюмы изолирующие многофункциональные.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413-91 (ИСО 1420-87) "Ткани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резиновым или пластмассовым покрытием. Определение водонепроницаемости"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3813-72 (ИСО 5081-77,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5082-82) "Материалы текстильные. Ткани и штучные изделия. Методы определения разрывных характеристик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9913-90 "Материалы текстильные. Методы определения стойкости к истиранию"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7, приложение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11209-2014 "Ткани для специальной одежды.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12020-72 "Пластмассы. Метод определения стойкости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действию химических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28073-89 "Изделия швейные. Методы определения разрывной нагрузки, удлинения ниточных швов, раздвигаемости нитей ткани в швах"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30303-95 (ИСО 1421-77) "Ткани с резиновым или пластмассовым покрытием. Определение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30304-95 (ИСО 4674-77) "Ткани с резиновым или пластмассовым покрытием. Определение сопротивления раздиру"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5.1 – 5.9, 6.1 – 6.9 и 7.1 – 7.8, приложение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16602-2010 "Система стандартов безопасности труда. Одежда специальная для защиты от химических веществ. Классификация, маркировка и эксплуатационные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8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17491-3-2009 "Система стандартов безопасности труда. Одежда специальная для защиты от химических веществ. Часть 3. Метод определения устойчивости к прониканию струи жидкости (струйный метод)"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5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464-2007 "Система стандартов безопасности труда. Одежда специальная для защиты от жидких и газообразных химических веществ, в том числе жидких и твердых аэрозолей. Метод определения герметичности газонепроницаемых костюмов"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8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13982-2-2009 "Система стандартов безопасности труда. Одежда специальная для защиты от твердых аэрозолей. Часть 2. Метод определения проникания высокодисперсных аэрозолей"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7.13 и 7.17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14594-2011 "Система стандартов безопасности труда. Средства индивидуальной защиты органов дыхания. Дыхательные аппараты с непрерывной подачей сжатого воздуха от магистрали. Требования, испытания,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4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12.4.270-2012 "Система стандартов безопасности труда. Костюмы изолирующие. Метод пневмометрического определения герметичности в динамических условиях"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5.1 – 5.9, 6.1 – 6.9 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7.1 – 7.8, приложение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ИСО 16602-2010 "Система стандартов безопасности труда. Одежда специальная для защиты от химических веществ. Классификация, маркировка и эксплуатационные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4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12.4.260-2014 "Система стандартов безопасности труда. Костюмы изолирующие. Методы испытания изолирующих материалов на проницаемость и время защитного действия по жидкой фазе окислителей"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1, 4 и 8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12.4.271-2012 "Система стандартов безопасности труда. Костюмы изолирующие. Метод определения коэффициента защиты по газообразным веществам"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4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12.4.008-84 "Система стандартов безопасности труда. Средства индивидуальной защиты. Метод определения поля зрения"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5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12.4.075-79 "Система стандартов безопасности труда. Средства индивидуальной защиты органов дыхания. Метод определения содержания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вдыхаемой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5.5 и 5.6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12.4.166-85 "Система стандартов безопасности труда. Лицевая часть ШМП для промышленных противогазов.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01.07.2021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4.2, 5.1.4 и 5.1.7 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12.4.166-2018 "Система стандартов безопасности труда. Средства индивидуальной защиты органов дыхания. Шлем-маска.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6.2, 6.6.1, 6.6.2, 6.8 и 6.13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12.4.236-2012 (EN 138:1994) "Система стандартов безопасности труда. Средства индивидуальной защиты органов дыхания. Дыхательные аппараты со шлангом подачи чистого воздуха, используемые с масками и полумасками.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8.1, 8.2, 8.4, 8.6, 8.7, 8.12, 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8.14 – 8.17, 8.20 и 8.26.1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12.4.238-2015 "Система стандартов безопасности труда. Средства индивидуальной защиты органов дыхания. Аппараты изолирующие автономные со сжатым воздухом.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6.3, 6.6 и 6.14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12.4.244-2013 "Система стандартов безопасности труда. Средства индивидуальной защиты органов дыхания. Полумаски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четвертьмаски из изолирующих материалов.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8.2, 8.4, 8.5, 8.8, 8.9, 8.15, 8.19, 8.22 и 8.24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12.4.253-2011 "Система стандартов безопасности труда. Средства индивидуальной защиты органов дыхания. Автономные изолирующие дыхательные аппараты со сжатым и с химически связанным кислородом для горноспасателей.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7.1, 7.2, 7.5 – 7.7, 7.12 и 7.13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12.4.272-2014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12.4.288-2015 "Система стандартов безопасности труда. Средства индивидуальной защиты органов дыхания автономные изолирующие. Метод определения содержания диоксида углерода и кислорода во вдыхаемой газовой дыхательной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12.4.291-2015 "Система стандартов безопасности труда. Автономные изолирующие средства индивидуальной защиты органов дыхания. Метод определения температуры вдыхаемой газовой дыхательной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7.1, 7.2, 7.4 – 7.6, 7.12, 7.19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7.22 ГОСТ 12.4.292-2015 "Система стандартов безопасности труда. Средства индивидуальной защиты органов дыхания. Изолирующие самоспасатели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6.6.1.1, 6.6.1.2, 6.14 и 6.18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12.4.293-2015 (EN 136:1998) 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12.4.295-2015 "Система стандартов безопасности труда. Средства индивидуальной защиты органов дыхания. Порядок проведения испытаний изолирующих дыхательных аппаратов и самоспасателей с участием испытателей-добровольцев"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6.1, 6.2, 6.6, 6.7, 6.12 и 6.17 ГОСТ 12.4.297-2015 "Система стандартов безопасности труда. Средства индивидуальной защиты органов дыхания. Изолирующие-фильтрующие автономные средства защиты органов дыхания.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11.2, 11.4 – 11.6, 11.9 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11.16 – 11.17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12.4.273-2012 "Система стандартов безопасности труда. Средства индивидуальной защиты органов дыхания.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открытым контуром и подачей сжатого воздуха, с маской или загубником в сборе (самоспасатели).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11.2, 11.4, 11.7, 11.8, 11.12, 11.13 и 11.15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12.4.274-2012 "Система стандартов безопасности труда. Средства индивидуальной защиты органов дыхания. Аппараты изолирующие с сжатым воздухом, открытым контуром, капюшоном (самоспасатели).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11.2, 11.4, 11.15 и 11.18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12.4.275-2012 "Система стандартов безопасности труда. Средства индивидуальной защиты органов дыхания. Аппараты шланговые с принудительной подачей чистого воздуха, с капюшоном.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11.2, 11.4, 11.7, 11.8, 11.14, 11.17, 11.18 и 11.27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12.4.276-1-2012 "Система стандартов безопасности труда. Средства индивидуальной защиты органов дыхания. Дыхательный аппарат с линией подачи сжатого воздуха. Часть 1. Аппараты с полной маской.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10.2, 10.4, 10.6, 10.11, 10.14 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10.23.3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12.4.276-2-2012 "Система стандартов безопасности труда. Средства индивидуальной защиты органов дыхания. Дыхательный аппарат с линией подачи сжатого воздуха. Часть 2. Аппараты с полумаской и избыточным давлением.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11.2, 11.4, 11.5, 11.7, 11.10 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11.17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12.4.277-2012 "Система стандартов безопасности труда. Средства индивидуальной защиты органов дыхания. Самоспасатели со сжатым воздухом с полумаской и легочно-силовым автоматом с избыточным давлением.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10.2, 10.4, 10.7, 10.12, 10.13, 10.17 и 10.21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12.4.278-2012 "Система стандартов безопасности труда. Средства индивидуальной защиты органов дыхания. Аппараты с сжатым воздухом и открытым контуром,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полумаской, используемой только для избыточного давления.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13274-1-2016 "Система стандартов безопасности труда. Средства индивидуальной защиты органов дыхания. Методы испытаний. Часть 1. Определение коэффициента подсоса и коэффициента проникания через СИЗОД"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5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12.4.075-79       "Система стандартов безопасности труда. Средства индивидуальной защиты органов дыхания. Метод определения содержания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 вдыхаемой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12.4.157-75 "Система стандартов безопасности труда. Противогазы и респираторы промышленные фильтрующие. Нефелометрические методы определения коэффициента подсоса масляного тумана под лицевую часть"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7.1, 7.2, 7.9 и 7.11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12.4.272-2014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12.4.273-2014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Метод определения коэффициента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12.4.288-2015 "Система стандартов безопасности труда. Средства индивидуальной защиты органов дыхания автономные изолирующие. Метод определения содержания диоксида углерода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кислорода во вдыхаемой газовой дыхательной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12.4.290-2015 "Система стандартов безопасности труда. Автономные изолирующие средства индивидуальной защиты органов дыхания. Метод определения величины сопротивления дыханию"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7.1, 7.2, 7.6, 7.9, 7.20 и 7.24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12.4.292-2015 "Система стандартов безопасности труда. Средства индивидуальной защиты органов дыхания. Изолирующие самоспасатели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12.4.295-2015 "Система стандартов безопасности труда. Средства индивидуальной защиты органов дыхания. Порядок проведения испытаний изолирующих дыхательных аппаратов и самоспасателей с участием испытателей-добровольцев"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6.1, 6.2, 6.9 и 6.11 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12.4.297-2015 "Система стандартов безопасности труда. Средства индивидуальной защиты органов дыхания. Изолирующие-фильтрующие автономные средства защиты органов дыхания.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8.22 и 8.24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12.4.253-2011 "Система стандартов безопасности труда. Средства индивидуальной защиты органов дыхания. Автономные изолирующие дыхательные аппараты со сжатым и с химически связанным кислородом для горноспасателей.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4.4,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13274-1-2016 "Система стандартов безопасности труда. Средства индивидуальной защиты органов дыхания. Методы испытаний. Часть 1. Определение коэффициента подсоса и коэффициента проникания через СИЗОД"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5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12.4.075-79 "Система стандартов безопасности труда. Средства индивидуальной защиты органов дыхания. Метод определения содержания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 вдыхаемой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12.4.081-80       "Система стандартов безопасности труда. Метод измерения объемного расхода воздуха, подаваемого в шланговые средства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12.4.157-75 "Система стандартов безопасности труда. Противогазы 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респираторы промышленные фильтрующие. Нефелометрические методы определения коэффициента подсоса масляного тумана под лицевую часть"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8.1, 8.2, 8.7, 8.10, 8.12, 8.26.1 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8.26.2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12.4.238-2015 "Система стандартов безопасности труда. Средства индивидуальной защиты органов дыхания. Аппараты изолирующие автономные со сжатым воздухом.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7.1.9 и 7.10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12.4.249-2013 (EN 145:2000) "Система стандартов безопасности труда. Средства индивидуальной защиты органов дыхания. Автономные изолирующие дыхательные аппараты на сжатом кислороде или кислородно-азотной смеси.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7.1, 7.2, 7.6 и 7.9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12.4.272-2014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11.1, 11.2, 1.15.4 и 11.6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12.4.273-2014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Метод определения коэффициента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12.4.288-2015 "Система стандартов безопасности труда. Средства индивидуальной защиты органов дыхания автономные изолирующие. Метод определения содержания диоксида углерода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кислорода во вдыхаемой газовой дыхательной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12.4.290-2015 "Система стандартов безопасности труда. Автономные изолирующие средства индивидуальной защиты органов дыхания. Метод определения величины сопротивления дыханию"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7.1, 7.2, 7.6 и 7.9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12.4.292-2015 "Система стандартов безопасности труда. Средства индивидуальной защиты органов дыхания. Изолирующие самоспасатели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12.4.295-2015 "Система стандартов безопасности труда. Средства индивидуальной защиты органов дыхания. Порядок проведения испытаний изолирующих дыхательных аппаратов и самоспасателей с участием испытателей-добровольцев"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7.2, 7.6, 7.13, 7.15 и 7.18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14594-2011 "Система стандартов безопасности труда. Средства индивидуальной защиты органов дыхания. Дыхательные аппараты с непрерывной подачей сжатого воздуха от магистрали. Требования, испытания,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8.1, 8.5, 8.10, 8.22 и 8.24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12.4.253-2011 "Система стандартов безопасности труда. Средства индивидуальной защиты органов дыхания. Автономные изолирующие дыхательные аппараты со сжатым и с химически связанным кислородом для горноспасателей.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11.1, 11.2, 11.11.3, 11.11.4 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11.12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12.4.274-2012 "Система стандартов безопасности труда. Средства индивидуальной защиты органов дыхания. Аппараты изолирующие с сжатым воздухом, открытым контуром, капюшоном (самоспасатели).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11.1, 11.2 и 11.27.4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12.4.276-1-2012 "Система стандартов безопасности труда. Средства индивидуальной защиты органов дыхания. Дыхательный аппарат с линией подачи сжатого воздуха. Часть 1. Аппараты с полной маской.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10.23.3 и 10.23.4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12.4.276-2-2012 "Система стандартов безопасности труда. Средства индивидуальной защиты органов дыхания. Дыхательный аппарат с линией подачи сжатого воздуха. Часть 2. Аппараты с полумаской и избыточным давлением.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11.1 – 11.2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12.4.277-2012 "Система стандартов безопасности труда. Средства индивидуальной защиты органов дыхания. Самоспасатели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сжатым воздухом с полумаской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легочно-силовым автоматом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избыточным давлением.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10.1 – 10.2, 10.7, 10.21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12.4.278-2012 "Система стандартов безопасности труда. Средства индивидуальной защиты органов дыхания. Аппараты с сжатым воздухом и открытым контуром, с полумаской, используемой только для избыточного давления.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142-2018 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8.2 – 8.4, 8.6.1 и 8.7 – 8.13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ЕN 1827-2012 "Система стандартов безопасности труда. Средства индивидуальной защиты органов дыхания. Полумаски из изолирующих материалов без клапанов вдоха со съемными противогазовыми, противоаэрозольными или комбинированными фильтрами.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EN 1827:1999+A1:2009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6.3.2.4.2 и 7.1 – 7.15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8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13274-4-2016 "Система стандартов безопасности труда. Средства индивидуальной защиты органов дыхания. Методы испытаний. Часть 4. Устойчивость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воспламенению"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13274-5-2016 "Система стандартов безопасности труда. Средства индивидуальной защиты органов дыхания. Методы испытаний. Часть 5. Метод определения устойчивости к климатическим воздействиям"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4 – 6, приложение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13274-6-2016 "Система стандартов безопасности труда. Средства индивидуальной защиты органов дыхания. Методы испытаний. Часть 6. Определение содержания диоксида углерода во вдыхаемом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4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12.4.008-84 "Система стандартов безопасности труда. Средства индивидуальной защиты. Метод определения поля зрения"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12.4.121-2015 "Система стандартов безопасности труда. Средства индивидуальной защиты органов дыхания. Противогазы фильтрующие.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6.1 – 6.16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12.4.234-2012 (EN 12941:1998) "Система стандартов безопасности труда. Средства индивидуальной защиты органов дыхания. Фильтрующие СИЗОД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принудительной подачей воздуха, используемые со шлемом или капюшоном.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7.3 – 7.8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12.4.235-2012 (EN 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 – 6.6 и 6.11 – 6.14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7.3 – 7.7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12.4.246-2016 "Система стандартов безопасности труда. Средства индивидуальной защиты органов дыхания. Фильтры противоаэрозольные.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7.3 – 7.16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12.4.285-2015 "Система стандартов безопасности труда. Средства индивидуальной защиты органов дыхания. Самоспасатели фильтрующие.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6.3 – 6.6, 6.14 – 6.15, 6.17 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12.4.293-2015 (EN 136:1998) 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7.10, 8.3.2, 8.3.3, 8.3.4 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8.4 – 8.10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12.4.294-2015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149:2001+А1:2009) "Система стандартов безопасности труда. Средства индивидуальной защиты органов дыхания. Полумаски фильтрующие для защиты от аэрозолей.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12.4.296-2015 "Система стандартов безопасности труда. Средства индивидуальной защиты органов дыхания. Респираторы фильтрующие.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8.4 – 8.9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12.4.300-2015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405:2001+А1:2009) "Система стандартов безопасности труда. Средства индивидуальной защиты органов дыхания. Полумаски фильтрующие с клапанами вдоха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несъемными противогазовыми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комбинированными фильтрами.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7.3 – 7.5 и 7.6.8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404-2011 "Система стандартов безопасности труда. Средства индивидуальной защиты органов дыхания. Самоспасатель фильтрующийля защиты от монооксида углерода с загубником.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8.2 – 8.4, 8.6 и 8.8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12083-2011 "Система стандартов безопасности труда. Средства индивидуальной защиты органов дыхания. Фильтры противоаэрозольные, противогазовые и комбинированные с соединительными шлангами. Требования, испытания,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7.4, 7.10 и 7.11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12.4.294-2013 (ЕН 403:2004) "Система стандартов безопасности труда. Средства индивидуальной защиты органов дыхания. Самоспасатель фильтрующий с капюшоном для защиты персонала опасных производственных объектов от химически опасных веществ и продуктов горения.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EN 403:2004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подразделы 7.3 – 7.5 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12.4.300-2017/EN 142:2002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13274-1-2016 "Система стандартов безопасности труда. Средства индивидуальной защиты органов дыхания. Методы испытаний. Часть 1. Определение коэффициента подсоса и коэффициента проникания через СИЗОД"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13274-3-2018 "Система стандартов безопасности труда. Средства индивидуальной защиты органов дыхания. Методы испытаний. Часть 3. Определение сопротивления воздушному потоку"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13274-7-2012 "Система стандартов безопасности труда. Средства индивидуальной защиты органов дыхания. Методы испытаний. Часть 7. Определение проницаемости противоаэрозольного фильтра"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13274-8-2009 "Система стандартов безопасности труда. Средства индивидуальной защиты органов дыхания. Методы испытаний. Часть 8. Определение устойчивости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запылению доломитовой пылью"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5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12.4.119-82 "Система стандартов безопасности труда. Средства индивидуальной защиты органов дыхания. Метод оценки защитных средств по аэрозолям"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7.7 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12.4.246-2016 "Система стандартов безопасности труда. Средства индивидуальной защиты органов дыхания. Фильтры противоаэрозольные.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8.2, 8.3.4, 8.5, 8.9 – 8.11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12.4.294-2015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149:2001+А1:2009) "Система стандартов безопасности труда. Средства индивидуальной защиты органов дыхания. Полумаски фильтрующие для защиты от аэрозолей.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8.1, 8.8 и 8.9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12.4.300-2015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405:2001+А1:2009) "Система стандартов безопасности труда. Средства индивидуальной защиты органов дыхания. Полумаски фильтрующие с клапанами вдоха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несъемными противогазовыми и (или) комбинированными фильтрами.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142-2018 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с 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8.3, 8.6.1, 8.8, 8.9, 8.11 и 8.12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1827-2012 "Система стандартов безопасности труда. Средства индивидуальной защиты органов дыхания. Полумаски из изолирующих материалов без клапанов вдоха со съемными противогазовыми, противоаэрозольными или комбинированными фильтрами.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EN 1827:1999+A1:2009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7.2, 7.3 и 7.6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13274-1-2016 "Система стандартов безопасности труда. Средства индивидуальной защиты органов дыхания. Методы испытаний. Часть 1. Определение коэффициента подсоса и коэффициента проникания через СИЗОД"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13274-3-2018 "Система стандартов безопасности труда. Средства индивидуальной защиты органов дыхания. Методы испытаний. Часть 3. Определение сопротивления воздушному потоку"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13274-7-2012 "Система стандартов безопасности труда. Средства индивидуальной защиты органов дыхания. Методы испытаний. Часть 7. Определение проницаемости противоаэрозольного фильтра"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5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12.4.119-82 "Система стандартов безопасности труда. Средства индивидуальной защиты органов дыхания. Метод оценки защитных средств по аэрозолям"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9.2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12.4.121-2015 "Система стандартов безопасности труда. Средства индивидуальной защиты органов дыхания. Противогазы фильтрующие.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4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12.4.156-75 "Система стандартов безопасности труда. Противогазы и респираторы промышленные фильтрующие. Нефелометрический метод определения коэффициента проницаемости фильтрующе-поглощающих коробок по масляному туману"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2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12.4.157-75 "Система стандартов безопасности труда. Противогазы и респираторы промышленные фильтрующие. Нефелометрические методы определения коэффициента подсоса масляного тумана под лицевую часть"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2 (таблица 3), подраздел 2.6 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12.4.166-85 "Система стандартов безопасности труда. Лицевая часть ШМП для промышленных противогазов.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01.07.2021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5.1.2.2, 5.1.3 и 5.1.10.2 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12.4.166-2018 "Система стандартов безопасности труда. Средства индивидуальной защиты органов дыхания. Шлем-маска. Общие технические условия"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6.3, 6.9, 6.12 и 6.13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7.5 – 7.8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12.4.246-2016 "Система стандартов безопасности труда. Средства индивидуальной защиты органов дыхания. Фильтры противоаэрозольные.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6.3, 6.13.1 и 6.17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12.4.293-2015 (EN 136:1998)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9.2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12.4.296-2015 "Система стандартов безопасности труда. Средства индивидуальной защиты органов дыхания. Респираторы фильтрующие.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6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10188-74 "Коробки фильтрующие к противогазам и респираторам. Метод определения сопротивления постоянному потоку воздуха"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8.3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12083-2011 "Система стандартов безопасности труда. Средства индивидуальной защиты органов дыхания. Фильтры противоаэрозольные, противогазовые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комбинированные с соединительными шлангами. Требования, испытания,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13274-8-2009 "Система стандартов безопасности труда. Средства индивидуальной защиты органов дыхания. Методы испытаний. Часть 8. Определение устойчивости к запылению доломитовой пылью"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7.3, 7.8, 7.10, 7.12 и 7.13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12.4.300-2017/EN 142:2002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142-2018 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8.7, 8.11 и 8.12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1827-2012 "Система стандартов безопасности труда. Средства индивидуальной защиты органов дыхания. Полумаски из изолирующих материалов без клапанов вдоха со съемными противогазовыми, противоаэрозольными или комбинированными фильтрами.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EN 1827:1999+A1:2009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7.2, 7.3, 7.6 и 7.14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13274-1-2016 "Система стандартов безопасности труда. Средства индивидуальной защиты органов дыхания. Методы испытаний. Часть 1. Определение коэффициента подсоса и коэффициента проникания через СИЗОД"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13274-3-2018 "Система стандартов безопасности труда. Средства индивидуальной защиты органов дыхания. Методы испытаний. Часть 3. Определение сопротивления воздушному потоку"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9.2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12.4.121-2015 "Система стандартов безопасности труда. Средства индивидуальной защиты органов дыхания. Противогазы фильтрующие.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2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12.4.158-90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парообразным вредным веществам"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5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12.4.159-90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газообразным вредным веществам"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4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12.4.160-90 "Система стандартов безопасности труда. Средства индивидуальной защиты органов дыхания фильтрующие.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времени защитного действия фильтрующе-поглощающих коробок по оксиду углерода"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4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12.4.161-75 "Система стандартов безопасности труда. Противогазы и респираторы промышленные фильтрующие. Метод определения времени защитного действия фильтрующе-поглощающих коробок по парам ртути"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6.2 и 6.12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12.4.234-2012 (EN 12941:1998) "Система стандартов безопасности труда. Средства индивидуальной защиты органов дыхания. Фильтрующие СИЗОД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принудительной подачей воздуха, используемые со шлемом или капюшоном.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7.4 – 7.7, раздел 4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12.4.235-2012 (EN 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6.3, 6.4, 6.9 и 6.13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12.4.244-2013 "Система стандартов безопасности труда. Средства индивидуальной защиты органов дыхания. Полумаски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четвертьмаски из изолирующих материалов.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6.3, 6.13.1 и 6.17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12.4.293-2015 (EN 136:1998) 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9.2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12.4.296-2015 "Система стандартов безопасности труда. Средства индивидуальной защиты органов дыхания. Респираторы фильтрующие.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2 – 6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10188-74 "Коробки фильтрующие к противогазам и респираторам. Метод определения сопротивления постоянному потоку воздуха"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8.3 и 8.4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12083-2011 "Система стандартов безопасности труда. Средства индивидуальной защиты органов дыхания. Фильтры противоаэрозольные, противогазовые и комбинированные с соединительными шлангами. Требования, испытания,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пдразделы 7.3, 7.8, 7.10, 7.12 и 7.13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12.4.300-2017/EN 142:2002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Загубники.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8.6.1, 8.7, 8.8, 8.11 и 8.12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1827-2012 "Система стандартов безопасности труда. Средства индивидуальной защиты органов дыхания. Полумаски из изолирующих материалов без клапанов вдоха со съемными противогазовыми, противоаэрозольными или комбинированными фильтрами.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EN 1827:1999+A1:2009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7.2, 7.3, 7.6 и 7.14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13274-1-2016 "Система стандартов безопасности труда. Средства индивидуальной защиты органов дыхания. Методы испытаний. Часть 1. Определение коэффициента подсоса и коэффициента проникания через СИЗОД"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EN 13274-3-2018 "Система стандартов безопасности труда. Средства индивидуальной защиты органов дыхания. Методы испытаний. Часть 3. Определение сопротивления воздушному потоку"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13274-7-2012 "Система стандартов безопасности труда. Средства индивидуальной защиты органов дыхания. Методы испытаний. Часть 7. Определение проницаемости противоаэрозольного фильтра"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7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13274-8-2009 "Система стандартов безопасности труда. Средства индивидуальной защиты органов дыхания. Методы испытаний. Часть 8. Определение устойчивости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запылению доломитовой пылью"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4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12.4.156-75 "Система стандартов безопасности труда. Противогазы и респираторы промышленные фильтрующие. Нефелометрический метод определения коэффициента проницаемости фильтрующе-поглощающих коробок по масляному туману"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2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12.4.158-90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парообразным вредным веществам"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5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12.4.159-90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газообразным вредным веществам"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4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12.4.160-90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оксиду углерода"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4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12.4.161-75 "Система стандартов безопасности труда. Противогазы и респираторы промышленные фильтрующие. Метод определения времени защитного действия фильтрующе-поглощающих коробок по парам ртути"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6.2, 6.3.6, 6.6 и 6.12, раздел 4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12.4.234-2012 (EN 12941:1998) "Система стандартов безопасности труда. Средства индивидуальной защиты органов дыхания. Фильтрующие СИЗОД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принудительной подачей воздуха, используемые со шлемом или капюшоном.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7.4 – 7.8, раздел 4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12.4.235-2012 (EN 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6.3, 6.9, 6.12 и 6.13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6.3, 6.13.1 и 6.17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ГОСТ12.4.293-2015 (EN 136:1998) 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9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12.4.296-2015 "Система стандартов безопасности труда. Средства индивидуальной защиты органов дыхания. Респираторы фильтрующие.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8.4, 8.5, 8.8 и 8.9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12.4.300-2015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405:2001+А1:2009) "Система стандартов безопасности труда. Средства индивидуальной защиты органов дыхания. Полумаски фильтрующие с клапанами вдоха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несъемными противогазовыми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комбинированными фильтрами.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6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10188-74 "Коробки фильтрующие к противогазам и респираторам. Метод определения сопротивления постоянному потоку воздуха"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8.3 и 8.4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12083-2011 "Система стандартов безопасности труда. Средства индивидуальной защиты органов дыхания. Фильтры противоаэрозольные, противогазовые и комбинированные с соединительными шлангами. Требования, испытания,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9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13274-1-2016 "Система стандартов безопасности труда. Средства индивидуальной защиты органов дыхания. Методы испытаний. Часть 1. Определение коэффициента подсоса и коэффициента проникания через СИЗОД"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8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13274-4-2016 "Система стандартов безопасности труда. Средства индивидуальной защиты органов дыхания. Методы испытаний. Часть 4. Устойчивость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воспламенению"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13274-5-2016 "Система стандартов безопасности труда. Средства индивидуальной защиты органов дыхания. Методы испытаний. Часть 5. Метод определения устойчивости к климатическим воздействиям"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4 – 6, приложение А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13274-6-2016 "Система стандартов безопасности труда. Средства индивидуальной защиты органов дыхания. Методы испытаний. Часть 6. Определение содержания диоксида углерода во вдыхаемом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4 – 7 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13274-7-2012 "Система стандартов безопасности труда. Средства индивидуальной защиты органов дыхания. Методы испытаний. Часть 7. Определение проницаемости противоаэрозольного фильтра"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2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12.4.157-75 "Система стандартов безопасности труда. Противогазы и респираторы промышленные фильтрующие. Нефелометрические методы определения коэффициента подсоса масляного тумана под лицевую часть"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2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12.4.158-90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парообразным вредным веществам"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5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12.4.159-90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газообразным вредным веществам"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– 4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12.4.160-90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оксиду углерода"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4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12.4.161-75 "Система стандартов безопасности труда. Противогазы и респираторы промышленные фильтрующие. Метод определения времени защитного действия фильтрующе-поглощающих коробок по парам ртути"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7.4 – 7.8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12.4.235-2012 (EN 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6.4, 6.6, 6.9 и 6.11 – 6.14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7.5 – 7.8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12.4.246-2016 "Система стандартов безопасности труда. Средства индивидуальной защиты органов дыхания. Фильтры противоаэрозольные.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7.3 – 7.5, 7.7 – 7.11 и 7.16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12.4.285-2015 "Система стандартов безопасности труда. Средства индивидуальной защиты органов дыхания. Самоспасатели фильтрующие.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 и 6.15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12.4.293-2015 (EN 136:1998)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5 и 6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11.14.05-2010 "Система стандартов пожарной безопасности. Самоспасатели фильтрующие для защиты органов дыхания.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7.4, 7.6.1 – 7.6.3, 7.6.7 и 7.6.8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404-2011 "Система стандартов безопасности труда. Средства индивидуальной защиты органов дыхания. Самоспасатель фильтрующий для защиты от монооксида углерода с загубником. Общие технические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11.14.05-2010 "Система стандартов пожарной безопасности. Самоспасатели фильтрующие для защиты органов дыхания.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1715-2007 "Техника пожарная. Средства индивидуальной защиты органов дыхания и зрения самоспасатели фильтрующего типа. Общие технические требования. Методы испытаний"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53261-2009 "Техника пожарная. Самоспасатели фильтрующие для защиты людей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токсичных продуктов горения при эвакуации из задымленных помещений во время пожара.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6330-2011 "Материалы текстильные. Методы домашней стирки и сушки для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9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17491-4-2012 "Система стандартов безопасности труда. Одежда специальная для защиты от химических веществ. Часть 4. Метод определения устойчивости к прониканию распыляемой жидкости (метод распыления)"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3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12.4.063-79 "Система стандартов безопасности труда. Средства защиты рук. Метод определения кислото-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щелочепроницаемости"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 и 3, приложение 2, пункт 5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12.4.101-93 "Система стандартов безопасности труда. Одежда специальная для ограниченной защиты от токсичных веществ.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12.4.129-2001 "Система стандартов безопасности труда. Обувь специальная, средства индивидуальной защиты рук. Одежда специальная и материалы для их изготовления. Метод определения проницаемости нефти и нефтепродуктов"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5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12.4.135-84 "Система стандартов безопасности труда. Средства индивидуальной защиты. Метод определения щелочепроницаемости"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5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12.4.146-84 "Система стандартов безопасности труда. Материалы с полимерным покрытием для специальной одежды и средств защиты рук. Метод определения стойкости к действию кислот и щелочей"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7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12.4.218-2002 "Система стандартов безопасности труда. Средства индивидуальной защиты. Метод определения проницаемости материалов в агрессивных средах"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9, приложение Б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12.4.220-2002 "Система стандартов безопасности труда. Средства индивидуальной защиты. Метод определения стойкости материалов и швов к действию агрессивных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12.4.310-2016 "Система стандартов безопасности труда. Одежда специальная для защиты работающих от воздействия нефти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нефтепродуктов. Технические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8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12.4.239-2013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жидких химикатов. Метод определения сопротивления воздухонепроницаемых материалов прониканию жидкостей"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5.2.1 – 5.2.3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12.4.251-2013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растворов кислот. Технические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8.3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4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12.4.256-2014 "Система стандартов безопасности труда. Фильтрующая защитная одежда. Метод определения коэффициента защиты пакета материалов от паров, газов токсичных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динамических условиях"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4 – 10, приложения А – Г 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12.4.268-2014 (ISO 6529:2001, ISO 6530:2005)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воздействия токсичных химических веществ. Методы определения сопротивления проницаемости материалов жидкостями и газами"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и 6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12.4.279-2014 (EN 14325:2004) "Система стандартов безопасности труда. Одежда специальная для защиты от химических веществ.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Классификация, технические требования, методы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4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12.4.286-2015 "Система стандартов безопасности труда. Фильтрующая защитная одежда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паров, газов токсичных веществ.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7.3 – 7.5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12.4.287-2015 "Система стандартов безопасности труда. Фильтрующая защитная одежда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паров, газов токсичных веществ.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413-91 (ИСО 1420-87) "Ткани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резиновым или пластмассовым покрытием. Определение водонепроницаемости"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3813-72 (ИСО 5081-77,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5082-82) "Материалы текстильные. Ткани и штучные изделия. Методы определения разрывных характеристик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6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3816-81 (ИСО 811-81) "Полотна текстильные. Методы определения гигроскопических и водоотталкивающих свойств"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8847-85 "Полотна трикотажные. Методы определения разрывных характеристик и растяжимости при нагрузках, меньше разрывных"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7.24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11209-2014 "Ткани для специальной одежды.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3.9 и 3.10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16166-80 "Ткани полушерстяные для кислотозащитной спецодежды.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17074-71 "Кожа искусственная. Метод определения сопротивления раздиранию"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17316-71 "Кожа искусственная. Метод определения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21050-2004 "Ткани для спецодежды. Метод определения устойчивости к сухой химической чистке"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30303-95 (ИСО 1421-77) "Ткани с резиновым или пластмассовым покрытием. Определение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30304-95 (ИСО 4674-77) "Ткани с резиновым или пластмассовым покрытием. Определение сопротивления раздиру"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8.6.10, 8.6.21 и 8.6.27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1387-2003 "Система стандартов безопасности труда. Одежда производственная и специальная.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подразделы 6.1 – 6.9 и 7.1 – 7.8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16602-2010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химических веществ. Классификация, маркировка и эксплуатационные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9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17491-3-2009 "Система стандартов безопасности труда. Одежда специальная для защиты от химических веществ. Часть 3. Метод определения устойчивости к прониканию струи жидкости (струйный метод)"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8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13982-2-2009 "Система стандартов безопасности труда. Одежда специальная для защиты от твердых аэрозолей. Часть 2. Метод определения проникания высокодисперсных аэрозолей"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 1 и 4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12.4.286-2013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газообразных и жидких химических веществ. Метод определения защитных свойств материалов при воздействии хлора и аммиака"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7.12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50714-94 "Кожа искусственная для средств индивидуальной защиты.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5.1, 5.2, 5.6, 5.7, 5.9, 6.1, 6.2, 6.8, 6.11 – 6.13 и 6.16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12.4.309.2-2016 "Система стандартов безопасности труда. Средства индивидуальной защиты глаз. Методы испытаний оптических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неоптических параметров"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51854-2001 "Линзы очковые солнцезащитные.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17707-2015 "Обувь. Методы испытаний подошвы. Сопротивление многократному изгибу"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2.6 и 4.7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9.030-74 "Единая система защиты от коррозии и старения. Резины. Методы испытаний на стойкость в ненапряженном состоянии к воздействию жидких агрессивных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12.4.165-85 "Система стандартов безопасности труда. Обувь специальная кожаная. Метод определения коэффициента снижения прочности крепления от воздействия агрессивных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6.3.1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12.4.270-2014 "Система стандартов безопасности труда. Обувь специальная дезактивируемая с текстильным верхом для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радиоактивными и химически токсичными веществами.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270-75 "Резина. Метод определения упругопрочностных свойств при растяжении"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20403-75 (СТ СЭВ 1970-79)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"Резина. Метод определения твердости в международных единицах (от 30 до 100 IRHD)"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13688-2015 "Система стандартов безопасности труда. Одежда специальная защитная.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9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17491-4-2012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"Система стандартов безопасности труда. Одежда специальная для защиты от химических веществ.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4. Метод определения устойчивости к прониканию распыляемой жидкости (метод распыления)"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9.030-74 "Единая система защиты от коррозии и старения. Резины. Методы испытаний на стойкость в ненапряженном состоянии к воздействию жидких агрессивных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12.4.146-84 "Система стандартов безопасности труда. Материалы с полимерным покрытием для специальной одежды и средств защиты рук. Метод определения стойкости к действию кислот и щелочей"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12.4.147-84 "Система стандартов безопасности труда. Искусственные кожи для средств защиты рук. Метод определения проницаемости кислот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щелочей"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12.4.170-86 "Система стандартов безопасности труда. Материалы с полимерным покрытием для специальной одежды. Метод определения стойкости к действию органических растворителей"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6.2 и 6.6, приложения А, Б, Г и Д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12.4.217-2001 "Система стандартов безопасности труда.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радиоактивных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ионизирующих излучений.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12.4.220-2002 "Система стандартов безопасности труда. Средства индивидуальной защиты. Метод определения стойкости материалов и швов к действию агрессивных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12.4.248-2013 "Система стандартов безопасности труда. Средства индивидуальной защиты органов дыхания дополнительные для работ с радиоактивными и химически токсичными веществами. Общие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12.4.261.2-2014 (ISO261.2-2014 11933-2:1987) "Система стандартов безопасности труда. Средства индивидуальной защиты рук. Перчатки камерные. Общие технические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12.4.262-2014 (ISO 1419:1995) "Система стандартов безопасности труда. Материалы для средств индивидуальной защиты с резиновым или пластмассовым покрытием. Метод искусственного старения"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12.4.263-2014 (ISO 1420:1987) "Материалы для средств индивидуальной защиты с резиновым или пластмассовым покрытием. Методы определения водопроницаемости"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12.4.264-2014 (EN 421:1994) "Система стандартов безопасности труда. Средства индивидуальной защиты рук. Перчатки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ионизирующего излучения и радиоактивных веществ.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– 9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12.4.265-2014 "Система стандартов безопасности труда. Средства индивидуальной защиты, предназначенные для работ с радиоактивными веществами,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материалы для их изготовления. Методы испытания и оценка коэффициента дезактивации"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12.4.266-2014 (EN 1073-2:2002)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Одежда специальная для защиты от воздействия радиоактивного загрязнения твердыми веществами.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– 9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12.4.269-2014 "Система стандартов безопасности труда. Средства индивидуальной защиты, предназначенные для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радиоактивными веществами,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материалы для их изготовления. Метод определения дезактивирующей способности растворов"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12.4.270-2014 "Система стандартов безопасности труда.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специальная дезактивируемая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текстильным верхом для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радиоактивными и химически токсичными веществами.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12.4.300-2015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(EN 405:2001+А1:2009) "Система стандартов безопасности труда. Средства индивидуальной защиты органов дыхания. Полумаски фильтрующие с клапанами вдоха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несъемными противогазовыми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комбинированными фильтрами.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270-75 "Резина. Метод определения упругопрочностных свойств при растяжении"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413-91 (ИСО 1420-87) "Ткани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резиновым или пластмассовым покрытием. Определение водонепроницаемости"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3813-72 (ИСО 5081-77,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5082-82) "Материалы текстильные. Ткани и штучные изделия. Методы определения разрывных характеристик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12580-78 "Пленки латексные. Метод определения упругопрочностных свойств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17316-71 "Кожа искусственная. Метод определения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17922-72 "Ткани и штучные изделия текстильные. Метод определения раздирающей нагрузки"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4 – 9, приложение А 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21050-2004 "Ткани для спецодежды. Метод определения устойчивости к сухой химической чистке"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26128-84 "Пленки полимерные. Методы определения сопротивления раздиру"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29104.5-91 "Ткани технические. Методы определения раздирающей нагрузки"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30303-95 (ИСО 1421-77) "Ткани с резиновым или пластмассовым покрытием. Определение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30304-95 (ИСО 4674-77) "Ткани с резиновым или пластмассовым покрытием. Определение сопротивления раздиру"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8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17491-3-2009 "Система стандартов безопасности труда. Одежда специальная для защиты от химических веществ. Часть 3. Метод определения устойчивости к проникновению струи жидкости (струйный метод)"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12.4.199-99 (ИСО 7854-95) "Система стандартов безопасности труда. Материалы для средств индивидуальной защиты с резиновым или пластмассовым покрытием. Метод определения сопротивления на изгиб"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– 7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53371-2009 "Материалы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покрытия полимерные защитные дезактивируемые. Метод определения коэффициента дезактивации"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5.4 и 5.5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СанПиН 2.2.8.48-03 "Средства индивидуальной защиты органов дыхания персонала радиационно-опасных производств"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15831-2013 "Одежда. Физиологическое воздействие. Метод измерения теплоизоляции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термоманекене"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– 9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17491-4-2012 "Система стандартов безопасности труда. Одежда специальная для защиты от химических веществ. Часть 4. Метод определения устойчивости к прониканию распыляемой жидкости (метод распыления)"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12.4.005-85 "Система стандартов безопасности труда. Средства индивидуальной защиты органов дыхания. Метод определения величины сопротивления дыханию"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12.4.008-84 "Система стандартов безопасности труда. Средства индивидуальной защиты. Метод определения поля зрения"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12.4.049-78 "Система стандартов безопасности труда. Ткани хлопчатобумажные и смешанные для спецодежды. Метод определения устойчивости к мокрой обработке"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12.4.061-88 "Система стандартов безопасности труда. Метод определения работоспособности человека в средствах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12.4.064-84 "Система стандартов безопасности труда. Костюмы изолирующие.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12.4.067-79 "Система стандартов безопасности труда. Метод определения теплосодержания человека в средствах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12.4.075-79 "Система стандартов безопасности труда. Средства индивидуальной защиты органов дыхания. Метод определения содержания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 вдыхаемой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12.4.082-80 "Система стандартов безопасности труда. Метод определения остроты зрения человека в средствах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5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12.4.090-86 "Система стандартов безопасности труда. Средства индивидуальной защиты. Метод определения жесткости при изгибе"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12.4.092-80 "Система стандартов безопасности труда. Средства индивидуальной защиты. Метод определения звукового заглушения средств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6, приложения А, Б, Г и Д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12.4.217-2001 "Система стандартов безопасности труда.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радиоактивных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ионизирующих излучений.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9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12.4.219-2002 "Система стандартов безопасности труда. Средства индивидуальной защиты. Метод определения однородности материалов"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12.4.220-2002 "Система стандартов безопасности труда. Средства индивидуальной защиты. Метод определения стойкости материалов и швов к действию агрессивных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5, приложение А 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12.4.240-2013 "Система стандартов безопасности труда. Костюмы изолирующие.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6.4.2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12.4.243-2013 "Система стандартов безопасности труда. Одежда специальная дополнительная для работ с радиоактивными и химически токсичными веществами. Общие технические требования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12.4.262-2014 (ISO 1419:1995)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Материалы для средств индивидуальной защиты с резиновым или пластмассовым покрытием. Метод искусственного старения"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12.4.263-2014 (ISO 1420:1987)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Материалы для средств индивидуальной защиты с резиновым или пластмассовым покрытием. Методы определения водопроницаемости"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– 9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12.4.265-2014 "Система стандартов безопасности труда.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индивидуальной защиты, предназначенные для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радиоактивными веществами,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материалы для их изготовления. Метод испытания и оценка коэффициента дезактивации"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– 10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12.4.269-2014 "Система стандартов безопасности труда. Средства индивидуальной защиты, предназначенные для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радиоактивными веществами,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материалы для их изготовления. Метод определения дезактивирующей способности растворов"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12.4.291-2015 "Система стандартов безопасности труда. Автономные изолирующие средства индивидуальной защиты органов дыхания. Метод определения температуры вдыхаемой газовой дыхательной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262-93 (ИСО 34-79) "Резина. Определение сопротивления раздиру (раздвоенные, угловые и серповидные образцы)"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270-75 "Резина. Метод определения упругопрочностных свойств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413-91 (ИСО 1420-87) "Ткани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резиновым или пластмассовым покрытием. Определения водонепроницаемости"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3813-72 (ИСО 5081-77,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ИСО 5082-82) "Материалы текстильные. Ткани и штучные изделия. Методы определения разрывных характеристик при растяжении"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4650-2014 (ISO 62:2008) "Пластмассы. Метод определения водопоглощения"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6768-75 "Резина и прорезиненная ткань. Метод определения прочности связи между слоями при расслоении"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8977-74 "Кожа искусственная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пленочные материалы. Методы определения гибкости, жесткости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упругости"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9998-86 "Пленки поливинилхлоридные пластифицированные бытового назначения.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7, приложение А 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11209-2014 "Ткани для специальной одежды.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 – 9 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12023-2003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(ИСО 5084:1996) "Материалы текстильные и изделия из них. Метод определения толщины"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14236-81 "Пленки полимерные. Метод испытания на растяжение"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18976-73 "Ткани текстильные. Метод определения стойкости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истиранию"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22944-78 "Кожа искусственная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пленочные материалы. Методы определения водопроницаемости"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26128-84 "Пленки полимерные. Метод определения сопротивления раздиру"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28073-89 "Изделия швейные. Методы определения разрывной нагрузки, удлинения ниточных швов, раздвигаемости нитей ткани в швах"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3 – 7 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30157.0-95 "Полотна текстильные. Методы определения изменения размеров после мокрых обработок или химической чистки. Общие положения"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5, приложение А 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30157.1-95 "Полотна текстильные. Методы определения изменения размеров после мокрых обработок или химической чистки. Режимы обработок"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30303-95 (ИСО 1421-77) "Ткани с резиновым или пластмассовым покрытием. Определение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30304-95 (ИСО 4674-77) "Ткани с резиновым или пластмассовым покрытием. Определение сопротивления раздиру"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– 8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17491-3-2009 "Система стандартов безопасности труда. Одежда специальная для защиты от химических веществ. Часть 3. Метод определения устойчивости к прониканию струи жидкости (струйный метод)"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5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464-2007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жидких и газообразных химических веществ, в том числе жидких и твердых аэрозолей. Метод определения герметичности газонепроницаемых костюмов"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12.4.199-99 (ИСО 7854-95)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Материалы для средств индивидуальной защиты с резиновым или пластиковым покрытием. Метод определения сопротивления на изгиб"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– 7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53371-2009 "Материалы и покрытия полимерные защитные дезактивируемые. Метод определения коэффициента дезактивации"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8.2 – 8.4, 8.6.1 и 8.7 – 8.13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EN 1827-2012 "Система стандартов безопасности труда. Средства индивидуальной защиты органов дыхания. Полумаски из изолирующих материалов без клапанов вдоха со съемными противогазовыми, противоаэрозольными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комбинированными фильтрами.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ЕN 1827:1999+A1:2009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7.2 – 7.15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12942-2012 "Система стандартов безопасности труда. Средства индивидуальной защиты органов дыхания. Фильтрующие СИЗОД с принудительной подачей воздуха, используемые с масками, полумасками и четвертьмасками.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разделы 4 – 9 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13274-1-2016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Методы испытаний. Часть 1. Определение коэффициента подсоса и коэффициента проникания через СИЗОД"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8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13274-4-2016 "Система стандартов безопасности труда. Средства индивидуальной защиты органов дыхания. Методы испытаний. Часть 4. Устойчивость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воспламенению"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13274-6-2016 "Система стандартов безопасности труда. Средства индивидуальной защиты органов дыхания. Методы испытаний. Часть 6. Определение содержания диоксида углерода во вдыхаемом воздухе"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9.030-74 "Единая система защиты от коррозии и старения. Резины. Методы испытаний на стойкость в ненапряженном состоянии к воздействию жидких агрессивных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12.4.008-84 "Система стандартов безопасности труда. Средства индивидуальной защиты. Метод определения поля зрения"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12.4.075-79 "Система стандартов безопасности труда. Средства индивидуальной защиты органов дыхания. Метод определения содержания СО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 вдыхаемой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9.2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12.4.121-2015 "Система стандартов безопасности труда. Средства индивидуальной защиты органов дыхания. Противогазы фильтрующие.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12.4.156-75 "Система стандартов безопасности труда. Противогазы и респираторы промышленные фильтрующие. Нефелометрический метод определения коэффициента проницаемости фильтрующе-поглощающих коробок по масляному туману"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12.4.157-75 "Система стандартов безопасности труда. Противогазы и респираторы промышленные фильтрующие. Нефелометрические методы определения коэффициента подсоса масляного тумана под лицевую часть"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12.4.158-90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парообразным веществам"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12.4.159-90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газообразным вредным веществам"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12.4.160-90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оксиду углерода"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12.4.161-75 "Система стандартов безопасности труда. Средства индивидуальной защиты органов дыхания фильтрующие. Методы определения времени защитного действия фильтрующе-поглощающих коробок по парам ртути"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5.8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12.4.166-85 "Система стандартов безопасности труда. Лицевая часть ШМП для промышленных противогазов.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01.07.2021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5.1.3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12.4.166-2018 "Система стандартов безопасности труда. Средства индивидуальной защиты органов дыхания. Шлем-маска.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6.2, приложения А, Б, Г и Д 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12.4.217-2001 "Система стандартов безопасности труда. Средства индивидуальной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радиоактивных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ионизирующих излучений.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 – 6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12.4.218-2002 "Система стандартов безопасности труда. Средства индивидуальной защиты. Метод определения проницаемости материалов в агрессивных средах"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6.1 – 6.7 и 6.9 – 6.16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12.4.234-2012 (EN 12941:1998) "Система стандартов безопасности труда. Средства индивидуальной защиты органов дыхания. Фильтрующие СИЗОД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принудительной подачей воздуха, используемые со шлемом или капюшоном.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7.3 – 7.8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12.4.235-2012 (EN 14387:2008) "Система стандартов безопасности труда. Средства индивидуальной защиты органов дыхания. Фильтры противогазовые и комбинированные.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6.2, 6.6.1, 6.6.2, 6.8 и 6.13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12.4.236-2012 (EN 138:1994)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Дыхательные аппараты со шлангом подачи чистого воздуха, используемые с масками и полумасками.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8.1, 8.2, 8.4, 8.6, 8.7, 8.10, 8.12, 8.14 – 8.17, 8.20, 8.26.1 и 8.26.2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12.4.238-2015 "Система стандартов безопасности труда. Средства индивидуальной защиты органов дыхания. Аппараты изолирующие автономные со сжатым воздухом.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6.3, 6.5, 6.6, 6.9, 6.11 – 6.13 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6.14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12.4.244-2013 "Система стандартов безопасности труда. Средства индивидуальной защиты органов дыхания. Полумаски и четвертьмаски из изолирующих материалов.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7.4 – 7.7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12.4.246-2016 "Система стандартов безопасности труда. Средства индивидуальной защиты органов дыхания. Фильтры противоаэрозольные.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7.1.9 и 7.10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12.4.249-2013 (EN 145:2000) "Система стандартов безопасности труда. Средства индивидуальной защиты органов дыхания. Автономные изолирующие дыхательные аппараты на сжатом кислороде или кислородно-азотной смеси. Общие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8.1, 8.2, 8.4, 8.5, 8.8 – 8.10, 8.15, 8.19, 8.22 и 8.24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12.4.253-2011 "Система стандартов безопасности труда. Средства индивидуальной защиты органов дыхания. Автономные изолирующие дыхательные аппараты со сжатым и с химически связанным кислородом для горноспасателей.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– 9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12.4.265-2014 "Система стандартов безопасности труда. Средства индивидуальной защиты, предназначенные для работ с радиоактивными веществами,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материалы для их изготовления. Метод испытания и оценка коэффициента дезактивации"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– 9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12.4.269-2014 "Система стандартов безопасности труда. Средства индивидуальной защиты, предназначенные для работ с радиоактивными веществами,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материалы для их изготовления. Метод определения дезактивирующей способности растворов"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7.1, 7.2, 7.5 – 7.7, 7.9 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7.11 – 7.13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12.4.272-2014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12.4.273-2014 "Система стандартов безопасности труда. Средства индивидуальной защиты органов дыхания. Изолирующие дыхательные аппараты с химически связанным или сжатым кислородом. Метод определения коэффициента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7.3 – 7.17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12.4.285-2015 "Система стандартов безопасности труда. Средства индивидуальной защиты органов дыхания. Самоспасатели фильтрующие.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12.4.288-2015 "Система стандартов безопасности труда. Средства индивидуальной защиты органов дыхания автономные изолирующие. Метод определения содержания диоксида углерода и кислорода во вдыхаемой газовой дыхательной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12.4.290-2015 "Система стандартов безопасности труда. Автономные изолирующие средства индивидуальной защиты органов дыхания. Метод определения величины сопротивления дыханию"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12.4.291-2015 "Система стандартов безопасности труда. Автономные изолирующие средства индивидуальной защиты органов дыхания. Метод определения температуры вдыхаемой газовой дыхательной смеси"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7.1, 7.2, 7.4 – 7.6, 7.9, 7.12, 7.19, 7.20 и 7.22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12.4.292-2015 "Система стандартов безопасности труда. Средства индивидуальной защиты органов дыхания. Изолирующие самоспасатели с химически связанным или сжатым кислородом. Технические требования. Методы испытаний. Маркировка. Правила отбора образцов"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6.3, 6.6.1.1, 6.6.1.2, 6.13.1, 6.14, 6.15, 6.17 и 6.18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12.4.293-2015 (EN 136:1998) "Система стандартов безопасности труда. Средства индивидуальной защиты органов дыхания. Маски.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8.2, 8.3.2, 8.3.4 и 8.4 – 8.11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12.4.294-2015 (EN 149:2001+А1:2009) "Система стандартов безопасности труда. Средства индивидуальной защиты органов дыхания. Полумаски фильтрующие для защиты от аэрозолей.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12.4.295-2015 "Система стандартов безопасности труда. Средства индивидуальной защиты органов дыхания. Порядок проведения испытаний изолирующих дыхательных аппаратов и самоспасателей с участием испытателей-добровольцев"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9.2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12.4.296-2015 "Система стандартов безопасности труда. Средства индивидуальной защиты органов дыхания. Респираторы фильтрующие.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8.1 и 8.4 – 8.9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12.4.300-2015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405:2001+А1:2009) "Система стандартов безопасности труда. Средства индивидуальной защиты органов дыхания. Полумаски фильтрующие с клапанами вдоха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несъемными противогазовыми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комбинированными фильтрами.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10188-74 "Коробки фильтрующие к противогазам и респираторам. Метод определения сопротивления постоянному потоку воздуха"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12020-72 "Пластмассы. Метод определения стойкости к действию химических сред"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6.7, 6.9, 6.21.3 и 6.23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СТБ 11.14.05-2010 "Система стандартов пожарной безопасности. Самоспасатели фильтрующие для защиты органов дыхания.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7.3 – 7.5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404-2011 "Система стандартов безопасности труда. Средства индивидуальной защиты органов дыхания. Самоспасатель фильтрующий для защиты от монооксида углерода с загубником.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8.2 – 8.4, 8.6 и 8.8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12083-2011 "Система стандартов безопасности труда. Средства индивидуальной защиты органов дыхания. Фильтры противоаэрозольные, противогазовые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комбинированные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соединительными шлангами. Требования, испытания,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7.2, 7.6, 7.13, 7.15 и 7.18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14594-2011 "Система стандартов безопасности труда. Средства индивидуальной защиты органов дыхания. Дыхательные аппараты с непрерывной подачей сжатого воздуха от магистрали. Требования, испытания,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11.1 – 11.6, 11.9, 11.15.4 и 11.16 ГОСТ Р 12.4.273-2012 "Система стандартов безопасности труда. Средства индивидуальной защиты органов дыхания. Аппараты с открытым контуром и подачей сжатого воздуха, с маской или загубником в сборе (самоспасатели).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11.1, 11.2, 11.7, 11.8, 11.11.3, 11.11.4 и 11.12 – 11.15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12.4.274-2012 "Система стандартов безопасности труда. Средства индивидуальной защиты органов дыхания. Аппараты изолирующие со сжатым воздухом,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открытым контуром, с капюшоном (самоспасатели).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11.2, 11.4, 11.15 и 11.18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12.4.275-2012 "Система стандартов безопасности труда. Средства индивидуальной защиты органов дыхания. Аппараты шланговые с принудительной подачей чистого воздуха, с капюшоном.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1, пункты 11.1, 11.2, 11.4, 11.7, 11.8, 11.14, 11.17, 11.18 и 11.27.4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12.4.276-1-2012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"Система стандартов безопасности труда. Средства индивидуальной защиты органов дыхания. Дыхательный аппарат с линией подачи сжатого воздуха. Часть 1.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полной маской.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10.2, 10.4, 10.11, 10.14, 10.23.3 и 10.23.4 ГОСТ Р 12.4.276-2-2012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Средства индивидуальной защиты органов дыхания. Дыхательный аппарат с линией подачи сжатого воздуха. Часть 2. Аппараты с полумаской и избыточным давлением.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11.1, 11.2, 11.4, 11.5, 11.7, 11.10 и 11.17 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12.4.277-2012 "Система стандартов безопасности труда. Средства индивидуальной защиты органов дыхания. Самоспасатели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 сжатым воздухом, с полумаской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легочно-силовым автоматом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избыточным давлением. Технические требования. Методы испытаний. Маркировка"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10.1, 10.2, 10.4, 10.7, 10.12, 10.13, 10.17 и 10.21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12.4.278-2012 "Система стандартов безопасности труда. Средства индивидуальной защиты органов дыхания. Аппараты с сжатым воздухом и открытым контуром, с полумаской, используемой только для избыточного давления. Технические требования. Методы испытаний. Маркировка"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6330-2011 "Материалы текстильные. Методы домашней стирки и сушки для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6942-2011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10047-2013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"Материалы текстильные. Метод определения времени горения поверхности"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15025-2012 "Система стандартов безопасности труда. Одежда специальная для защиты от тепла и пламени. Метод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ограниченное распространение пламени"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01.09.2020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15025-2019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пламени. Метод испытания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ограниченное распространение пламени"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01.09.2020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15831-2013 "Одежда. Физиологическое воздействие. Метод измерения теплоизоляции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термоманекене"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6.3 – 6.8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407-2012 "Система стандартов безопасности труда. Средства индивидуальной защиты рук. Перчатки для защиты от повышенных температур и огня.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12.4.184-97 "Система стандартов безопасности труда. Ткани и материалы для специальной одежды, средств защиты рук и верха специальной обуви. Методы определения стойкости к прожиганию"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12.4.304-2016 "Система стандартов безопасности труда. Одежда специальная. Методы испытания при воздействии брызг расплавленного металла"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3813-72 (ИСО 5081-77,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5082-82) "Материалы текстильные. Ткани и штучные изделия. Методы определения разрывных характеристик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8978-2003 "Кожа искусственная и пленочные материалы. Методы определения устойчивости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многократному изгибу"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7.21 и 7.24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11209-2014 "Ткани для специальной одежды.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15898-70 "Ткани льняные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полульняные. Метод определения огнестойкости"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17074-71 "Кожа искусственная. Метод определения сопротивления раздиранию"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17316-71 "Кожа искусственная. Метод определения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5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20489-75 "Материалы для одежды. Метод определения суммарного теплового сопротивления"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21050-2004 "Ткани для спецодежды. Методы определения устойчивости к сухой химической чистке"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28073-89 "Изделия швейные. Методы определения разрывной нагрузки, удлинения ниточных швов, раздвигаемости нитей ткани в швах"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29104.4-91 "Ткани технические. Метод определения разрывной нагрузки 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29104.5-91 "Ткани технические. Методы определения раздирающей нагрузки"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30303-95 (ИСО 1421-77)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"Ткани с резиновыми или пластмассовыми покрытиями Определение разрывной нагрузки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удлинения при разрыве"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9151-2007 "Система стандартов безопасности труда. Одежда для защиты от тепла и пламени. Метод определения теплопередачи при воздействии пламени"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ISO 9151:2016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9185-2007 "Система стандартов безопасности труда. Одежда специальная защитная. Метод оценки стойкости к выплеску расплавленного металла"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12127-1-2011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"Система стандартов безопасности труда. Одежда для защиты от тепла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пламени. Определение контактной теплопередачи через защитную одежду или составляющие ее материалы. Часть 1. Метод испытаний с использованием нагревательного цилиндра"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ISO 12127-1:2015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15831-2013 "Одежда. Физиологическое воздействие.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измерения теплоизоляции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термоманекене"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5.5 и 5.6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511-2012 "Система стандартов безопасности труда. Средства индивидуальной защиты рук. Перчатки защитные от холода.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12.4.067-79 "Система стандартов безопасности труда. Метод определения теплосодержания человека в средствах индивидуальной защиты"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12088-77 "Материалы текстильные и изделия из них. Метод определения воздухопроницаемости"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20489-75 "Материалы для одежды. Метод определения суммарного теплового сопротивления"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12.4.185-99 "Система стандартов безопасности труда. Средства индивидуальной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пониженных температур. Методы определения теплоизоляции комплекта"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55858-2013 "Материалы для одежды. Метод определения суммарного теплового сопротивления"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17708-2014 "Обувь. Методы испытаний готовой обуви. Прочность крепления подошвы"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9134-78 "Обувь. Методы определения прочности крепления деталей низа"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9292-82 "Обувь. Методы определения прочности крепления подошв в обуви химических методов крепления"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12.4.138-84 "Система стандартов безопасности труда. Обувь специальная кожаная. Метод определения коэффициента снижения прочности крепления деталей низа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воздействия повышенных температур"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С 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ЕН ИСО 20349-2013 "Система стандартов безопасности труда. Обувь защитная от термических рисков и выплесков расплавленного металла на литейных и сварочных производствах.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8.7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12.4.295-2017 "Система стандартов безопасности труда. Средства индивидуальной защиты ног.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397-2012 "Система стандартов безопасности труда. Каски защитные.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EN 397:2012+A1:2012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13087-1-2016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"Система стандартов безопасности труда. Каски защитные. Методы испытаний. Часть 1. Условия и предварительная подготовка для проведения испытания"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14052-2015 "Система стандартов безопасности труда. Высокоэффективные защитные каски.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12.4.091-80 "Система стандартов безопасности труда.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Каски шахтерские пластмассовые.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12.4.128-83 "Система стандартов безопасности труда.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Каски защитные.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3.5 и 3.10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12.4.023-84 "Система стандартов безопасности труда. Щитки защитные лицевые. Общие технические требования и методы контроля"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5.1, 5.2, 5.4, 5.6, 5.7, 5.9, 6.1, 6.2, 6.6, 6.8 – 6.10 и 6.16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12.4.309.2-2016 "Система стандартов безопасности труда. Средства индивидуальной защиты глаз. Методы испытаний оптических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неоптических параметров"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6.2 – 6.5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12.4.254-2013 "Система стандартов безопасности труда. Средства индивидуальной защиты глаз и лица при сварке и аналогичных процессах.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51854-2001 "Линзы очковые солнцезащитные.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6330-2011 "Материалы текстильные. Методы домашней стирки и сушки для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6942-2011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15025-2012 "Система стандартов безопасности труда. Одежда специальная для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тепла и пламени. Метод испытаний на ограниченное распространение пламени"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3813-72 (ИСО 5081-77,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ИСО 5082-82) "Материалы текстильные. Ткани и штучные изделия. Методы определения разрывных характеристик при растяжении"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12088-77 "Материалы текстильные и изделия из них. Метод определения воздухопроницаемости"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18976-73 "Ткани текстильные. Метод определения стойкости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истиранию"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19616-74 "Ткани и трикотажные полотна. Метод определения удельного поверхностного электрического сопротивления"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21050-2004 "Ткани для спецодежды. Метод определения устойчивости к сухой химической чистке"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– 4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28073-89 "Изделия швейные. Методы определения разрывной нагрузки, удлинения ниточных швов, раздвигаемости нитей ткани в швах"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9151-2007 "Система стандартов безопасности труда. Одежда для защиты от тепла и пламени. Метод определения теплопередачи при воздействии пламени"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ISO 9151:2016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4, 5, 7.1 и 8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17493-2013 "Система стандартов безопасности труда. Одежда и средства защиты от тепла. Метод определения конвективной термостойкости с применением печи с циркуляцией горячего воздуха"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ISO 17493:2016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12.4.234-2012 "Система стандартов безопасности труда. Одежда специальная для защиты от термических рисков электрической дуги.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3.4, 3.5 и 3.10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12.4.023-84 "Система стандартов безопасности труда. Щитки защитные лицевые. Общие технические требования и методы контроля"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5.1, 5.2, 5.6, 5.7, 5.9, 6.1, 6.2, 6.8, 6.11 – 6.13 и 6.16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12.4.309.2-2016 "Система стандартов безопасности труда. Средства индивидуальной защиты глаз. Методы испытаний оптических и неоптических параметров"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6.3.2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11612-2014 "Система стандартов безопасности труда. Одежда для защиты от тепла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пламени. Общие требования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эксплуатационные характеристики"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12.4.151-85 "Система стандартов безопасности труда. Носки защитные для специальной обуви. Метод определения ударной прочности"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5.4, 8.6.1 и 8.7.3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12.4.295-2017 "Система стандартов безопасности труда. Средства индивидуальной защиты ног.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6330-2011 "Материалы текстильные. Методы домашней стирки и сушки для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6942-2011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8.1.2, 8.2.1 и 10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15025-2012 "Система стандартов безопасности труда. Одежда специальная для защиты от тепла и пламени. Метод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ограниченное распространение пламени"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21050-2004 "Ткани для спецодежды. Метод определения устойчивости к сухой химической чистке"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ИСО 9151-2007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"Система стандартов безопасности труда. Одежда для защиты от тепла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пламени. Метод определения теплопередачи при воздействии пламени"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ISO 9151:2016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6 и 7.1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ИСО 17493-2013 "Система стандартов безопасности труда. Одежда и средства защиты от тепла. Метод определения конвективной термостойкости с применением печи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циркуляцией горячего воздуха"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межгосударственный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разрабатывается на основе ISO 17493:2016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1149-1-2018 "Система стандартов безопасности труда. Одежда специальная защитная. Электростатические свойства. Часть 1. Метод испытания для измерения удельного поверхностного сопротивления"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1149-3-2011 "Система стандартов безопасности труда. Одежда специальная защитная. Электростатические свойства. Методы измерения убывания заряда"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12.1.038-82 "Система стандартов безопасности труда. Электробезопасность. Предельно допустимые значения напряжений прикосновения и токов"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5, приложения А 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12.4.172-2014 "Система стандартов безопасности труда. Комплект индивидуальный экранирующий для защиты от электрических полей промышленной частоты.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7.5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12.4.271-2014 "Система стандартов безопасности труда. Средства защиты рук от электромагнитных полей.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9.1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12.4.283-2014 "Система стандартов безопасности труда. Комплект защитный от поражения электрическим током.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12.4.306-2016 "Система стандартов безопасности труда. Комплект экранирующий для защиты персонала от электромагнитных полей радиочастотного диапазона. Методы испытаний"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19616-74 "Ткани и трикотажные полотна. Метод определения удельного поверхностного электрического сопротивления"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Р ЕН 1149-3-2008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(EN 1149-3:2008) "Система стандартов безопасности труда. Одежда специальная защитная. Электростатические свойства. Часть 3. Методы измерения убывания заряда"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5.10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12.4.295-2017 "Система стандартов безопасности труда. Средства индивидуальной защиты ног.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3.10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12.4.023-84 "Система стандартов безопасности труда. Щитки защитные лицевые. Общие технические требования и методы контроля"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5.1, 5.2, 5.6, 5.7, 5.9, 6.1, 6.2, 6.8, 6.11 – 6.13 и 6.16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12.4.309.2-2016 "Система стандартов безопасности труда. Средства индивидуальной защиты глаз. Методы испытаний оптических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неоптических параметров"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12.1.038-82 "Система стандартов безопасности труда. Электробезопасность. Предельно допустимые значения напряжений прикосновения токов"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 8.4 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12.4.307-2016 "Система стандартов безопасности труда. Перчатки диэлектрические из полимерных материалов. Общие технические требования и методы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4.7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13385-78 "Обувь специальная диэлектрическая из полимерных материалов.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6330-2011 "Материалы текстильные. Методы домашней стирки и сушки для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12.4.281-2014 "Система стандартов безопасности труда. Одежда специальная повышенной видимости. Технические требования"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21050-2004 "Ткани для спецодежды. Метод определения устойчивости к сухой химической чистке"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24442-2016 "Продукция косметическая. Метод определения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 vivo величины защитного фактора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ультрафиолетовых лучей спектра 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24443-2016 "Продукция косметическая солнцезащитная.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определения in vitro величины защитного фактора от ультрафиолетового излучения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спектра 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24444-2013 "Продукция косметическая. Методы испытаний защиты от солнца. Определение солнцезащитного фактора (SPF)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живых организмах (in vivo)"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12.4.302-2018 "Система стандартов безопасности труда. Средства индивидуальной защиты дерматологические.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и оценки направленной эффективности дерматологических средств индивидуальной защиты защитного типа. Часть 1. Средства гидрофильного и гидрофобного действия"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12.4.303-2018 "Система стандартов безопасности труда. Средства индивидуальной защиты дерматологические. Методы определения и оценки направленной эффективности дерматологических средств индивидуальной защиты очищающего типа"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4.14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29188.0-2014 "Продукция парфюмерно-косметическая. Правила приемки, отбор проб, методы органолептических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29188.2-2014 "Продукция парфюмерно-косметическая. Метод определения водородного показателя рН"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4.14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 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10130-2016 "Косметические средства. Обнаружение и определение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N-нитрозодиэтаноламина (NDELA)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косметике методом жидкостной хроматографии высокого разрешения (HPLC), пост-колоночным фотолизом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получением производных"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15819-2016 "Продукция косметическая. Обнаружение и определение содержания N-нитрозодиэтаноламина (NDELA) методам высокоэффективной жидкостной хроматографии с тандемной масс-спектрометрии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(HPLC-MS-MS)"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16521-2016 "Продукция парфюмерно-косметическая. Метод газовой хроматографии/масс-спектрометрии для идентификации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анализа 12 фталатов"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16343-2016 "Продукция косметическая. Определение содержания 3-йодо-2-пропинилбутилкарбамата (IPBC) методами жидкостной хроматографии и масс-спектрометрии"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16344-2016 "Продукция косметическая солнцезащитная. Качественное определение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УФ-фильтров и количественное определение 10 УФ-фильтров методом высокоэффективной жидкостной хроматографии"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11930-2014 "Продукция косметическая. Микробиология. Оценка антимикробной защиты косметической продукции"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16212-2016 "Продукция парфюмерно-косметическая. Микробиология. Подсчет дрожжей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плесневых грибов"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18415-2016 "Продукция парфюмерно-косметическая. Микробиология. Обнаружение специфических и неспецифических микроорганизмов"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18416-2013 "Продукция парфюмерно-косметическая. Микробиология. Обнаружение Candida albicans"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ISO 18416-2018 "Продукция парфюмерно-косметическая. Микробиология. Обнаружение Candida albicans"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21148-2013 "Продукция парфюмерно-косметическая. Микробиология. Общие требования к микробиологическому контролю"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21149-2013 "Продукция парфюмерно-косметическая. Микробиология. Подсчет и обнаружение мезофильных аэробных микроорганизмов"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21150-2013 "Продукция парфюмерно-косметическая. Микробиология. Обнаружение Escherichia coli"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21150-2018 "Продукция парфюмерно-косметическая. Микробиология. Обнаружение Escherichia coli"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22717-2013 "Продукция парфюмерно-косметическая. Микробиология. Обнаружение Pseudomonas aeruginosa"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ISO 22717-2018 "Продукция парфюмерно-косметическая. Микробиология. Обнаружение Pseudomonas aeruginosa"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22718-2013 "Продукция парфюмерно-косметическая. Микробиология. Обнаружение Staphylococcus aureus"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ISO 22718-2018 "Продукция парфюмерно-косметическая. Микробиология. Обнаружение Staphylococcus aureus"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29621–2013 "Продукция косметическая. Микробиология. Руководящие указания по оценке риска и идентификации продукции с микробиологически низким риском"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11930-2014 "Продукция косметическая. Микробиология. Оценка антимикробной защиты косметической продукции"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16212-2016 "Продукция парфюмерно-косметическая. Микробиология. Подсчет дрожжей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плесневых грибов"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18415-2016 "Продукция парфюмерно-косметическая. Микробиология. Обнаружение специфических и неспецифических микроорганизмов"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18416-2013 "Продукция парфюмерно-косметическая. Микробиология. Обнаружение Candida albicans"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ISO 18416-2018 "Продукция парфюмерно-косметическая. Микробиология. Обнаружение Candida albicans"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21148-2013 "Продукция парфюмерно-косметическая. Микробиология. Общие требования к микробиологическому контролю"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21149-2013 "Продукция парфюмерно-косметическая. Микробиология. Подсчет и обнаружение мезофильных аэробных микроорганизмов"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21150-2013 "Продукция парфюмерно-косметическая. Микробиология. Обнаружение Escherichia coli"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 ISO 21150-2018 "Продукция парфюмерно-косметическая. Микробиология. Обнаружение Escherichia coli"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22717-2013 "Продукция парфюмерно-косметическая. Микробиология. Обнаружение Pseudomonas aeruginosa"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22717-2018 "Продукция парфюмерно-косметическая. Микробиология. Обнаружение Pseudomonas aeruginosa"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22718-2013 "Продукция парфюмерно-косметическая. Микробиология. Обнаружение Staphylococcus aureus"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01.01.2021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22718-2018 "Продукция парфюмерно-косметическая. Микробиология. Обнаружение Staphylococcus aureus"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29621–2013 "Продукция косметическая. Микробиология. Руководящие указания по оценке риска и идентификации продукции с микробиологически низким риском"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29188.0-2014 "Продукция парфюмерно-косметическая. Правила приемки, отбор проб, методы органолептических испытаний"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29188.2-2014 "Продукция парфюмерно-косметическая. Метод определения водородного показателя pH"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29188.3-91 "Изделия косметические. Методы определения стабильности эмульсии"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и 6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31460-2012 "Кремы косметические.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и 6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31679-2012 "Продукция косметическая жидкая.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и 6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31695-2012 "Гели косметические.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5 и 6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31696-2012 "Продукция косметическая гигиеническая моющая. Общие технические условия"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4.14,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подпункты 8 – 11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11930-2014 "Продукция косметическая. Микробиология. Оценка антимикробной защиты косметической продукции"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16212-2016 "Продукция парфюмерно-косметическая. Микробиология. Подсчет дрожжей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плесневых грибов"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18415-2016 "Продукция парфюмерно-косметическая. Микробиология. Обнаружение специфических и неспецифических микроорганизмов"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18416-2013 "Продукция парфюмерно-косметическая. Микробиология. Обнаружение Candida albicans"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18416-2018 "Продукция парфюмерно-косметическая. Микробиология. Обнаружение Candida albicans"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 21148-2013 "Продукция парфюмерно-косметическая. Микробиология. Общие требования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микробиологическому контролю"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21149-2013 "Продукция парфюмерно-косметическая. Микробиология. Подсчет и обнаружение мезофильных аэробных микроорганизмов"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21150-2013 "Продукция парфюмерно-косметическая. Микробиология. Обнаружение Escherichia coli"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21150-2018 "Продукция парфюмерно-косметическая. Микробиология. Обнаружение Escherichia coli"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22717-2013 "Продукция парфюмерно-косметическая. Микробиология. Обнаружение Pseudomonas aeruginosa"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22717-2018 "Продукция парфюмерно-косметическая. Микробиология. Обнаружение Pseudomonas aeruginosa"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22718-2013 "Продукция парфюмерно-косметическая. Микробиология. Обнаружение Staphylococcus aureus"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ISO22718-2018 "Продукция парфюмерно-косметическая. Микробиология. Обнаружение Staphylococcus aureus"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ISO 29621–2013 "Продукция косметическая. Микробиология. Руководящие указания по оценке риска и идентификации продукции с микробиологически низким риском"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 4.2.801-99 "Методы микробиологического контроля парфюмерно-косметической продукции. Методические указания"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применяется до 01.01.2021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4.14,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ISO/TR 17276-2016 "Продукция парфюмерно-косметическая. Аналитический подход для методов скрининга и количественного определения тяжелых металлов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косметике"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31676-2012 "Продукция парфюмерно-косметическая. Колориметрические методы определения массовых долей ртути, свинца, мышьяка и кадмия"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32936-2014 "Продукция парфюмерно-косметическая. Инверсионно-вольтамперометрический метод определения ртути"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32937-2014 "Продукция парфюмерно-косметическая. Инверсионно-вольтамперометрический метод определения свинца"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32938-2014 "Продукция парфюмерно-косметическая. Инверсионно-вольтамперометрический метод определения мышьяка"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33021-2014 "Продукция парфюмерно-косметическая. Определение массовой доли мышьяка методом атомной абсорбции с генерацией гидридов"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33022-2014 "Продукция парфюмерно-косметическая. Определение массовой доли ртути методом беспламенной атомной абсорбции"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33023-2014 "Продукция парфюмерно-косметическая. Определение массовой доли свинца методом атомной абсорбции с электротермической атомизацией"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32893-2014 "Продукция парфюмерно-косметическая. Методы оценки токсикологических и клинико-лабораторных показателей безопасности"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33483-2015 "Продукция парфюмерно-косметическая. Методы определения и оценки клинико-лабораторных показателей безопасности"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33506-2015 "Продукция парфюмерно-косметическая. Методы определения и оценки токсикологических показателей безопасности"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31814-2012 "Оценка соответствия. Общие правила отбора образцов для испытаний продукции при подтверждении соответствия"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