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a1b" w14:textId="f131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на сахар белый кристаллический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марта 2020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 27 февраля 2020 г. обращением Республики Беларусь о согласовании продления срока государственного регулирования цен на сахар белый кристаллический, введенного на территории Республики Беларусь с 1 января 2020 г.,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Согласовать продление срока государственного регулирования цен на сахар белый кристаллический в Республике Беларусь на 276 дней – с 31 марта 2020 г. до 31 декабря 2020 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31 марта 2020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