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f037" w14:textId="882f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корректировки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апреля 2020 года №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1. Внести в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корректировки декларации на товары, утвержденные Решением Коллегии Евразийской экономической комиссии от 16 января 2018 г. № 3,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2. Настоящее Решение вступает в силу с 1 октября 2020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2020 г. № 53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структуру и формат корректировки декларации на товары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позиции 3 в графе "Описание" цифры "1.0.2" заменить цифрами "1.1.0";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позицию 6 в графе "Описание" изложить в следующей редакции: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"urn:EEC:R:037:GoodsDeclarationCorrection:‌v1.1.0";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позицию 8 в графе "Описание" изложить в следующей редакции: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"EEC_R_037_GoodsDeclarationCorrection_‌v1.1.0.xsd".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3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корректировки декларации на товары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"R.037"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Порядковый номер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корректировки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таможенного документа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(cacdo:‌Customs‌Declaration‌Id‌Details)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cacdo:‌Customs‌Document‌Id‌Details‌Type (M.CA.CDT.00258)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таможенного органа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 документа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Номер таможенного документа по журналу регистрации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Тип декларации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декларации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 "ИМ", "ЭК"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таможенной процедуры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заявляемой таможенной процедуры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кода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особенности таможенного декларирования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casdo:‌Declaration‌Feature‌Code‌Type (M.CA.SDT.00192)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таможенного декларирования (casdo:‌Declaration‌Feature‌Code)" атрибут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Признак электронного документа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casdo:‌EDoc‌Indicator‌Code‌Type (M.CA.SDT.00201)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корректировка декларации на товары формируется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использования документов в качестве таможенной декларации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(casdo:‌Doc‌Usage‌Code)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использования транспортных (перевозочных), коммерческих и (или) иных документов в качестве декларации на товары или транзитной декларации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"СД" – при использовании в качестве декларации на товары транспортных (перевозочных), коммерческих и (или) иных документов.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листов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csdo:‌Quantity4‌Type (M.SDT.00097)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 отгрузочных спецификаций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Количество листов отгрузочных спецификаций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(casdo:‌Loading‌Lists‌Page‌Quantity)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Количество товаров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декларируемых товаров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 товаров в корректировке декларации на товары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(casdo:‌GDCGoods‌Quantity)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товаров в корректировке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Количество грузовых мест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Декларант (заявитель)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cacdo:‌Declarant‌Details‌Type (M.CA.CDT.00457)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Код страны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Наименование субъекта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Краткое наименование субъекта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Код организационно-правовой формы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Наименование организационно-правовой формы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Идентификатор хозяйствующего субъекта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Уникальный идентификационный таможенный номер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Идентификатор налогоплательщика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Код причины постановки на учет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Идентификатор физического лица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Удостоверение личности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18.11.1. Код страны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18.11.2. Код вида документа, удостоверяющего личность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18.11.3. Наименование вида документа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18.11.4. Серия документа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18.11.5. Номер документа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18.11.6. Дата документа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18.11.7. Дата истечения срока действия документа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18.11.8. Идентификатор уполномоченного органа государства-члена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18.11.9. Наименование уполномоченного органа государства-члена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Адрес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заполнении реквизита "Адрес (ccdo:‌Subject‌Address‌Details)" должен формироваться только один экземпляр реквизита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18.12.1. Код вида адреса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18.12.2. Код страны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18.12.3. Код территории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18.12.4. Регион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18.12.5. Район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18.12.6. Город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18.12.7. Населенный пункт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18.12.8. Улица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18.12.9. Номер дома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18.12.10. Номер помещения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18.12.11. Почтовый индекс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18.12.12. Номер абонентского ящика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Контактный реквизит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18.13.1. Код вида связи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18.13.2. Наименование вида связи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18.13.3. Идентификатор канала связи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Обособленное подразделение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18.14.1. Код страны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18.14.2. Наименование субъекта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18.14.3. Краткое наименование субъекта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18.14.4. Код организационно-правовой формы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18.14.5. Наименование организационно-правовой формы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18.14.6. Идентификатор хозяйствующего субъекта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18.14.7. Уникальный идентификационный таможенный номер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18.14.8. Идентификатор налогоплательщика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18.14.9. Код причины постановки на учет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18.14.10. Адрес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не заполняется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18.14.11. Контактный реквизит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 Документ, подтверждающий включение лица в реестр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уполномоченных экономических операторов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18.15.1. Код страны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18.15.2. Регистрационный номер юридического лица при включении в реестр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18.15.3. Код признака перерегистрации документа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18.15.4. Код типа свидетельства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Товарная партия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(cacdo:‌GDCGoods‌Shipment‌Details)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cacdo:‌GDCGoods‌Shipment‌Details‌Type (M.CA.CDT.00205)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 Страна отправления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19.1.1. Код страны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19.1.2. Краткое название страны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19.1.3. Код территории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 Страна назначения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19.2.1. Код страны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или одно из следующих значений: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разные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19.2.2. Краткое название страны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одно из следующих значений: "неизвестна", "разные", если реквизит реквизит "Код страны (casdo:‌CACountry‌Code)" содержит одно из следующих значений: "00", "99" соответственно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19.2.3. Код территории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 Торгующая страна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(cacdo:‌Trade‌Country‌Details)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торгующей стране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cacdo:‌Trade‌Country‌Details‌Type (M.CA.CDT.00374)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19.3.1. Код страны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в соответствии с классификатором стран мира.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реквизит может содержать значение "00"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(casdo:‌CACountry‌Code)"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19.3.2. Код территории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 Условия поставки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19.4.1. Код условий поставки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19.4.2. Наименование (название) места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19.4.3. Код вида поставки товаров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19.5. Стоимость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декларируемых товаров в валюте цены договора (контракта) или в валюте платежа (оценки)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19.6. Итоговая (общая) сумма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19.7. Курс валюты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 (контракта) или валюты платежа (оценки)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 Отправитель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19.8.1. Код страны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19.8.2. Наименование субъекта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19.8.3. Краткое наименование субъекта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19.8.4. Код организационно-правовой формы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19.8.5. Наименование организационно-правовой формы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19.8.6. Идентификатор хозяйствующего субъекта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19.8.7. Уникальный идентификационный таможенный номер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19.8.8. Идентификатор налогоплательщика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19.8.9. Код причины постановки на учет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19.8.10. Идентификатор физического лица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19.8.11. Удостоверение личности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 государства-члена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 государства-члена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19.8.12. Адрес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19.8.13. Контактный реквизит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19.8.14. Обособленное подразделение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19.8.15. Признак совпадения сведений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об отправителе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19.8.16. Код учреждения обмена (подачи) международных почтовых отправлений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19.8.17. Код особенности указанных сведений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контрагент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 Получатель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19.9.1. Код страны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19.9.2. Наименование субъекта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19.9.3. Краткое наименование субъекта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19.9.4. Код организационно-правовой формы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19.9.5. Наименование организационно-правовой формы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19.9.6. Идентификатор хозяйствующего субъекта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19.9.7. Уникальный идентификационный таможенный номер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19.9.8. Идентификатор налогоплательщика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19.9.9. Код причины постановки на учет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19.9.10. Идентификатор физического лица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19.9.11. Удостоверение личности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 государства-члена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 государства-члена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19.9.12. Адрес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19.9.13. Контактный реквизит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19.9.14. Обособленное подразделение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19.9.15. Признак совпадения сведений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получателе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19.9.16. Код учреждения обмена (подачи) международных почтовых отправлений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19.9.17. Код особенности указанных сведений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контрагент;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разные по списку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 Лицо, ответственное за финансовое урегулирование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(cacdo:‌Financial‌Settlement‌Subject‌Details)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ответственном за финансовое урегулирование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cacdo:‌Customs‌Document‌Subject‌Details‌Type (M.CA.CDT.00132)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19.10.1. Код страны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19.10.2. Наименование субъекта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19.10.3. Краткое наименование субъекта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19.10.4. Код организационно-правовой формы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19.10.5. Наименование организационно-правовой формы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19.10.6. Идентификатор хозяйствующего субъекта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19.10.7. Уникальный идентификационный таможенный номер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19.10.8. Идентификатор налогоплательщика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19.10.9. Код причины постановки на учет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19.10.10. Идентификатор физического лица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19.10.11. Удостоверение личности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 государства-члена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 государства-члена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19.10.12. Адрес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19.10.13. Контактный реквизит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19.10.14. Обособленное подразделение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19.10.15. Признак совпадения сведений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 совпадения) сведений со сведениями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лице, ответственном за финансовое урегулирование,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 Таможенная стоимость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декларируемых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 Предыдущее значение таможенной стоимости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(casdo:‌Customs‌Value‌Previous‌Amount)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таможенная стоимость декларируемых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 Общая таможенная стоимость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 Страна происхождения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19.14.1. Код страны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либо одно из следующих значений: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19.14.2. Краткое название страны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одно из следующих значений: "неизвестно", "разные", "Евросоюз", если реквизит "Код страны (casdo:‌CACountry‌Code)" содержит одно из следующих значений: "00", "99", "EU" соответственно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19.14.3. Код территории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 Характер сделки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(cacdo:‌Transaction‌Nature‌Details)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характере сделки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cacdo:‌Transaction‌Nature‌Details‌Type (M.CA.CDT.00436)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19.15.1. Код характера сделки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(casdo:‌Transaction‌Nature‌Code)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характера сделки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casdo:‌Transaction‌Nature‌Code‌Type (M.CA.SDT.00311)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характера сделки,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19.15.2. Код особенности внешнеэкономической сделки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внешнеэкономической сделки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casdo:‌Transaction‌Feature‌Code‌Type (M.CA.SDT.00184)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особенности внешнеэкономической сделки,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 Перевозка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(cacdo:‌GDCConsignment‌Details)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cacdo:‌GDCConsignment‌Details‌Type (M.CA.CDT.00206)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19.16.1. Признак контейнерных перевозок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перевозятся в контейнере;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19.16.2. Транспортное средство на границе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(cacdo:‌Border‌Transport‌Details)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на границе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19.16.3. Транспортное средство при прибытии (отправлении)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(cacdo:‌Arrival‌Departure‌Transport‌Details)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при прибытии (отправлении)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19.16.4. Таможенный орган на границе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(cacdo:‌Border‌Customs‌Office‌Details)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 или выезда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"Таможенный орган на границе (cacdo:‌Border‌Customs‌Office‌Details)"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 Место нахождения товара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cacdo:‌Goods‌Location‌Details‌Type (M.CA.CDT.00100)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19.17.1. Код места нахождения товаров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casdo:‌Goods‌Location‌Code‌Type (M.CA.SDT.00060)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19.17.2. Код таможенного органа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19.17.3. Наименование (название) места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нахождения товаров (железнодорожной станции, морского (речного) порта, воздушного пункта пропуска)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19.17.4. Номер (идентификатор) зоны таможенного контроля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19.17.5. Документ, подтверждающий включение лица в реестр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операторов, свидетельство о включении в реестр владельцев складов временного хранения, документ (свидетельство), удостоверяющий регистрацию лица в качестве резидента (участника) свободной (специальной, особой) экономической зоны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19.17.6. Транспортное средство, на котором находятся товары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(cacdo:‌Good‌Location‌Transport‌Means‌Details)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на котором находятся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cacdo:‌Transport‌Means‌List‌Details‌Type (M.CA.CDT.00380)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буквенно-цифровое обозначение, присвоенное регистрирующим органом транспортному средству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19.17.7. Адрес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 Товар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(cacdo:‌GDCGoods‌Item‌Details)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cacdo:‌GDCGoods‌Item‌Details‌Type (M.CA.CDT.00204)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19.18.1. Порядковый номер товара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18.18.2. Код товара по ТН ВЭД ЕАЭС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19.18.3. Наименование товара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19.18.4. Масса брутто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19.18.5. Масса нетто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19.18.6. Количество товара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количества товара в дополнительной единице измерения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19.18.7. Порядковый номер листа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(casdo:‌Page‌Ordinal)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(дополнительного листа)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19.18.8. Порядковый номер товара по корректировке декларации на товары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(casdo:‌GDCConsignment‌Item‌Ordinal)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корректировке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19.18.9. Код особенности классификации товара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(casdo:‌Goods‌Classification‌Code)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классификации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общий ("О");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товар списка.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19.18.10. Признак отнесения товаров к товарам, подлежащим маркировке средствами идентификации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(casdo:‌CIMSign‌Code)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товаров к товарам, подлежащим маркировке средствами идентификации (контрольными (идентификационными) знаками)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"М" – для товаров, включенных в перечень товаров, подлежащих маркировке контрольными (идентификационными знаками), но не подлежащих такой маркировке в соответствии с требованиями нормативных правовых актов.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19.18.11. Признак товара, свободного от применения запретов и ограничений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"С" – для товаров, свободных от применения запретов и ограничений.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19.18.12. Код соблюдения запретов и ограничений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(casdo:‌Prohibition‌Code)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применяемых запретов и ограничений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casdo:‌Prohibition‌Code‌Type (M.CA.SDT.01106)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19.18.13. Признак объекта интеллектуальной собственности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(casdo:‌IPOSign‌Code)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товара к объектам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"И" – для товаров, содержащих объекты и (или) признаки объектов интеллектуальной собственности.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19.18.14. Код особенности заявления сведений о товарах в декларации на товары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особенностей указания сведений о товарах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csdo:‌Code1to3‌Type (M.SDT.00314)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товаров, пересылаемых в международных почтовых отправлениях;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– при таможенном декларировании экспресс-грузов.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19.18.15. Код товара в соответствии с классификатором дополнительной таможенной информации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(casdo:‌Commodity‌Add‌Code)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классификатором дополнительной таможенной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casdo:‌Commodity‌Add‌Code‌Type (M.CA.SDT.00195)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4 знаков кода в соответствии с классификатором дополнительной таможенной информации,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19.18.16. Код вида лицензируемого товара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(casdo:‌License‌Goods‌Kind‌Code)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товара, в отношении импорта которого введено автоматическое лицензирование (наблюдение)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casdo:‌License‌Goods‌Kind‌Code‌Type (M.CA.SDT.01109)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лицензируемого товара в соответствии с классификатором кодовых обозначений отдельных видов труб стальных, в отношении которых применяется автоматическое лицензирование (наблюдение) импорта.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19.18.17. Количество товара в единице измерения, отличной от основной и дополнительной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19.18.18. Общая масса брутто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(casdo:‌Total‌Gross‌Mass‌Measure)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брутто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19.18.19. Общая масса нетто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нетто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19.18.20. Группа товаров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характеристиках товара в группе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cacdo:‌CACommodity‌Description‌Details‌Type (M.CA.CDT.00479)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cacdo:‌CASubject‌Details‌V2‌Type (M.CA.CDT.01117)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6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(cacdo:‌Deviation‌Details)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(cacdo:‌Diameter‌Range‌Details)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(casdo:‌Max‌Range‌Measure)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*.4.5.7. Объем в соответствии с контрактом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(casdo:‌Contract‌Volume‌Measure)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в соответствии с контрактом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19.18.21. Сведения об автомобиле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(cacdo:‌DTAutomobile‌Details)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cacdo:‌DTAutomobile‌Details‌Type (M.CA.CDT.00443)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Идентификационный номер транспортного средства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Идентификационный номер шасси (рамы) транспортного средства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(csdo:‌Vehicle‌Chassis‌Id)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Идентификационный номер кузова транспортного средства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(csdo:‌Vehicle‌Body‌Id)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Марка (модель) транспортного средства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(cacdo:‌Vehicle‌Model‌Details)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cacdo:‌Vehicle‌Model‌Details‌Type (M.CA.CDT.00082)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марки транспортного средства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"Марка (модель) транспортного средства (cacdo:‌Vehicle‌Model‌Details)"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марки транспортного средства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модели транспортного средства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производства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(момент выпуска)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Идентификационный номер двигателя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Рабочий объем двигателя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(casdo:‌Engine‌Volume‌Measure)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цилиндров двигателя внутреннего сгорания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"111"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Максимальная мощность двигателя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(csdo:‌Engine‌Max‌Power‌Measure)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3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киловаттах атрибут должен содержать значение "214".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лошадиных силах атрибут должен содержать значение "251"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7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Грузоподъемность транспортного средства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(casdo:‌Transport‌Carrying‌Capacity‌Measure)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груза, на перевозку которого рассчитано данное транспортное средство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"Грузоподъемность транспортного средства (casdo:‌Transport‌Carrying‌Capacity‌Measure)"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"Грузоподъемность транспортного средства (casdo:‌Transport‌Carrying‌Capacity‌Measure)" атрибут должен содержать одно из следующих значений: 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Пробег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(casdo:‌Vehicle‌Mileage‌Measure)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Стоимость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Идентификационный номер устройства вызова экстренных служб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(casdo:‌Emergency‌Device‌Id)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устройства или системы вызова экстренных оперативных служб, которыми оборудовано транспортное средство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19.18.22. Регистрационный номер объекта интеллектуальной собственности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cacdo:‌IPObject‌Registry‌Id‌Details‌Type (M.CA.CDT.00430)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дожен принимать одно из следующих значений: 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единый таможенный реестр объектов интеллектуальной собственности государств-членов, который ведется Евразийской экономической комиссией;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реквизит "Код типа реестра (casdo:‌Registry‌Owner‌Code)" содержит значение "2", и должен содержать кодовое обозначение государства-члена, таможенным органом которого объект интеллектуальной собственности включен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casdo:‌IPObject‌Id‌Type (M.CA.SDT.00180)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(\d{1,4})|(\d{5}/[А-Я]{2}-\d{6})|(\d{5}/\d{6}/\d{2}-[А-Я]{2}-\d{6})|(\d{5}/\d{5}-\d{3}/[А-Я]{2}-\d{6})|(\d{5}/[А-Я]{2}-\d{4}-\d{6})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19.18.23. Груз, грузовые места, поддоны и упаковка товаров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cacdo:‌Cargo‌Package‌Pallet‌Details‌Type (M.CA.CDT.00119)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cacdo:‌Package‌Pallet‌Details‌Type (M.CA.CDT.00388)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 о грузовом месте (упаковке)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(casdo:‌Cargo‌Package‌Info‌Kind‌Code)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 грузе, грузовых местах, упаковках, поддонах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casdo:‌Cargo‌Package‌Info‌Code‌Type (M.CA.SDT.00162)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информации о грузе, грузовых местах и упаковке.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одно из следующих значений: 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потребительской и (или) индивидуальной таре или индивидуальной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 поддонах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19.18.24. Вес товара нетто без учета упаковки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(casdo:‌Clean‌Net‌Mass‌Measure)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нетто без учета упаковки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19.18.25. Перечень контейнеров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перечне контейнеров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cacdo:‌Container‌List‌Details‌Type (M.CA.CDT.00354)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упаковки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упаковки (csdo:‌Package‌Kind‌Code)" 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Контейнер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cacdo:‌Container‌Details‌Type (M.CA.CDT.00126)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Идентификатор контейнера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casdo:‌Container‌Id‌Type (M.CA.SDT.00145)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загрузки объекта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полноты загрузки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 занимает весь контейнер;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товар занимает часть контейнера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контейнеров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 одного вида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19.18.26. Акцизные или специальные марки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или специальных марках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cacdo:‌Excise‌Stamp‌Details‌Type (M.CA.CDT.00421)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акцизных или специальных марок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Серия акцизных или специальных марок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серии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casdo:‌Id8‌Type (M.CA.SDT.00176)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номеров (идентификаторов)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(cacdo:‌Excise‌Stamp‌Id‌List‌Details)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номеров (идентификаторов)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cacdo:‌Excise‌Stamp‌Id‌List‌Details‌Type (M.CA.CDT.00423)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Номер (идентификатор) акцизной или специальной марки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акцизной или специальной марки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номеров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cacdo:‌Excise‌Stamp‌Range‌Details‌Type (M.CA.CDT.00422)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номеров (идентификаторов) акцизных или специальных марок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(casdo:‌Excise‌First‌Stamp‌Id)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 номеров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номеров (идентификаторов) акцизных или специальных марок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(casdo:‌Excise‌Last‌Stamp‌Id)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 номеров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19.18.27. Сведения о контрольных (идентификационных) знаках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контрольных (идентификационных) знаках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cacdo:‌CIMDetails‌Type (M.CA.CDT.00166)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нанесения контрольных (идентификационных) знаков после выпуска товаров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контрольных (идентификационных) знаков после выпуска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"ПВ" – если маркировка товаров контрольными (идентификационными) знаками будет осуществляться после выпуска товаров.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2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контрольных (идентификационных) знаков или средств идентификации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casdo:‌Quantity10‌Type (M.CA.SDT.00209)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идентификационных номеров (идентификаторов) контрольных (идентификационных) знаков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идентификационных номеров (идентификаторов)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cacdo:‌CIMList‌Details‌Type (M.CA.CDT.00165)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Идентификационный номер (идентификатор) контрольного (идентификационного) знака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(casdo:‌Visual‌Identifier‌CIMId)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 отображаемый идентификационный номер (идентификатор) контрольного (идентификационного) знака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идентификационных номеров (идентификаторов) контрольных (идентификационных) знаков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идентификационных номеров (идентификаторов)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cacdo:‌CIMRange‌Details‌Type (M.CA.CDT.00167)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идентификационных номеров (идентификаторов) контрольных (идентификационных) знаков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(casdo:‌First‌Visual‌Identifier‌CIMId)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идентификационных номеров (идентификаторов) контрольных (идентификационных) знаков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(casdo:‌Last‌Visual‌Identifier‌CIMId)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19.18.28. Сведения о средствах идентификации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(cacdo:‌DTIdentification‌Means‌Details)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средствах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cacdo:‌DTIdentification‌Means‌Details‌Type (M.CA.CDT.00397)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контрольных (идентификационных) знаков или средств идентификации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кодов идентификации, содержащихся в средствах идентификации, нанесенных на каждую единицу товара, на товарный ярлык или потребительскую упаковку (а в случае ее отсутствия – на первичную упаковку)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casdo:‌Quantity10‌Type (M.CA.SDT.00209)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Сведения о средстве идентификации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cacdo:‌Identification‌Means‌Details‌Type (M.CA.CDT.00396)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уровня маркировки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(casdo:‌Aggregation‌Kind‌Code)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уровня маркировки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средство идентификации нанесено на товар, или на товарный ярлык, потребительскую упаковку (а в случае ее отсутствия – на первичную упаковку);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средство идентификации нанесено на групповую упаковку;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средство идентификации нанесено на транспортную упаковку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Перечень средств идентификации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cacdo:‌Identification‌Means‌List‌Details‌Type (M.CA.CDT.00395)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 Средство идентификации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экземпляр реквизита "Средство идентификации (cacdo:‌Identification‌Means‌Item‌Details)" должен содержать сведения об одном коде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*.2.2.1.1. Код вида средства идентификации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*.2.2.1.2. Элемент данных средства идентификации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*.2.2.1.2.1. Идентификатор применения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*.2.2.1.2.2. Символьное значение элемента данных средства идентификации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Диапазон значений средств идентификации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значений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cacdo:‌Identification‌Means‌Range‌Details‌Type (M.CA.CDT.00394)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 Первый номер диапазона значений средств идентификации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(cacdo:‌First‌Identification‌Means‌Item‌Details)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значений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"Первый номер диапазона значений средств идентификации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(cacdo:‌First‌Identification‌Means‌Item‌Details)" должен содержать значение кода идентификации, который является первым в диапазоне значений кодов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*.2.3.1.1. Код вида средства идентификации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*.2.3.1.2. Элемент данных средства идентификации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*.2.3.1.2.1. Идентификатор применения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*.2.3.1.2.2. Символьное значение элемента данных средства идентификации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 Последний номер диапазона значений средств идентификации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(cacdo:‌Last‌Identification‌Means‌Item‌Details)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значений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"Последний номер диапазона значений средств идентификации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(cacdo:‌Last‌Identification‌Means‌Item‌Details)" должен содержать значение кода идентификации, который является последним в диапазоне значений кодов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*.2.3.2.1. Код вида средства идентификации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*.2.3.2.2. Элемент данных средства идентификации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*.2.3.2.2.1. Идентификатор применения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5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*.2.3.2.2.2. Символьное значение элемента данных средства идентификации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19.18.29. Период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(cacdo:‌Period‌Date‌Details)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cacdo:‌Period‌Date‌Details‌Type (M.CA.CDT.00424)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Начальная дата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19.18.30. Дополнительные сведения о товарах, перемещаемых трубопроводным транспортом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(cacdo:‌Pipeline‌Goods‌Details)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товарах, перемещаемых трубопроводным транспортом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cacdo:‌Pipeline‌Details‌Type (M.CA.CDT.00425)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нефти или нефтепродуктов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(casdo:‌Oil‌Transfer‌Measure)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фактически переданной нефти или нефтепродуктов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2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нефти или нефтепродуктов (casdo:‌Oil‌Transfer‌Measure)"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товара по ТН ВЭД ЕАЭС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действующее на дату заключения контракта с недропользователем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19.18.31. Количество электроэнергии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(cacdo:‌Electric‌Power‌Transfer‌Details)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принятой и переданной электроэнергии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cacdo:‌Electric‌Power‌Transfer‌Details‌Type (M.CA.CDT.00426)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электроэнергии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(casdo:‌Export‌Electric‌Power‌Measure)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переданной электроэнергии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принятой электроэнергии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(casdo:‌Import‌Electric‌Power‌Measure)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принятой электроэнергии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19.18.32. Регистрационный номер товара, ввозимого для реализации инвестиционного проекта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(cacdo:‌Investment‌Goods‌Id‌Details)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товара (технологического оборудования, комплектующих и запасных частей к нему, сырья и материалов), указанном в перечне товаров, ввозимых для реализации инвестиционного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cacdo:‌Investment‌Goods‌Id‌Details‌Type (M.CA.CDT.01182)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Порядковый номер инвестиционного проекта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(casdo:‌Investment‌Project‌Seq‌Id)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инвестиционного проекта по реестру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casdo:‌Digital‌Id4‌Type (M.CA.SDT.01107)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Год включения инвестиционного проекта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(casdo:‌Investment‌Project‌Year)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включения инвестиционного проекта в реестр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4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bdt:‌Year‌Type (M.BDT.00025)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года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перечня товаров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(casdo:‌Investment‌Goods‌List‌Kind‌Code)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(признака) перечня товаров, ввозимых для реализации инвестиционного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значений: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– для перечня технологического оборудования, комплектующих и запасных частей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для перечня сырья и материалов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Порядковый номер товара в пределах инвестиционного проекта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(casdo:‌Investment‌Project‌Goods‌Seq‌Id)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пределах одного инвестиционного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casdo:‌Digital‌Id9‌Type (M.CA.SDT.01108)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19.18.33. Страна назначения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 при временном периодическом декларировании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19.18.34. Товары, помещенные под таможенную процедуру свободной таможенной зоны или свободного склада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(cacdo:‌Warehousing‌Goods‌Item‌Details)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помещенном под таможенную процедуру свободной таможенной зоны или свободного склада и использованном при изготовлении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cacdo:‌Warehousing‌Goods‌Item‌Details‌Type (M.CA.CDT.00444)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2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Ссылочный идентификатор записи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(номер строки) сведений о предшествующих документах, в которой указаны сведения о предшествующей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0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Группа товаров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5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товара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Порядковый номер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Характеристики товара в группе товаров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3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Идентификатор записи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Сведения о товаре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cacdo:‌CACommodity‌Description‌Details‌Type (M.CA.CDT.00479)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*.4.4.2.1. Наименование товарного знака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*.4.4.2.2. Наименование места происхождения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5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8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*.4.4.2.3. Наименование марки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*.4.4.2.4. Наименование модели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*.4.4.2.5. Идентификатор продукта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7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*.4.4.2.6. Наименование сорта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*.4.4.2.7. Наименование стандарта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*.4.4.2.8. Идентификатор единицы продукта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*.4.4.2.9. Дата производства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Производитель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5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cacdo:‌CASubject‌Details‌V2‌Type (M.CA.CDT.01117)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*.4.4.3.1. Наименование субъекта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*.4.4.3.2. Краткое наименование субъекта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*.4.4.3.3. Уникальный идентификационный таможенный номер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*.4.4.3.4. Идентификатор налогоплательщика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*.4.4.3.5. Код причины постановки на учет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*.4.4.3.6. Идентификатор физического лица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 Адрес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*.4.4.3.7.1. Код вида адреса 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0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*.4.4.3.7.2. Код страны 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*.4.4.3.7.3. Код территории 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*.4.4.3.7.4. Регион 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*.4.4.3.7.5. Район 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*.4.4.3.7.6. Город 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*.4.4.3.7.7. Населенный пункт 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*.4.4.5.7.8. Улица 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*.4.4.3.7.9. Номер дома 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*.4.4.3.7.10. Номер помещения 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*.4.4.3.7.11. Почтовый индекс 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*.4.4.3.7.12. Номер абонентского ящика 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 Габаритные размеры объекта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0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*.4.4.4.1. Длина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*.4.4.4.2. Ширина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4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*.4.4.4.3. Высота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 Сведения о лесоматериалах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*.4.4.5.1. Сортимент товара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*.4.4.5.2. Наименование породы древесины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*.4.4.5.3. Наименование сорта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7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 Величина припуска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*.4.4.5.4.1. Длина 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6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*.4.4.5.4.2. Ширина 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3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*.4.4.5.4.3. Высота 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 Величина отклонений (cacdo:‌Deviation‌Details)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*.4.4.5.5.1. Длина 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*.4.4.5.5.2. Ширина 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7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1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7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*.4.4.5.5.3. Высота 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1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2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 Диапазон диаметров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(cacdo:‌Diameter‌Range‌Details)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*.4.4.5.6.1. Минимальная величина диапазона (casdo:‌Min‌Range‌Measure)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1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4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7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*.4.4.5.6.2. Максимальная величина диапазона (casdo:‌Max‌Range‌Measure)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6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*.4.4.5.7. Объем в соответствии с контрактом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(casdo:‌Contract‌Volume‌Measure)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в соответствии с контрактом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4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8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*.4.4.5.8. Фактический объем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 Количество товара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6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*.4.4.6.1. Количество товара с указанием единицы измерения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8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2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5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8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0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*.4.4.6.2. Условное обозначение единицы измерения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1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19.18.35. Сведения о переработке товаров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(cacdo:‌Goods‌Item‌Processing‌Details)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при использовании декларации на товары в качестве документа об условиях переработки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5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cacdo:‌Processing‌Details‌Type (M.CA.CDT.00447)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6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Норма выхода продукции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(casdo:‌Rate‌Of‌Yield‌Text)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нормы выхода продуктов переработки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7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0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Способ идентификации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(casdo:‌Goods‌Identification‌Method‌Text)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идентификации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1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Сведения о замене товаров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(casdo:‌Goods‌Substitute‌Text)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5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8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Документ об условиях переработки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(cacdo:‌Processing‌Document‌Details)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предыдущем документе об условиях переработки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Дата начала срока действия документа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Дата истечения срока действия документа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Лицо, осуществляющее переработку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(cacdo:‌Processing‌Subject‌Details)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операции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cacdo:‌CASubject‌Details‌Type (M.CA.CDT.00442)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заполнен. 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страны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субъекта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6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Краткое наименование субъекта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организационно-правовой формы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Наименование организационно-правовой формы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9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2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Идентификатор хозяйствующего субъекта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Уникальный идентификационный таможенный номер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0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Идентификатор налогоплательщика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*.5.9. Код причины постановки на учет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*.5.10. Идентификатор физического лица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9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 Удостоверение личности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*.5.11.1. Код страны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*.5.11.2. Код вида документа, удостоверяющего личность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*.5.11.3. Наименование вида документа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*.5.11.4. Серия документа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5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*.5.11.5. Номер документа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9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2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*.5.11.6. Дата документа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4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*.5.11.7. Дата истечения срока действия документа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*.5.11.8. Идентификатор уполномоченного органа государства-члена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7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0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*.5.11.9. Наименование уполномоченного органа государства-члена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1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4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 Адрес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*.5.12.1. Код вида адреса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7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*.5.12.2. Код страны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*.5.12.3. Код территории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*.5.12.4. Регион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2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*.5.12.5. Район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9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*.5.12.6. Город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*.5.12.7. Населенный пункт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7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*.5.12.8. Улица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*.5.12.9. Номер дома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2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*.5.12.10. Номер помещения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6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*.5.12.11. Почтовый индекс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2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*.5.12.12. Номер абонентского ящика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6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 Контактный реквизит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7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*.5.13.1. Код вида связи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*.5.13.2. Наименование вида связи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6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*.5.13.3. Идентификатор канала связи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0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Место переработки товаров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(cacdo:‌Processing‌Place‌Details)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операций по переработке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cacdo:‌Processing‌Place‌Details‌Type (M.CA.CDT.00445)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2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Наименование (название) места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(название) места (географического пункта)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Адрес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совершения операций по переработке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*.6.2.1. Код вида адреса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9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2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*.6.2.2. Код страны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3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5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6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*.6.2.3. Код территории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0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*.6.2.4. Регион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4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7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*.6.2.5. Район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8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1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*.6.2.6. Город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2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5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*.6.2.7. Населенный пункт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6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9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*.6.2.8. Улица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0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*.6.2.9. Номер дома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4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*.6.2.10. Номер помещения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8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*.6.2.11. Почтовый индекс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4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*.6.2.12. Номер абонентского ящика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5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8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Товар, полученный (образовавшийся) в результате операций по переработке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(cacdo:‌Processing‌Product‌Details)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полученных (образовавшихся) в результате операций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cacdo:‌Processing‌Product‌Details‌Type (M.CA.CDT.00446)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0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сведений о товарах, полученных (образовавшихся) в результате операций по переработке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(casdo:‌Processing‌Product‌Kind‌Code)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сведений о товаре, полученном (образовавшемся) в результате операций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3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продукты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остатки;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отходы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6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товара по ТН ВЭД ЕАЭС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Наименование товара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0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Количество товара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5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*.7.4.1. Количество товара с указанием единицы измерения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9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2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3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8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*.7.4.2. Условное обозначение единицы измерения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19.18.36. Дополнительные сведения по договору (контракту)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по договору (контракту)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cacdo:‌Foreign‌Trade‌Contract‌Details‌Type (M.CA.CDT.00203)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4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Получатель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(cacdo:‌Foreign‌Trade‌Consignee‌Details)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товара по договору (контракту)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5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cacdo:‌CASubject‌Base‌Details‌Type (M.CA.CDT.00174)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страны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7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9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0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субъекта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4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Краткое наименование субъекта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Код организационно-правовой формы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2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 Наименование организационно-правовой формы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 Идентификатор хозяйствующего субъекта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4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основного государственного регистрационного номера (ОГРН) или основного государственного регистрационного номера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7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8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 Уникальный идентификационный таможенный номер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 Идентификатор налогоплательщика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 Код причины постановки на учет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7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Уникальный номер договора (контракта)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(casdo:‌Transaction‌Passport‌Id)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договора (контракта), присвоенный уполномоченным банком при постановке договора (контракта) на учет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8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1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Договор (контракт)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(cacdo:‌Foreign‌Main‌Contract‌Details)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договора (контракта)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Дополнение к договору (контракту)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(cacdo:‌Foreign‌Add‌Contract‌Details)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дополнения к договору (контракту)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6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1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Условия поставки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условий поставки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4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6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0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(название) места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Код вида поставки товаров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Страна происхождения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0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Краткое название страны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Код территории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4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Таможенная стоимость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таможенная 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5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1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2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5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Количество товара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*.8.1. Количество товара с указанием единицы измерения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8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1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2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4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5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8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*.8.2. Условное обозначение единицы измерения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4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19.18.37. Условия поставки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5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условий поставки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0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3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вида поставки товаров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8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0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19.18.38. Страна происхождения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1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2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происхождения, либо одно из следующих значений: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 – Евросоюз;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9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19.18.39. Страна происхождения в целях предоставления тарифных преференций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(cacdo:‌Pref‌Origin‌Country‌Details)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происхождения, определенной в соответствии с правилами определения происхождения товаров, применяемыми при предоставлении тарифных преференций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1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5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19.18.40. Преференции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(cacdo:‌Preference‌Details)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преференциях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7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cacdo:‌Preference‌Details‌Type (M.CA.CDT.00427)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8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преференции по уплате таможенных сборов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(casdo:‌Customs‌Clearance‌Charges‌Pref‌Code)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таможенных сборов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3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6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преференции по уплате таможенной пошлины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(casdo:‌Customs‌Duty‌Pref‌Code)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таможенной пошлины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льготы в соответствии с классификатором льгот по уплате таможенных платежей или значение "ПВ" – если декларант планирует восстановить тарифные преференции после выпуска товаров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0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преференции по уплате акциза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акциза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5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преференции по уплате налога на добавленную стоимость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(casdo:‌VATPref‌Code)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налога на добавленную 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6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7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19.18.41. Таможенная процедура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(cacdo:‌Customs‌Procedure‌Details)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таможенной процедуре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cacdo:‌Customs‌Procedure‌Details‌Type (M.CA.CDT.00127)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2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таможенной процедуры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заявляемой таможенной процедуры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предшествующей таможенной процедуры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предшествующей таможенной процедуры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0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3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особенности перемещения товаров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(casdo:‌Goods‌Move‌Feature‌Code)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перемещения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7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casdo:‌Goods‌Move‌Feature‌Code‌Type (M.CA.SDT.00044)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особенностей перемещения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9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3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19.18.42. Стоимость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8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0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19.18.43. Курс валюты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стоимости (цены)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9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1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19.18.44. Таможенная стоимость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7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3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19.18.45. Предыдущее значение таможенной стоимости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(casdo:‌Customs‌Value‌Previous‌Amount)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предыдущее значение таможенной стоимости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4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8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1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"Предыдущее значение таможенной стоимости (casdo:‌Customs‌Value‌Previous‌Amount)"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19.18.46. Статистическая стоимость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(casdo:‌Statistic‌Value‌Amount)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9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19.18.47. Общая статистическая стоимость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(casdo:‌Total‌Statistic‌Value‌Amount)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статистическая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2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19.18.48. Код метода определения таможенной стоимости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(casdo:‌Valuation‌Method‌Code)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метода определения таможенной стоимости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casdo:‌Valuation‌Method‌Code‌Type (M.CA.SDT.00185)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метода определения таможенной стоимости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при его заполнении должен содержать код метода в соответствии с классификатором методов определения таможенной стоимости. 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может содержать значение "7" – при декларировании валюты государств-членов, иностранной валюты (кроме используемой для нумизматических целей), ценных бумаг, выпущенных в обращение, а также при помещении товаров под таможенные процедуры таможенного склада, уничтожения, отказа в пользу государства, специальной таможенной процедуры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метода определения таможенной стоимости (casdo:‌Valuation‌Method‌Code)" атрибут должен содержать значение "2005"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19.18.49. Квота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квоте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cacdo:‌Quota‌Details‌Type (M.CA.CDT.00122)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6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Остаток квоты в количественном выражении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(cacdo:‌Quota‌Measure‌Reminder‌Details)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количественном выражении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Количество товара с указанием единицы измерения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9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3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6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9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Условное обозначение единицы измерения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Остаток квоты в стоимостном выражении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(casdo:‌Quota‌Remainder‌Amount)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 для списания квоты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(cacdo:‌Quota‌Write‌Off‌Measure‌Details)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необходимое для списания квоты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5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9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2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5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19.18.50. Предшествующий документ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cacdo:‌Preceding‌Doc‌Details‌Type (M.CA.CDT.00177)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порядковый номер записи о предшествующем документе. Нумерация начинается с 1 отдельно для каждого товара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1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5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9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4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6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3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7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cacdo:‌Preliminary‌Information‌Id‌Details‌Type (M.CA.CDT.01183)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casdo:‌Preliminary‌Information‌Seq‌Id‌Type (M.CA.SDT.01129)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средство, или номер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3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документа (csdo:‌Doc‌Id)"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5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(cacdo:‌Preceding‌Goods‌Details)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заявленные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cacdo:‌Preceding‌Goods‌Detais‌Type (M.CA.CDT.00176)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 ВЭД ЕАЭС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указанное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3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нетто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нетто, указанная в предшествующем документе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(casdo:‌Pre‌Declaration‌Net‌Mass‌Measure)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товара нетто, указанная в предшествующем таможенном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5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Таможенная стоимость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9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2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3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6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Количество товара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*.11.5.1. Количество товара с указанием единицы измерения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9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3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 Условное обозначение единицы измерения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5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19.18.51. Представленный документ (сведения)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(cacdo:‌Presented‌Doc‌Details)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представленные документы (сведения)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cacdo:‌Presented‌Doc‌Details‌Type (M.CA.CDT.00291)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2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3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6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0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 государства-члена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 государства-члена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4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5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cacdo:‌Information‌Source‌Details‌Type (M.CA.CDT.00295)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1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csdo:‌Resource‌Id‌Type (M.SDT.00197)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5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вида налогов, сборов или иного платежа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3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налогов, сборов или иного платежа (casdo:‌Customs‌Tax‌Mode‌Code)" 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Дата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совершения таможенной операции (процедуры) или ее окончания (срок временного ввоза (вывоза), хранения товаров, переработки, действия специальной таможенной процедуры и т.д.)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8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Код вида срока временного ввоза (вывоза)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(casdo:‌Temporary‌Import‌Kind‌Code)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срока временного ввоза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2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если срок временного ввоз/вывоза менее 1 года;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срок временного ввоз/вывоза более 1 года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Код вида дополнительной информации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(casdo:‌Doc‌Add‌Info‌Code)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дополнительной информации о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casdo:‌Doc‌Add‌Info‌Code‌Type (M.CA.SDT.00187)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кодов дополнительной информации о документах, применяемом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8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Код таможенного органа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1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Признак опережающей поставки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(casdo:‌Supply‌Status‌Indicator)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опережающей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значение "11" – опережающая поставка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Общее количество документов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(casdo:‌Document‌Quantity)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документов, в соответствии с которыми перемещаются товары, согласно списку договоров (контрактов)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*.19. Стоимость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*.20. Порядковый номер листа книжки МДП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(casdo:‌TIRPage‌Ordinal)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0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*.21. Идентификационный номер держателя книжки МДП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(casdo:‌TIRHolder‌Id)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1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casdo:‌TIRHolder‌Id‌Type (M.CA.SDT.00077)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 Товар лицензии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(cacdo:‌Licensed‌Goods‌Details)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в лицензии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cacdo:‌Licensed‌Goods‌Details‌Type (M.CA.CDT.00439)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*.22.1. Порядковый номер товара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9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*.22.2. Порядковый номер перечня товаров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(casdo:‌License‌Annex‌Ordinal)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перечня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*.23. Код электронного документа (сведений)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csdo:‌Code10‌Type (M.SDT.00179)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 Идентификатор электронного документа в хранилище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cacdo:‌Doc‌Arch‌Id‌Details‌Type (M.CA.CDT.00462)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*.24.1. Идентификатор хранилища электронных документов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*.24.2. Идентификатор электронного документа (сведений) в хранилище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 Сведения о фактическом представлении документа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5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cacdo:‌Document‌Presenting‌Details‌Type (M.CA.CDT.00185)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*.25.1. Код представления документа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casdo:‌Doc‌Present‌Kind‌Code‌Type (M.CA.SDT.00165)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документ не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документ не представлен в соответствии с пунктом 10 статьи 109 Кодекса;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документ представлен (будет представлен) после выпуска товаров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*.25.2. Код вида документа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7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*.25.3. Дата представления документа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3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 Регистрационный номер таможенного документа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*.25.4.1. Код таможенного органа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8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*.25.4.2. Дата документа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*.25.4.3. Номер таможенного документа по журналу регистрации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1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*.25.4.4. Порядковый номер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5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 Регистрационный номер декларации на транспортное средство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*.25.5.1. Код таможенного органа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3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*.25.5.2. Дата документа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*.25.5.3. Номер таможенного документа по журналу регистрации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9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*.25.5.4. Код вида транспорта</w:t>
            </w:r>
          </w:p>
          <w:bookmarkEnd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0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 Регистрационный номер книжки МДП</w:t>
            </w:r>
          </w:p>
          <w:bookmarkEnd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9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*.25.6.1. Серия книжки МДП</w:t>
            </w:r>
          </w:p>
          <w:bookmarkEnd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0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2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*.25.6.2. Идентификационный номер книжки МДП</w:t>
            </w:r>
          </w:p>
          <w:bookmarkEnd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5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*.25.7. Номер предшествующего документа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*.25.8. Дата документа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(casdo:‌Preceding‌Doc‌Id)"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19.18.52. Исчисление таможенного платежа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таможенного 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cacdo:‌Goods‌Item‌Payment‌Details‌Type (M.CA.CDT.00429)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налогов, сборов или иного платежа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Основа начисления платежа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casdo:‌Fraction‌Number246‌Measure‌Type (M.CA.SDT.00800)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Числовая величина, определенная в результате измерения.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Цифровой код валюты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5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Единица измерения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2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(csdo:‌Unified‌Measurement‌Unit‌Code)" атрибут должен содержать одно из следующих значений: 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Используемая ставка платежа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cacdo:‌Duty‌Tax‌Fee‌Rate‌Details‌Type (M.CA.CDT.00115)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3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Вид ставки таможенного платежа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casdo:‌Duty‌Tax‌Fee‌Rate‌Kind‌Code‌Type (M.CA.SDT.00159)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ставок таможенного платежа.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специфическая ставка (специфическая составляющая комбинированной ставки);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Ставка таможенного платежа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casdo:‌Rate‌Value‌Type (M.CA.SDT.00121)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Единица измерения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4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7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8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1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(csdo:‌Unified‌Measurement‌Unit‌Code)" атрибут должен содержать одно из следующих значений: 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Цифровой код валюты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Количество дней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Количество этапов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Количество месяцев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Весовой коэффициент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casdo:‌Fraction‌Number9.3‌Number‌Type (M.CA.SDT.00146)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применения ставки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5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особенности уплаты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casdo:‌Customs‌Tax‌Payment‌Feature‌Code‌Type (M.CA.SDT.00050)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уплаты (casdo:‌Customs‌Tax‌Payment‌Feature‌Code)" атрибут должен содержать значение "2011"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Сумма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3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7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0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товара по ТН ВЭД ЕАЭС</w:t>
            </w:r>
          </w:p>
          <w:bookmarkEnd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4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идентификатор записи</w:t>
            </w:r>
          </w:p>
          <w:bookmarkEnd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7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Ссылочный идентификатор записи в предшествующем документе (сведениях)</w:t>
            </w:r>
          </w:p>
          <w:bookmarkEnd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Ссылочный номер товара</w:t>
            </w:r>
          </w:p>
          <w:bookmarkEnd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19.18.53. Количество товара для включения в реестр автоматизированного контроля сроков действия таможенных процедур</w:t>
            </w:r>
          </w:p>
          <w:bookmarkEnd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(cacdo:‌Goods‌Control‌Measure‌Details)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предназначенные для включения в реестр автоматизированного контроля сроков действия таможенных процедур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9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3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6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6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19.18.54. Код изменений</w:t>
            </w:r>
          </w:p>
          <w:bookmarkEnd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(cacdo:‌GDCChange‌Details)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cacdo:‌GDCChange‌Details‌Type (M.CA.CDT.00162)</w:t>
            </w:r>
          </w:p>
          <w:bookmarkEnd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этапа внесения изменений</w:t>
            </w:r>
          </w:p>
          <w:bookmarkEnd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9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1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основания для внесения изменений</w:t>
            </w:r>
          </w:p>
          <w:bookmarkEnd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4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изменения количества (веса) товаров</w:t>
            </w:r>
          </w:p>
          <w:bookmarkEnd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7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изменения страны происхождения товаров (преференций)</w:t>
            </w:r>
          </w:p>
          <w:bookmarkEnd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(casdo:‌Country‌Change‌Code)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8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Изменение кода товара по ТН ВЭД ЕАЭС</w:t>
            </w:r>
          </w:p>
          <w:bookmarkEnd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1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3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изменения сведений о таможенной стоимости товаров</w:t>
            </w:r>
          </w:p>
          <w:bookmarkEnd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6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изменения сведений об исчисленных (уплаченных) платежах</w:t>
            </w:r>
          </w:p>
          <w:bookmarkEnd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9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изменения иных сведений декларации</w:t>
            </w:r>
          </w:p>
          <w:bookmarkEnd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0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2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 Подробности уплаты</w:t>
            </w:r>
          </w:p>
          <w:bookmarkEnd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(cacdo:‌GDCFact‌Payment‌Details)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уплаченных (взысканных) или возвращаемых суммах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3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cacdo:‌GDCFact‌Payment‌Details‌Type (M.CA.CDT.00350)</w:t>
            </w:r>
          </w:p>
          <w:bookmarkEnd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4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19.19.1. Код вида налогов, сборов или иного платежа</w:t>
            </w:r>
          </w:p>
          <w:bookmarkEnd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5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7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8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19.19.2. Сумма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2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5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6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8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9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19.19.3. Курс валюты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3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7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8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1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5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9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0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19.19.4. Предыдущая сумма платежа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сумма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1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5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(casdo:‌Previous‌CAPayment‌NAmount)"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7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"Предыдущая сумма платежа (casdo:‌Previous‌CAPayment‌NAmount)"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1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19.19.5. Изменение суммы платежа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суммы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2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(casdo:‌Difference‌CAPayment‌NAmount)"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8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9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"Изменение суммы платежа (casdo:‌Difference‌CAPayment‌NAmount)"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19.19.6. Платежный документ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(cacdo:‌GDCPayment‌Doc‌Details)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платежном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cacdo:‌GDCPayment‌Doc‌Details‌Type (M.CA.CDT.00207)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5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8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9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3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6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 и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0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1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Идентификатор налогоплательщика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3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Федерации. Реквизит предназначен для указания следующих сведений: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8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причины постановки на учет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9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Идентификатор физического лица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Реквизит предназначен для указания идентификационного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5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Дата платежа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6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7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способа уплаты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уплаты таможенных или иных платежей, возложенных на таможенные органы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8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casdo:‌Customs‌Tax‌Payment‌Method‌Code‌Type (M.CA.SDT.00061)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уплаты таможенных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Армения, Республике Беларусь и Кыргызской Республике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Сумма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списания или возврата денежных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1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2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5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 Сведения об отсрочке по уплате платежа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(cacdo:‌Deffered‌Payment‌Details)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отсрочке (рассрочке) по уплате таможенного 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cacdo:‌Deffered‌Payment‌Details‌Type (M.CA.CDT.00357)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сведений о сроке, на который предоставлена отсрочка (рассрочка) платежа, должен быть заполнен один из реквизитов: "Конечная дата (csdo:‌End‌Date)" или "Этап уплаты платежа (cacdo:‌Payment‌Shedule‌Details)"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7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19.20.1. Код вида налогов, сборов или иного платежа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8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19.20.2. Конечная дата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срока отсрочки уплаты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5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6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19.20.3. Этап уплаты платежа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(cacdo:‌Payment‌Shedule‌Details)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этапе рассрочки уплаты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7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cacdo:‌Payment‌Shedule‌Details‌Type (M.CA.CDT.01178)</w:t>
            </w:r>
          </w:p>
          <w:bookmarkEnd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этапа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9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1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этапа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3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 Предоставленное обеспечение исполнения обязанности по уплате таможенных и иных платежей</w:t>
            </w:r>
          </w:p>
          <w:bookmarkEnd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(cacdo:‌Payment‌Guarantee‌Details)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предоставленном обеспечении исполнения обязанности по уплате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cacdo:‌Payment‌Guarantee‌Details‌Type (M.CA.CDT.00459)</w:t>
            </w:r>
          </w:p>
          <w:bookmarkEnd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5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19.21.1. Код способа обеспечения исполнения обязанности по уплате таможенных пошлин, налогов</w:t>
            </w:r>
          </w:p>
          <w:bookmarkEnd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6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casdo:‌Payment‌Guarantee‌Method‌Code‌Type (M.CA.SDT.00164)</w:t>
            </w:r>
          </w:p>
          <w:bookmarkEnd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обеспечения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8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19.21.2. Сумма (размер) обеспечения</w:t>
            </w:r>
          </w:p>
          <w:bookmarkEnd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9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0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3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19.21.3. Документ, подтверждающий предоставление (принятие) обеспечения исполнения обязанности по уплате таможенных и иных платежей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обеспечения исполнения обязанности по уплате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4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6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9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3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4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8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1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5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19.21.4. Идентификатор налогоплательщика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8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1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учетного номера плательщика (УНП)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19.21.5. Идентификатор банка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3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csdo:‌Bank‌Id‌Type (M.SDT.00026)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банка.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[0-9]{9}|[A-Z]{6}[A-Z0-9]{2}|[A-Z]{6}[A-Z0-9]{5}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5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Таможенный представитель, ответственный за заполнение (подписание) таможенного документа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декларацию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6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cacdo:‌Signatory‌Representative‌Details‌Type (M.CA.CDT.00187)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7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 Документ о включении в реестр таможенных представителей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8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cacdo:‌Broker‌Registry‌Doc‌Details‌Type (M.CA.CDT.00464)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20.1.1. Код вида документа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0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3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4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7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20.1.2. Документ, подтверждающий включение лица в реестр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8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9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0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2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3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6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7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0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1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3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4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6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 Договор таможенного представителя с декларантом (заявителем)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20.2.1. Код вида документа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9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2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3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6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20.2.2. Наименование документа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7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0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20.2.3. Номер документа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1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4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20.2.4. Дата документа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5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20.2.5. Дата начала срока действия документа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8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20.2.6. Дата истечения срока действия документа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0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Физическое лицо, заполнившее (подписавшее) таможенный документ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декларацию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1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cacdo:‌Signatory‌Person‌Details‌V2‌Type (M.CA.CDT.01142)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2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Лицо, подписавшее документ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3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cacdo:‌Signing‌Details‌Type (M.CA.CDT.00155)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21.1.1. ФИО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5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6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7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1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4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5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21.1.2. Наименование должности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в Республике Беларусь и Российской Федерации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2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21.1.3. Контактный реквизит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3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4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8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5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8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9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2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20.1.4. Дата подписания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4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Удостоверение личности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 Код страны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7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3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 Код вида документа, удостоверяющего личность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4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7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1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 Наименование вида документа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5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 Серия документа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6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9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21.2.5. Номер документа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0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3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21.2.6. Дата документа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5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21.2.7. Дата истечения срока действия документа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6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7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21.2.8. Идентификатор уполномоченного органа государства-члена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8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1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21.2.9. Наименование уполномоченного органа государства-члена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5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 Номер квалификационного аттестата специалиста по таможенному оформлению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9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 Документ, удостоверяющий полномочия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21.4.1. Код вида документа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2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5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6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9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21.4.2. Наименование документа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0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3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21.4.3. Номер документа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4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7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21.4.4. Дата документа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8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9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21.4.5. Дата начала срока действия документа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0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1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21.4.6. Дата истечения срока действия документа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3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Таможенный представитель, ответственный за заполнение (подписание) корректировки декларации на товары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(cacdo:‌GDCSignatory‌Representative‌Details)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корректировку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4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cacdo:‌Signatory‌Representative‌Details‌Type (M.CA.CDT.00187)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5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 Документ о включении в реестр таможенных представителей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6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cacdo:‌Broker‌Registry‌Doc‌Details‌Type (M.CA.CDT.00464)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22.1.1. Код вида документа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8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22.1.2. Документ, подтверждающий включение лица в реестр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7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8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0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1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4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5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8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9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1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4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Договор таможенного представителя с декларантом (заявителем)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5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6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22.2.1. Код вида документа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7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1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4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22.2.2. Наименование документа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5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8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22.2.3. Номер документа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9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2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22.2.4. Дата документа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3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22.2.5. Дата начала срока действия документа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5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6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22.2.6. Дата истечения срока действия документа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7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8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Физическое лицо, заполнившее (подписавшее) корректировку декларации на товары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(cacdo:‌GDCSignatory‌Person‌Details)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корректировку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9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cacdo:‌Signatory‌Person‌Details‌V2‌Type (M.CA.CDT.01142)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0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 Лицо, подписавшее документ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1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cacdo:‌Signing‌Details‌Type (M.CA.CDT.00155)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2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23.1.1. ФИО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3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5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8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9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2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3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6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23.1.2. Наименование должности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7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в Республике Беларусь и Российской Федерации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0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23.1.3. Контактный реквизит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1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2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3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6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2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3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6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7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0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23.1.4. Дата подписания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1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2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 Удостоверение личности</w:t>
            </w:r>
          </w:p>
          <w:bookmarkEnd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3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23.2.1. Код страны</w:t>
            </w:r>
          </w:p>
          <w:bookmarkEnd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5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8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23.2.2. Код вида документа, удостоверяющего личность</w:t>
            </w:r>
          </w:p>
          <w:bookmarkEnd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6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9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23.2.3. Наименование вида документа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0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23.2.4. Серия документа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4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23.2.5. Номер документа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8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1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23.2.6. Дата документа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3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23.2.7. Дата истечения срока действия документа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4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5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23.2.8. Идентификатор уполномоченного органа государства-члена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6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23.2.9. Наименование уполномоченного органа государства-члена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0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3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 Номер квалификационного аттестата специалиста по таможенному оформлению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4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7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 Документ, удостоверяющий полномочия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8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9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23.4.1. Код вида документа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0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7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23.4.2. Наименование документа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1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23.4.3. Номер документа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2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5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23.4.4. Дата документа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6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7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23.4.5. Дата начала срока действия документа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8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9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23.4.6. Дата истечения срока действия документа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0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1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Номер регистрации документа в системе учета исходящих документов декларанта или таможенного представителя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(casdo:‌Internal‌Doc‌Id)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документов в соответствии с системой (регламентом) учета исходящих документов декларанта или таможенного представителя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2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5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Идентификатор защитной наклейки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(casdo:‌Security‌Label‌Id)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наклейки, указанный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6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Идентификатор защитной наклейки корректировки декларации на товары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(casdo:‌GDCSecurity‌Label‌Id)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наклейки, указанный в корректировке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3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Признак недропользователя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(casdo:‌Subsoil‌User‌Code)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4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6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Код изменений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(cacdo:‌GDCChange‌Details)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7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cacdo:‌GDCChange‌Details‌Type (M.CA.CDT.00162)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8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28.1. Код этапа внесения изменений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и (или) дополнений в сведения,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9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1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28.2. Код основания для внесения изменений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и (или) дополнений в сведения,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2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4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28.3. Код изменения количества (веса) товаров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сведениях, указанные в декларации на товары, в отношении количества (веса)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5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7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28.4. Код изменения страны происхождения товаров (преференций)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(casdo:‌Country‌Change‌Code)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в сведения, указанные в декларации на товары, о стране происхождения товаров и (или) тарифных преференциях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8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0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28.5. Изменение кода товара по ТН ВЭД ЕАЭС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сведений, указанных в декларации на товары, в отношении классификационного кода товара по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1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3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28.6. Код изменения сведений о таможенной стоимости товаров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таможенной стоимости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28.7. Код изменения сведений об исчисленных (уплаченных) платежах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изменения и (или) дополнения сведений, указанных в декларации на товары, в отношении исчисленных (уплаченных) таможенных,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7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9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28.8. Код изменения иных сведений декларации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и (или) дополнений сведений, указанных в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0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2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Номер выпуска товаров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(cacdo:‌Goods‌Release‌Id‌Details)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выпуске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3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cacdo:‌Goods‌Release‌Id‌Details‌Type (M.CA.CDT.00286)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29.1. Дата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5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6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 Регистрационный номер выпуска товаров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(cacdo:‌Release‌Id‌Details)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выпуска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7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cacdo:‌Release‌Id‌Details‌Type (M.CA.CDT.00411)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8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29.2.1. Код таможенного органа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9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1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29.2.2. Номер регистрации выпуска товаров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(casdo:‌Release‌Id)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журналу выпуска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casdo:‌Id8‌Type (M.CA.SDT.00176)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25" w:id="2787"/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 Применяется в случае, если сведения в соответствующих реквизитах подлежат указанию в корректировке декларации на товары в соответствии с правом Союза, законодательством государств-членов либо необходимы для автоматизированной обработки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