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d0bd" w14:textId="521d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крупу гречневую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2020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26 марта 2020 г. обращением Республики Беларусь о согласовании продления срока государственного регулирования цен на крупу гречневую, введенного на территории Республики Беларусь с 1 ноября 2019 г.,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Согласовать продление срока государственного регулирования цен на крупу гречневую в Республике Беларусь на 155 дней – с 29 апреля 2020 г. до 30 сентября 2020 г. включительно.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29 апреля 2020 г.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