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8118" w14:textId="b468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7 ноября 2017 г.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июня 2020 г.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подпунктах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Коллегии Евразийской экономической комиссии от 7 ноября 2017 г. № 135 "О переходных положениях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044/2017)" слова "1 июля 2020 г." заменить словами "31 декабря 2021 г.".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 и распространяется на правоотношения, возникающие с 1 июля 2020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