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682d" w14:textId="def6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2021 год объемов тарифной квоты в отношении отдельных видов риса длиннозерного, происходящего из Социалистической Республики Вьетнам и ввозимого на территории государств -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08 сентября 2020 года № 110.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(далее - Соглашение) и приложением № 1 к Соглашению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2021 год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тарифной квоты в отношении отдельных видов риса длиннозерного, происходящего из Социалистической Республики Вьетнам и ввозимого на территории государств - членов Евразийского экономического союза (далее - государства-члены) в соответствии с Соглашением (далее соответственно - рис длиннозерный, тарифная квота), согласно приложению.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тарифная квота применяется в отношении риса длиннозерного, помещаемого под таможенную процедуру выпуска для внутреннего потребления.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Государствам-членам: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распределение объемов тарифной квоты, установленных пунктом 1 настоящего Решения, между участниками внешнеторговой деятельности в соответствии со своим законодательством;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поручить уполномоченным органам исполнительной власти осуществлять выдачу лицензий на импорт риса длиннозерного.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Просить государства-члены: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представить при необходимости не позднее 1 июня 2021 г. на рассмотрение Евразийской экономической комиссии предложения о внесении изменений в настоящее Решение в части распределения невыбранной части установленных объемов тарифной квоты между государствами-членами;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проинформировать Евразийскую экономическую комиссию по результатам первого полугодия 2021 г. о выбранной части установленных пунктом 1 настоящего Решения объемов тарифной квоты, а также о прогнозах по выборке установленных объемов тарифной квоты до конца 2021 года.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30 календарных дней с даты его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2020 г. № 110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</w:t>
      </w:r>
      <w:r>
        <w:br/>
      </w:r>
      <w:r>
        <w:rPr>
          <w:rFonts w:ascii="Times New Roman"/>
          <w:b/>
          <w:i w:val="false"/>
          <w:color w:val="000000"/>
        </w:rPr>
        <w:t>тарифной квоты на 2021 год в отношении отдельных видов риса длиннозерного, происходящего из Социалистической Республики Вьетнам и ввозимого на территории государств - членов Евразийского экономического союза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Вьетнам, с другой стороны, от 29 мая 2015 года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5"/>
        <w:gridCol w:w="3550"/>
        <w:gridCol w:w="1529"/>
        <w:gridCol w:w="1818"/>
        <w:gridCol w:w="952"/>
        <w:gridCol w:w="953"/>
        <w:gridCol w:w="953"/>
      </w:tblGrid>
      <w:tr>
        <w:trPr>
          <w:trHeight w:val="30" w:hRule="atLeast"/>
        </w:trPr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товара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ЕАЭС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тарифной квоты (тонн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обрушенный пропаренный длиннозерный рис с отношением длины к ширине, равным 3 или более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1006 30 670 1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обрушенный прочий длиннозерный рис с отношением длины к ширине, равным 3 или более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1006 30 980 1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