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f97a" w14:textId="988f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согласовании продления срока государственного регулирования цен на крупу гречневую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сентября 2020 года № 120.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поступившим 27 августа 2020 г. обращением Республики Беларусь о согласовании продления срока государственного регулирования цен на крупу гречневую, введенного на территории Республики Беларусь с 1 ноября 2019 г.,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общих принципах и правилах конкуренции (приложение № 19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Согласовать продление срока государственного регулирования цен на крупу гречневую в Республике Беларусь на 92 дня — с 1 октября 2020 г. до 31 декабря 2020 г. включительно.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 и распространяется на правоотношения, возникшие с 1 октября 2020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