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dd20" w14:textId="ed1d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применении ставок ввозных таможенных пошлин в отношении товаров, происходящих из Республики Сербии и ввозимых на таможенную территорию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6 октября 2020 года № 122.</w:t>
      </w:r>
    </w:p>
    <w:p>
      <w:pPr>
        <w:spacing w:after="0"/>
        <w:ind w:left="0"/>
        <w:jc w:val="both"/>
      </w:pPr>
      <w:bookmarkStart w:name="z4" w:id="0"/>
      <w:r>
        <w:rPr>
          <w:rFonts w:ascii="Times New Roman"/>
          <w:b w:val="false"/>
          <w:i w:val="false"/>
          <w:color w:val="000000"/>
          <w:sz w:val="28"/>
        </w:rPr>
        <w:t xml:space="preserve">
      В соответствии со статьей 4 Соглашения о зоне свободной торговли между Евразийским экономическим союзом и его государствами-членами, с одной стороны, и Республикой Сербией, с другой стороны, от 25 октября 2019 года (далее – Соглашение), приложением № 2 к Соглашению, </w:t>
      </w:r>
      <w:r>
        <w:rPr>
          <w:rFonts w:ascii="Times New Roman"/>
          <w:b w:val="false"/>
          <w:i w:val="false"/>
          <w:color w:val="000000"/>
          <w:sz w:val="28"/>
        </w:rPr>
        <w:t>статьей 35</w:t>
      </w:r>
      <w:r>
        <w:rPr>
          <w:rFonts w:ascii="Times New Roman"/>
          <w:b w:val="false"/>
          <w:i w:val="false"/>
          <w:color w:val="000000"/>
          <w:sz w:val="28"/>
        </w:rPr>
        <w:t xml:space="preserve"> Договора о Евразийском экономическом союзе от 29 мая 2014 года и подпунктом 2 </w:t>
      </w:r>
      <w:r>
        <w:rPr>
          <w:rFonts w:ascii="Times New Roman"/>
          <w:b w:val="false"/>
          <w:i w:val="false"/>
          <w:color w:val="000000"/>
          <w:sz w:val="28"/>
        </w:rPr>
        <w:t>пункта 43</w:t>
      </w:r>
      <w:r>
        <w:rPr>
          <w:rFonts w:ascii="Times New Roman"/>
          <w:b w:val="false"/>
          <w:i w:val="false"/>
          <w:color w:val="000000"/>
          <w:sz w:val="28"/>
        </w:rPr>
        <w:t xml:space="preserve"> Положения о Евразийской экономической комиссии (приложение № 1 к указанному Договору)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применяются изъятия из режима свободной торговли в соответствии с Соглашением о зоне свободной торговли между Евразийским экономическим союзом и его государствами-членами, с одной стороны, и Республикой Сербией, с другой стороны, от 25 октября 2019 года. </w:t>
      </w:r>
    </w:p>
    <w:bookmarkEnd w:id="1"/>
    <w:bookmarkStart w:name="z6" w:id="2"/>
    <w:p>
      <w:pPr>
        <w:spacing w:after="0"/>
        <w:ind w:left="0"/>
        <w:jc w:val="both"/>
      </w:pPr>
      <w:r>
        <w:rPr>
          <w:rFonts w:ascii="Times New Roman"/>
          <w:b w:val="false"/>
          <w:i w:val="false"/>
          <w:color w:val="000000"/>
          <w:sz w:val="28"/>
        </w:rPr>
        <w:t xml:space="preserve">
      2. Установить, что: </w:t>
      </w:r>
    </w:p>
    <w:bookmarkEnd w:id="2"/>
    <w:bookmarkStart w:name="z7" w:id="3"/>
    <w:p>
      <w:pPr>
        <w:spacing w:after="0"/>
        <w:ind w:left="0"/>
        <w:jc w:val="both"/>
      </w:pPr>
      <w:r>
        <w:rPr>
          <w:rFonts w:ascii="Times New Roman"/>
          <w:b w:val="false"/>
          <w:i w:val="false"/>
          <w:color w:val="000000"/>
          <w:sz w:val="28"/>
        </w:rPr>
        <w:t>
      в отношении товаров, происходящих из Республики Сербии и ввозимых на таможенную территорию Евразийского экономического союза в соответствии с Соглашением, применяется тарифная преференция в виде освобождения от уплаты ввозных таможенных пошлин, за исключением товаров, включенных в утвержденный настоящим Решением перечень;</w:t>
      </w:r>
    </w:p>
    <w:bookmarkEnd w:id="3"/>
    <w:bookmarkStart w:name="z8" w:id="4"/>
    <w:p>
      <w:pPr>
        <w:spacing w:after="0"/>
        <w:ind w:left="0"/>
        <w:jc w:val="both"/>
      </w:pPr>
      <w:r>
        <w:rPr>
          <w:rFonts w:ascii="Times New Roman"/>
          <w:b w:val="false"/>
          <w:i w:val="false"/>
          <w:color w:val="000000"/>
          <w:sz w:val="28"/>
        </w:rPr>
        <w:t>
      в отношении происходящих из Республики Сербии и ввозимых на таможенную территорию Евразийского экономического союза в соответствии с Соглашением Гларского сыра, изготовленного с добавлением трав, сыра Буттерказе и сыра из овечьего или козьего молока, классифицируемых кодами 0406 90 690 0, 0406 90 740 0, 0406 90 860 0, 0406 90 890 0, 0406 90 920 0, 0406 90 930 0, 0406 90 990 1 и 0406 90 990 9 ТН ВЭД ЕАЭС, применяется тарифная преференция в виде освобождения от уплаты ввозных таможенных пошлин при наличии в графе 8 сертификата о происхождении товара отметки "Glarus cheese with herbs", или "Buttercase cheese", или "Cheese made of goat’s or sheep’s milk".</w:t>
      </w:r>
    </w:p>
    <w:bookmarkEnd w:id="4"/>
    <w:bookmarkStart w:name="z9" w:id="5"/>
    <w:p>
      <w:pPr>
        <w:spacing w:after="0"/>
        <w:ind w:left="0"/>
        <w:jc w:val="both"/>
      </w:pPr>
      <w:r>
        <w:rPr>
          <w:rFonts w:ascii="Times New Roman"/>
          <w:b w:val="false"/>
          <w:i w:val="false"/>
          <w:color w:val="000000"/>
          <w:sz w:val="28"/>
        </w:rPr>
        <w:t>
      3. Настоящее Решение вступает в силу по истечении 30 календарных дней с даты его официального опубликования, но не ранее даты вступления в силу Соглашения.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6 октября 2020 г. № 122</w:t>
            </w:r>
          </w:p>
        </w:tc>
      </w:tr>
    </w:tbl>
    <w:bookmarkStart w:name="z12" w:id="6"/>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в отношении которых применяются изъятия из режима свободной торговли в соответствии с Соглашением о зоне свободной торговли между Евразийским экономическим союзом и его государствами-членами, с одной стороны, и Республикой Сербией, с другой стороны, от 25 октября 2019 года</w:t>
      </w:r>
    </w:p>
    <w:bookmarkEnd w:id="6"/>
    <w:p>
      <w:pPr>
        <w:spacing w:after="0"/>
        <w:ind w:left="0"/>
        <w:jc w:val="both"/>
      </w:pPr>
      <w:r>
        <w:rPr>
          <w:rFonts w:ascii="Times New Roman"/>
          <w:b w:val="false"/>
          <w:i w:val="false"/>
          <w:color w:val="ff0000"/>
          <w:sz w:val="28"/>
        </w:rPr>
        <w:t xml:space="preserve">
      Сноска. Перечень с изменениями, внесенными Решением Коллегии Евразийской экономической комиссии от 21.09.2021 </w:t>
      </w:r>
      <w:r>
        <w:rPr>
          <w:rFonts w:ascii="Times New Roman"/>
          <w:b w:val="false"/>
          <w:i w:val="false"/>
          <w:color w:val="ff0000"/>
          <w:sz w:val="28"/>
        </w:rPr>
        <w:t>№ 123</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но не ранее 01.01.2022).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0207 13 600 9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0207 13 700 9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0207 13 990 9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0207 14 600 9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0207 14 700 9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0207 14 990 9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0207 24 900 9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0207 25 900 9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 порядке, указанном в дополнительном примечании Евразийского экономического союза 4 </w:t>
            </w:r>
          </w:p>
          <w:p>
            <w:pPr>
              <w:spacing w:after="20"/>
              <w:ind w:left="20"/>
              <w:jc w:val="both"/>
            </w:pPr>
            <w:r>
              <w:rPr>
                <w:rFonts w:ascii="Times New Roman"/>
                <w:b w:val="false"/>
                <w:i w:val="false"/>
                <w:color w:val="000000"/>
                <w:sz w:val="20"/>
              </w:rPr>
              <w:t>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0207 26 600 9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 порядке, указанном в дополнительном примечании Евразийского экономического союза 4 </w:t>
            </w:r>
          </w:p>
          <w:p>
            <w:pPr>
              <w:spacing w:after="20"/>
              <w:ind w:left="20"/>
              <w:jc w:val="both"/>
            </w:pPr>
            <w:r>
              <w:rPr>
                <w:rFonts w:ascii="Times New Roman"/>
                <w:b w:val="false"/>
                <w:i w:val="false"/>
                <w:color w:val="000000"/>
                <w:sz w:val="20"/>
              </w:rPr>
              <w:t>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0207 26 700 9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0207 26 990 9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0207 27 400 9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0207 27 500 9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 порядке, указанном в дополнительном примечании Евразийского экономического союза 4 </w:t>
            </w:r>
          </w:p>
          <w:p>
            <w:pPr>
              <w:spacing w:after="20"/>
              <w:ind w:left="20"/>
              <w:jc w:val="both"/>
            </w:pPr>
            <w:r>
              <w:rPr>
                <w:rFonts w:ascii="Times New Roman"/>
                <w:b w:val="false"/>
                <w:i w:val="false"/>
                <w:color w:val="000000"/>
                <w:sz w:val="20"/>
              </w:rPr>
              <w:t>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0207 27 600 9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в порядке, указанном в дополнительном примечании Евразийского экономического союза 4 </w:t>
            </w:r>
          </w:p>
          <w:p>
            <w:pPr>
              <w:spacing w:after="20"/>
              <w:ind w:left="20"/>
              <w:jc w:val="both"/>
            </w:pPr>
            <w:r>
              <w:rPr>
                <w:rFonts w:ascii="Times New Roman"/>
                <w:b w:val="false"/>
                <w:i w:val="false"/>
                <w:color w:val="000000"/>
                <w:sz w:val="20"/>
              </w:rPr>
              <w:t>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0207 27 700 9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0207 27 990 9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0207 41 800 9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0207 42 800 9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порядке, указанном в дополнительном примечании Евразийского экономического </w:t>
            </w:r>
          </w:p>
          <w:p>
            <w:pPr>
              <w:spacing w:after="20"/>
              <w:ind w:left="20"/>
              <w:jc w:val="both"/>
            </w:pPr>
            <w:r>
              <w:rPr>
                <w:rFonts w:ascii="Times New Roman"/>
                <w:b w:val="false"/>
                <w:i w:val="false"/>
                <w:color w:val="000000"/>
                <w:sz w:val="20"/>
              </w:rPr>
              <w:t>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0207 44 410 9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0207 44 610 9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0207 44 710 9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0207 44 810 9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0207 44 990 9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0207 45 410 9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0207 45 610 9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0207 45 710 9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0207 45 810 9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0207 45 990 9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0207 51 900 9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0207 52 900 9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порядке, указанном в дополнительном примечании Евразийского экономического </w:t>
            </w:r>
          </w:p>
          <w:p>
            <w:pPr>
              <w:spacing w:after="20"/>
              <w:ind w:left="20"/>
              <w:jc w:val="both"/>
            </w:pPr>
            <w:r>
              <w:rPr>
                <w:rFonts w:ascii="Times New Roman"/>
                <w:b w:val="false"/>
                <w:i w:val="false"/>
                <w:color w:val="000000"/>
                <w:sz w:val="20"/>
              </w:rPr>
              <w:t>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0207 54 410 9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0207 54 610 9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0207 54 710 9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0207 54 810 9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0207 54 990 9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0207 55 410 9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0207 55 610 9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0207 55 710 9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0207 55 810 9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0207 55 990 9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в порядке, указанном в дополнительном примечании Евразийского экономического </w:t>
            </w:r>
          </w:p>
          <w:p>
            <w:pPr>
              <w:spacing w:after="20"/>
              <w:ind w:left="20"/>
              <w:jc w:val="both"/>
            </w:pPr>
            <w:r>
              <w:rPr>
                <w:rFonts w:ascii="Times New Roman"/>
                <w:b w:val="false"/>
                <w:i w:val="false"/>
                <w:color w:val="000000"/>
                <w:sz w:val="20"/>
              </w:rPr>
              <w:t>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0207 60 050 9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0207 60 210 9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0207 60 410 9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0207 60 610 9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0207 60 810 9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в порядке, указанном в дополнительном примечании Евразийского экономического союза 4 к группе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0207 60 990 9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48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48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содержанием жира более 36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0406 90 690 0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0406 90 740 0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Маасдам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47 мас.%, но не более 52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0406 90 890 0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52 мас.%, но не более 62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более 62 мас.%, но не более 72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0406 90 930 0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более 72 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Белый сыр из коровьего молока, в рассоле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0406 90 990 9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января по 30 июня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1701 99 100 9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1 июля по 31 декабря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шампанское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Асти спуманте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2204 10 930 1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фактической концентрацией спирта не менее 8,5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2204 10 930 9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2204 10 940 1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менее 8,5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2204 10 940 9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менее 8,5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2204 10 960 9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фактической концентрацией спирта не менее 8,5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2204 10 980 9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неденатурированный с концентрацией спирта 80 об.%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спирт этиловый и прочие спиртовые настойки, денатурированные, любой концентрации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коньяк (Cognac)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2208 20 140 0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арманьяк (Armagnac)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граппа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хересный бренди (Brandy de Jerez)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дистилляты необработанные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2208 20 620 0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коньяк (Cognac)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2208 20 640 0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арманьяк (Armagnac)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граппа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2208 20 870 0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хересный бренди (Brandy de Jerez)</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2208 20 890 0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в сосудах емкостью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2208 30 490 0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2208 30 690 0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2208 30 790 0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2208 30 820 0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2208 30 880 0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ром с содержанием летучих веществ, кроме этилового и метилового спиртов, 225 г или более на 1 гектолитр чистого спирта </w:t>
            </w:r>
          </w:p>
          <w:p>
            <w:pPr>
              <w:spacing w:after="20"/>
              <w:ind w:left="20"/>
              <w:jc w:val="both"/>
            </w:pPr>
            <w:r>
              <w:rPr>
                <w:rFonts w:ascii="Times New Roman"/>
                <w:b w:val="false"/>
                <w:i w:val="false"/>
                <w:color w:val="000000"/>
                <w:sz w:val="20"/>
              </w:rPr>
              <w:t>(с допустимым отклонением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более 7,9 евро за 1 л чистого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2208 40 390 0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2208 40 510 0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ром с содержанием летучих веществ, кроме этилового и метилового спиртов, 225 г или более на 1 гектолитр чистого спирта </w:t>
            </w:r>
          </w:p>
          <w:p>
            <w:pPr>
              <w:spacing w:after="20"/>
              <w:ind w:left="20"/>
              <w:jc w:val="both"/>
            </w:pPr>
            <w:r>
              <w:rPr>
                <w:rFonts w:ascii="Times New Roman"/>
                <w:b w:val="false"/>
                <w:i w:val="false"/>
                <w:color w:val="000000"/>
                <w:sz w:val="20"/>
              </w:rPr>
              <w:t>(с допустимым отклонением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стоимостью более 2 евро за 1 л чистого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2208 40 990 0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2208 50 990 0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2208 60 990 0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2208 70 900 0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сосудах емкостью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узо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2208 90 450 0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кальвадос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2208 90 540 0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текила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мескаль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шочу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2208 90 560 8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фактической концентрацией спирта не более 7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2208 90 690 9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текила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мескаль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шочу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2208 90 770 8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фактической концентрацией спирта не более 7 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2208 90 780 9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2 л или менее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2208 90 990 0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более 2 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сигары, сигары с обрезанными концами и сигариллы, содержащие табак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содержащие гвоздику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легковых автомобилей (включая грузопассажирские автомобили-фургоны и спортивные автомобили)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автобусов или моторных транспортных средств для перевозки грузов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4012 13 000 9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4012 20 000 9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714,29 дтекс, но не менее 232,56 дтекс (выше 14 метрического номера, но </w:t>
            </w:r>
          </w:p>
          <w:p>
            <w:pPr>
              <w:spacing w:after="20"/>
              <w:ind w:left="20"/>
              <w:jc w:val="both"/>
            </w:pPr>
            <w:r>
              <w:rPr>
                <w:rFonts w:ascii="Times New Roman"/>
                <w:b w:val="false"/>
                <w:i w:val="false"/>
                <w:color w:val="000000"/>
                <w:sz w:val="20"/>
              </w:rPr>
              <w:t>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232,56 дтекс, но не менее 192,31 дтекс (выше 43 метрического номера, но </w:t>
            </w:r>
          </w:p>
          <w:p>
            <w:pPr>
              <w:spacing w:after="20"/>
              <w:ind w:left="20"/>
              <w:jc w:val="both"/>
            </w:pPr>
            <w:r>
              <w:rPr>
                <w:rFonts w:ascii="Times New Roman"/>
                <w:b w:val="false"/>
                <w:i w:val="false"/>
                <w:color w:val="000000"/>
                <w:sz w:val="20"/>
              </w:rPr>
              <w:t>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192,31 дтекс, но не менее 125 дтекс (выше 52 метрического номера, но </w:t>
            </w:r>
          </w:p>
          <w:p>
            <w:pPr>
              <w:spacing w:after="20"/>
              <w:ind w:left="20"/>
              <w:jc w:val="both"/>
            </w:pPr>
            <w:r>
              <w:rPr>
                <w:rFonts w:ascii="Times New Roman"/>
                <w:b w:val="false"/>
                <w:i w:val="false"/>
                <w:color w:val="000000"/>
                <w:sz w:val="20"/>
              </w:rPr>
              <w:t>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5205 15 100 0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линейной плотности менее </w:t>
            </w:r>
          </w:p>
          <w:p>
            <w:pPr>
              <w:spacing w:after="20"/>
              <w:ind w:left="20"/>
              <w:jc w:val="both"/>
            </w:pPr>
            <w:r>
              <w:rPr>
                <w:rFonts w:ascii="Times New Roman"/>
                <w:b w:val="false"/>
                <w:i w:val="false"/>
                <w:color w:val="000000"/>
                <w:sz w:val="20"/>
              </w:rPr>
              <w:t>125 дтекс, но не менее 83,33 дтекс (выше 80 метрического номера, но не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5205 15 900 0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линейной плотности менее </w:t>
            </w:r>
          </w:p>
          <w:p>
            <w:pPr>
              <w:spacing w:after="20"/>
              <w:ind w:left="20"/>
              <w:jc w:val="both"/>
            </w:pPr>
            <w:r>
              <w:rPr>
                <w:rFonts w:ascii="Times New Roman"/>
                <w:b w:val="false"/>
                <w:i w:val="false"/>
                <w:color w:val="000000"/>
                <w:sz w:val="20"/>
              </w:rPr>
              <w:t>83,33 дтекс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714,29 дтекс или более (не выше 14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714,29 дтекс, но не менее 232,56 дтекс (выше 14 метрического номера, но </w:t>
            </w:r>
          </w:p>
          <w:p>
            <w:pPr>
              <w:spacing w:after="20"/>
              <w:ind w:left="20"/>
              <w:jc w:val="both"/>
            </w:pPr>
            <w:r>
              <w:rPr>
                <w:rFonts w:ascii="Times New Roman"/>
                <w:b w:val="false"/>
                <w:i w:val="false"/>
                <w:color w:val="000000"/>
                <w:sz w:val="20"/>
              </w:rPr>
              <w:t>не выше 43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232,56 дтекс, но не менее 192,31 дтекс (выше 43 метрического номера, но </w:t>
            </w:r>
          </w:p>
          <w:p>
            <w:pPr>
              <w:spacing w:after="20"/>
              <w:ind w:left="20"/>
              <w:jc w:val="both"/>
            </w:pPr>
            <w:r>
              <w:rPr>
                <w:rFonts w:ascii="Times New Roman"/>
                <w:b w:val="false"/>
                <w:i w:val="false"/>
                <w:color w:val="000000"/>
                <w:sz w:val="20"/>
              </w:rPr>
              <w:t>не выше 52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192,31 дтекс, но не менее 125 дтекс (выше 52 метрического номера, но </w:t>
            </w:r>
          </w:p>
          <w:p>
            <w:pPr>
              <w:spacing w:after="20"/>
              <w:ind w:left="20"/>
              <w:jc w:val="both"/>
            </w:pPr>
            <w:r>
              <w:rPr>
                <w:rFonts w:ascii="Times New Roman"/>
                <w:b w:val="false"/>
                <w:i w:val="false"/>
                <w:color w:val="000000"/>
                <w:sz w:val="20"/>
              </w:rPr>
              <w:t>не выше 80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125 дтекс, но не менее 106,38 дтекс (выше </w:t>
            </w:r>
          </w:p>
          <w:p>
            <w:pPr>
              <w:spacing w:after="20"/>
              <w:ind w:left="20"/>
              <w:jc w:val="both"/>
            </w:pPr>
            <w:r>
              <w:rPr>
                <w:rFonts w:ascii="Times New Roman"/>
                <w:b w:val="false"/>
                <w:i w:val="false"/>
                <w:color w:val="000000"/>
                <w:sz w:val="20"/>
              </w:rPr>
              <w:t>80 метрического номера, но не выше 94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менее </w:t>
            </w:r>
          </w:p>
          <w:p>
            <w:pPr>
              <w:spacing w:after="20"/>
              <w:ind w:left="20"/>
              <w:jc w:val="both"/>
            </w:pPr>
            <w:r>
              <w:rPr>
                <w:rFonts w:ascii="Times New Roman"/>
                <w:b w:val="false"/>
                <w:i w:val="false"/>
                <w:color w:val="000000"/>
                <w:sz w:val="20"/>
              </w:rPr>
              <w:t xml:space="preserve">106,38 дтекс, но не менее 83,33 дтекс (выше 94 метрического номера, но </w:t>
            </w:r>
          </w:p>
          <w:p>
            <w:pPr>
              <w:spacing w:after="20"/>
              <w:ind w:left="20"/>
              <w:jc w:val="both"/>
            </w:pPr>
            <w:r>
              <w:rPr>
                <w:rFonts w:ascii="Times New Roman"/>
                <w:b w:val="false"/>
                <w:i w:val="false"/>
                <w:color w:val="000000"/>
                <w:sz w:val="20"/>
              </w:rPr>
              <w:t>не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5205 28 000 0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менее 83,33 дтекс (выше 120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714,29 дтекс, но не менее 232,56 дтекс (выше 14 метрического номера, но </w:t>
            </w:r>
          </w:p>
          <w:p>
            <w:pPr>
              <w:spacing w:after="20"/>
              <w:ind w:left="20"/>
              <w:jc w:val="both"/>
            </w:pPr>
            <w:r>
              <w:rPr>
                <w:rFonts w:ascii="Times New Roman"/>
                <w:b w:val="false"/>
                <w:i w:val="false"/>
                <w:color w:val="000000"/>
                <w:sz w:val="20"/>
              </w:rPr>
              <w:t>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232,56 дтекс, но не менее 192,31 дтекс (выше 43 метрического номера, но </w:t>
            </w:r>
          </w:p>
          <w:p>
            <w:pPr>
              <w:spacing w:after="20"/>
              <w:ind w:left="20"/>
              <w:jc w:val="both"/>
            </w:pPr>
            <w:r>
              <w:rPr>
                <w:rFonts w:ascii="Times New Roman"/>
                <w:b w:val="false"/>
                <w:i w:val="false"/>
                <w:color w:val="000000"/>
                <w:sz w:val="20"/>
              </w:rPr>
              <w:t>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192,31 дтекс, но не менее 125 дтекс (выше 52 метрического номера, но </w:t>
            </w:r>
          </w:p>
          <w:p>
            <w:pPr>
              <w:spacing w:after="20"/>
              <w:ind w:left="20"/>
              <w:jc w:val="both"/>
            </w:pPr>
            <w:r>
              <w:rPr>
                <w:rFonts w:ascii="Times New Roman"/>
                <w:b w:val="false"/>
                <w:i w:val="false"/>
                <w:color w:val="000000"/>
                <w:sz w:val="20"/>
              </w:rPr>
              <w:t>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5205 35 000 0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менее 125 дтекс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линейной плотности для однониточной пряжи 714,29 дтекс или более (не выше 14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714,29 дтекс, но не менее 232,56 дтекс (выше 14 метрического номера, но </w:t>
            </w:r>
          </w:p>
          <w:p>
            <w:pPr>
              <w:spacing w:after="20"/>
              <w:ind w:left="20"/>
              <w:jc w:val="both"/>
            </w:pPr>
            <w:r>
              <w:rPr>
                <w:rFonts w:ascii="Times New Roman"/>
                <w:b w:val="false"/>
                <w:i w:val="false"/>
                <w:color w:val="000000"/>
                <w:sz w:val="20"/>
              </w:rPr>
              <w:t>не выше 43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232,56 дтекс, но не менее 192,31 дтекс (выше 43 метрического номера, но </w:t>
            </w:r>
          </w:p>
          <w:p>
            <w:pPr>
              <w:spacing w:after="20"/>
              <w:ind w:left="20"/>
              <w:jc w:val="both"/>
            </w:pPr>
            <w:r>
              <w:rPr>
                <w:rFonts w:ascii="Times New Roman"/>
                <w:b w:val="false"/>
                <w:i w:val="false"/>
                <w:color w:val="000000"/>
                <w:sz w:val="20"/>
              </w:rPr>
              <w:t>не выше 52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192,31 дтекс, но не менее 125 дтекс (выше 52 метрического номера, но </w:t>
            </w:r>
          </w:p>
          <w:p>
            <w:pPr>
              <w:spacing w:after="20"/>
              <w:ind w:left="20"/>
              <w:jc w:val="both"/>
            </w:pPr>
            <w:r>
              <w:rPr>
                <w:rFonts w:ascii="Times New Roman"/>
                <w:b w:val="false"/>
                <w:i w:val="false"/>
                <w:color w:val="000000"/>
                <w:sz w:val="20"/>
              </w:rPr>
              <w:t>не выше 80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125 дтекс, но не менее 106,38 дтекс (выше </w:t>
            </w:r>
          </w:p>
          <w:p>
            <w:pPr>
              <w:spacing w:after="20"/>
              <w:ind w:left="20"/>
              <w:jc w:val="both"/>
            </w:pPr>
            <w:r>
              <w:rPr>
                <w:rFonts w:ascii="Times New Roman"/>
                <w:b w:val="false"/>
                <w:i w:val="false"/>
                <w:color w:val="000000"/>
                <w:sz w:val="20"/>
              </w:rPr>
              <w:t>80 метрического номера, но не выше 94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 xml:space="preserve">106,38 дтекс, но не менее 83,33 дтекс (выше 94 метрического номера, но </w:t>
            </w:r>
          </w:p>
          <w:p>
            <w:pPr>
              <w:spacing w:after="20"/>
              <w:ind w:left="20"/>
              <w:jc w:val="both"/>
            </w:pPr>
            <w:r>
              <w:rPr>
                <w:rFonts w:ascii="Times New Roman"/>
                <w:b w:val="false"/>
                <w:i w:val="false"/>
                <w:color w:val="000000"/>
                <w:sz w:val="20"/>
              </w:rPr>
              <w:t>не выше 120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5205 48 000 0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линейной плотности для однониточной пряжи менее </w:t>
            </w:r>
          </w:p>
          <w:p>
            <w:pPr>
              <w:spacing w:after="20"/>
              <w:ind w:left="20"/>
              <w:jc w:val="both"/>
            </w:pPr>
            <w:r>
              <w:rPr>
                <w:rFonts w:ascii="Times New Roman"/>
                <w:b w:val="false"/>
                <w:i w:val="false"/>
                <w:color w:val="000000"/>
                <w:sz w:val="20"/>
              </w:rPr>
              <w:t>83,33 дтекс (выше 120 метрического номера для однониточной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для изготовления бинтов, перевязочных материалов и медицинской марли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ткани для изготовления бинтов, перевязочных материалов и медицинской марли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5208 32 960 0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не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5208 32 990 0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более 165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полотняного переплетения, с поверхностной плотностью более </w:t>
            </w:r>
          </w:p>
          <w:p>
            <w:pPr>
              <w:spacing w:after="20"/>
              <w:ind w:left="20"/>
              <w:jc w:val="both"/>
            </w:pPr>
            <w:r>
              <w:rPr>
                <w:rFonts w:ascii="Times New Roman"/>
                <w:b w:val="false"/>
                <w:i w:val="false"/>
                <w:color w:val="000000"/>
                <w:sz w:val="20"/>
              </w:rPr>
              <w:t>100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 с поверхностной плотностью не более 100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полотняного переплетения, с поверхностной плотностью более </w:t>
            </w:r>
          </w:p>
          <w:p>
            <w:pPr>
              <w:spacing w:after="20"/>
              <w:ind w:left="20"/>
              <w:jc w:val="both"/>
            </w:pPr>
            <w:r>
              <w:rPr>
                <w:rFonts w:ascii="Times New Roman"/>
                <w:b w:val="false"/>
                <w:i w:val="false"/>
                <w:color w:val="000000"/>
                <w:sz w:val="20"/>
              </w:rPr>
              <w:t>100 г/м²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5208 59 900 0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5210 49 000 0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5211 19 000 0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отбеленные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деним, или джинсовая ткань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жаккардовые ткани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полотняного переплетения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3- или 4-ниточного саржевого переплетения, включая обратную саржу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5211 59 000 0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5212 15 100 0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5212 15 900 0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в основном или исключительно с льняными волокнами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5212 25 900 0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смешанные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5801 27 000 0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неразрезным уточным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5801 37 000 0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основным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льна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махровые полотенечные и аналогичные махровые ткани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тафтинговые текстильные материалы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из шелковых нитей или пряжи из шелковых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одноцветные, без узора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на тамбурных машинах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изготовленные на тамбурных машинах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5804 29 900 0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кружева ручного вязания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Тканые вручную гобелены типа гобеленов бельгийских, обьюссонских, бовэ и аналогичных гобеленов и гобелены, вышитые иглой (например, гладью, крестом), готовые или неготовые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ворсовые ткани (включая махровые полотенечные и аналогичные махровые ткани) и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прочие, содержащие 5 мас.% или более эластомерных или резиновых нитей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хлопчатобумажной пряжи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тканой кромкой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ткани безуточные, скрепленные склеиванием (болдюк)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 ткаными надписями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войлока или фетра или нетканых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тесьма плетеная в куске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Ткани из металлических нитей и ткани из металлизированной нити товарной позиции 5605, используемые в одежде, в качестве мебельной ткани или для аналогичных целей, в другом месте не поименованные или не включенные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ценой более 35 евро/кг (нетто-масса)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ценой более 17,50 евро/кг </w:t>
            </w:r>
          </w:p>
          <w:p>
            <w:pPr>
              <w:spacing w:after="20"/>
              <w:ind w:left="20"/>
              <w:jc w:val="both"/>
            </w:pPr>
            <w:r>
              <w:rPr>
                <w:rFonts w:ascii="Times New Roman"/>
                <w:b w:val="false"/>
                <w:i w:val="false"/>
                <w:color w:val="000000"/>
                <w:sz w:val="20"/>
              </w:rPr>
              <w:t>(нетто-масса)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ценой более 17,50 евро/кг </w:t>
            </w:r>
          </w:p>
          <w:p>
            <w:pPr>
              <w:spacing w:after="20"/>
              <w:ind w:left="20"/>
              <w:jc w:val="both"/>
            </w:pPr>
            <w:r>
              <w:rPr>
                <w:rFonts w:ascii="Times New Roman"/>
                <w:b w:val="false"/>
                <w:i w:val="false"/>
                <w:color w:val="000000"/>
                <w:sz w:val="20"/>
              </w:rPr>
              <w:t>(нетто-масса)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ценой более 17,50 евро/кг </w:t>
            </w:r>
          </w:p>
          <w:p>
            <w:pPr>
              <w:spacing w:after="20"/>
              <w:ind w:left="20"/>
              <w:jc w:val="both"/>
            </w:pPr>
            <w:r>
              <w:rPr>
                <w:rFonts w:ascii="Times New Roman"/>
                <w:b w:val="false"/>
                <w:i w:val="false"/>
                <w:color w:val="000000"/>
                <w:sz w:val="20"/>
              </w:rPr>
              <w:t>(нетто-масса)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линейные (с линейным электрическим двигателем)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номинальной мощностью охлаждения (холодопроизводительностью) не более 0,16 кВт, определенной по методу ASHRAE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8414 30 200 9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промышленной сборки моторных транспортных средств товарных позиций 8701 – 8705, их узлов и агрегатов</w:t>
            </w:r>
            <w:r>
              <w:rPr>
                <w:rFonts w:ascii="Times New Roman"/>
                <w:b w:val="false"/>
                <w:i w:val="false"/>
                <w:color w:val="000000"/>
                <w:vertAlign w:val="superscript"/>
              </w:rPr>
              <w:t>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мощностью более 0,4 кВт, но </w:t>
            </w:r>
          </w:p>
          <w:p>
            <w:pPr>
              <w:spacing w:after="20"/>
              <w:ind w:left="20"/>
              <w:jc w:val="both"/>
            </w:pPr>
            <w:r>
              <w:rPr>
                <w:rFonts w:ascii="Times New Roman"/>
                <w:b w:val="false"/>
                <w:i w:val="false"/>
                <w:color w:val="000000"/>
                <w:sz w:val="20"/>
              </w:rPr>
              <w:t>не более 1,3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мощностью более 1,3 кВт, но </w:t>
            </w:r>
          </w:p>
          <w:p>
            <w:pPr>
              <w:spacing w:after="20"/>
              <w:ind w:left="20"/>
              <w:jc w:val="both"/>
            </w:pPr>
            <w:r>
              <w:rPr>
                <w:rFonts w:ascii="Times New Roman"/>
                <w:b w:val="false"/>
                <w:i w:val="false"/>
                <w:color w:val="000000"/>
                <w:sz w:val="20"/>
              </w:rPr>
              <w:t>не более 10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мощностью более 0,4 кВт, но не более 1,3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8414 30 890 9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тракторы одноосные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экологического класса 4 или выше</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8701 21 909 0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экологического класса 4 или выше</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8701 22 909 0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экологического класса 4 или выше</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8701 23 909 0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тягачи седельные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8701 24 909 0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экологического класса 4 или выше</w:t>
            </w:r>
            <w:r>
              <w:rPr>
                <w:rFonts w:ascii="Times New Roman"/>
                <w:b w:val="false"/>
                <w:i w:val="false"/>
                <w:color w:val="000000"/>
                <w:vertAlign w:val="superscript"/>
              </w:rPr>
              <w:t>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8701 29 901 9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8701 29 909 0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прокладывания лыжных трасс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8701 30 000 9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8701 93 900 0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трелевочные тракторы (скиддеры) для лесного хозяйства, колесные, новые, с мощностью двигателя более </w:t>
            </w:r>
          </w:p>
          <w:p>
            <w:pPr>
              <w:spacing w:after="20"/>
              <w:ind w:left="20"/>
              <w:jc w:val="both"/>
            </w:pPr>
            <w:r>
              <w:rPr>
                <w:rFonts w:ascii="Times New Roman"/>
                <w:b w:val="false"/>
                <w:i w:val="false"/>
                <w:color w:val="000000"/>
                <w:sz w:val="20"/>
              </w:rPr>
              <w:t>90 кВт, но не более 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8701 94 900 0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трелевочные тракторы (скиддеры) для лесного хозяйства, колесные, новые, с мощностью двигателя более </w:t>
            </w:r>
          </w:p>
          <w:p>
            <w:pPr>
              <w:spacing w:after="20"/>
              <w:ind w:left="20"/>
              <w:jc w:val="both"/>
            </w:pPr>
            <w:r>
              <w:rPr>
                <w:rFonts w:ascii="Times New Roman"/>
                <w:b w:val="false"/>
                <w:i w:val="false"/>
                <w:color w:val="000000"/>
                <w:sz w:val="20"/>
              </w:rPr>
              <w:t>130 кВт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8701 95 100 9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8701 95 900 0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4 или выше</w:t>
            </w:r>
            <w:r>
              <w:rPr>
                <w:rFonts w:ascii="Times New Roman"/>
                <w:b w:val="false"/>
                <w:i w:val="false"/>
                <w:color w:val="000000"/>
                <w:vertAlign w:val="superscript"/>
              </w:rPr>
              <w:t>7)</w:t>
            </w:r>
            <w:r>
              <w:rPr>
                <w:rFonts w:ascii="Times New Roman"/>
                <w:b w:val="false"/>
                <w:i w:val="false"/>
                <w:color w:val="000000"/>
                <w:sz w:val="20"/>
              </w:rPr>
              <w:t xml:space="preserve">, габаритной длиной </w:t>
            </w:r>
          </w:p>
          <w:p>
            <w:pPr>
              <w:spacing w:after="20"/>
              <w:ind w:left="20"/>
              <w:jc w:val="both"/>
            </w:pPr>
            <w:r>
              <w:rPr>
                <w:rFonts w:ascii="Times New Roman"/>
                <w:b w:val="false"/>
                <w:i w:val="false"/>
                <w:color w:val="000000"/>
                <w:sz w:val="20"/>
              </w:rPr>
              <w:t xml:space="preserve">не менее 11,5 м, имеющие </w:t>
            </w:r>
          </w:p>
          <w:p>
            <w:pPr>
              <w:spacing w:after="20"/>
              <w:ind w:left="20"/>
              <w:jc w:val="both"/>
            </w:pPr>
            <w:r>
              <w:rPr>
                <w:rFonts w:ascii="Times New Roman"/>
                <w:b w:val="false"/>
                <w:i w:val="false"/>
                <w:color w:val="000000"/>
                <w:sz w:val="20"/>
              </w:rPr>
              <w:t>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8702 10 199 7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экологического класса 4 или выше</w:t>
            </w:r>
            <w:r>
              <w:rPr>
                <w:rFonts w:ascii="Times New Roman"/>
                <w:b w:val="false"/>
                <w:i w:val="false"/>
                <w:color w:val="000000"/>
                <w:vertAlign w:val="superscript"/>
              </w:rPr>
              <w:t>7)</w:t>
            </w:r>
            <w:r>
              <w:rPr>
                <w:rFonts w:ascii="Times New Roman"/>
                <w:b w:val="false"/>
                <w:i w:val="false"/>
                <w:color w:val="000000"/>
                <w:sz w:val="20"/>
              </w:rPr>
              <w:t xml:space="preserve">, габаритной длиной </w:t>
            </w:r>
          </w:p>
          <w:p>
            <w:pPr>
              <w:spacing w:after="20"/>
              <w:ind w:left="20"/>
              <w:jc w:val="both"/>
            </w:pPr>
            <w:r>
              <w:rPr>
                <w:rFonts w:ascii="Times New Roman"/>
                <w:b w:val="false"/>
                <w:i w:val="false"/>
                <w:color w:val="000000"/>
                <w:sz w:val="20"/>
              </w:rPr>
              <w:t xml:space="preserve">не менее 11,5 м, имеющие </w:t>
            </w:r>
          </w:p>
          <w:p>
            <w:pPr>
              <w:spacing w:after="20"/>
              <w:ind w:left="20"/>
              <w:jc w:val="both"/>
            </w:pPr>
            <w:r>
              <w:rPr>
                <w:rFonts w:ascii="Times New Roman"/>
                <w:b w:val="false"/>
                <w:i w:val="false"/>
                <w:color w:val="000000"/>
                <w:sz w:val="20"/>
              </w:rPr>
              <w:t>не менее 41 посадочного места, включая водителя, объем багажного отсека не менее 5 м³ и предназначенные для перевозки только сидящих пассажиров и их багажа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8702 10 999 8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8702 20 199 9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8702 20 999 9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8702 30 199 9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8702 30 999 9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40 000 1</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 предназначенные для медицинских целей,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40 000 2</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предназначенные для перевозки более 120 человек, включая водителя,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40 000 9</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8702 90 199 8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8702 90 399 8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90 801 0</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специально предназначенные для медицинских целей,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90 802 0</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автобусы, предназначенные для перевозки более 120 человек, включая водителя,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8702 90 809 0</w:t>
            </w:r>
            <w:r>
              <w:rPr>
                <w:rFonts w:ascii="Times New Roman"/>
                <w:b w:val="false"/>
                <w:i w:val="false"/>
                <w:color w:val="000000"/>
                <w:vertAlign w:val="superscript"/>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бывшие в эксплуатации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транспортные средства, специально предназначенные для движения по снегу, с поршневым двигателем внутреннего сгорания с воспламенением от сжатия (дизелем или полудизелем), или с поршневым двигателем внутреннего сгорания с искровым зажиганием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8703 10 180 0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четырехколесные моторные транспортные средства повышенной проходимости с двумя или четырьмя ведущими колесами, оборудованные сиденьем мотоциклетного (седельного) типа, рычагами ручного рулевого управления двумя передними колесами, шинами для бездорожья, с автоматическим или ручным управлением трансмиссией, обеспечивающей задний ход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8703 21 109 9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8703 21 909 8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моторные транспортные средства, оборудованные для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8703 22 109 9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8703 22 909 8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8703 23 193 0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8703 23 194 0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с рабочим объемом цилиндров двигателя более 1500 см³, но </w:t>
            </w:r>
          </w:p>
          <w:p>
            <w:pPr>
              <w:spacing w:after="20"/>
              <w:ind w:left="20"/>
              <w:jc w:val="both"/>
            </w:pPr>
            <w:r>
              <w:rPr>
                <w:rFonts w:ascii="Times New Roman"/>
                <w:b w:val="false"/>
                <w:i w:val="false"/>
                <w:color w:val="000000"/>
                <w:sz w:val="20"/>
              </w:rPr>
              <w:t>не более 1800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 рабочим объемом цилиндров двигателя более 1800 см³, но не более </w:t>
            </w:r>
          </w:p>
          <w:p>
            <w:pPr>
              <w:spacing w:after="20"/>
              <w:ind w:left="20"/>
              <w:jc w:val="both"/>
            </w:pPr>
            <w:r>
              <w:rPr>
                <w:rFonts w:ascii="Times New Roman"/>
                <w:b w:val="false"/>
                <w:i w:val="false"/>
                <w:color w:val="000000"/>
                <w:sz w:val="20"/>
              </w:rPr>
              <w:t>2300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с рабочим объемом цилиндров двигателя более 2300 см³, но не более </w:t>
            </w:r>
          </w:p>
          <w:p>
            <w:pPr>
              <w:spacing w:after="20"/>
              <w:ind w:left="20"/>
              <w:jc w:val="both"/>
            </w:pPr>
            <w:r>
              <w:rPr>
                <w:rFonts w:ascii="Times New Roman"/>
                <w:b w:val="false"/>
                <w:i w:val="false"/>
                <w:color w:val="000000"/>
                <w:sz w:val="20"/>
              </w:rPr>
              <w:t>2800 см³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автомобили повышенной проходимости, поименованные в дополнительном примечании Евразийского экономического союза 6 </w:t>
            </w:r>
          </w:p>
          <w:p>
            <w:pPr>
              <w:spacing w:after="20"/>
              <w:ind w:left="20"/>
              <w:jc w:val="both"/>
            </w:pPr>
            <w:r>
              <w:rPr>
                <w:rFonts w:ascii="Times New Roman"/>
                <w:b w:val="false"/>
                <w:i w:val="false"/>
                <w:color w:val="000000"/>
                <w:sz w:val="20"/>
              </w:rPr>
              <w:t>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8703 23 198 8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8703 23 903 0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8703 23 904 9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8703 23 908 9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автомобили повышенной проходимости с рабочим объемом цилиндров двигателя более 4200 см³, поименованные </w:t>
            </w:r>
          </w:p>
          <w:p>
            <w:pPr>
              <w:spacing w:after="20"/>
              <w:ind w:left="20"/>
              <w:jc w:val="both"/>
            </w:pPr>
            <w:r>
              <w:rPr>
                <w:rFonts w:ascii="Times New Roman"/>
                <w:b w:val="false"/>
                <w:i w:val="false"/>
                <w:color w:val="000000"/>
                <w:sz w:val="20"/>
              </w:rPr>
              <w:t>в дополнительном примечании Евразийского экономического союза 6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автомобили повышенной проходимости с рабочим объемом цилиндров двигателя более 3000 см³, но менее </w:t>
            </w:r>
          </w:p>
          <w:p>
            <w:pPr>
              <w:spacing w:after="20"/>
              <w:ind w:left="20"/>
              <w:jc w:val="both"/>
            </w:pPr>
            <w:r>
              <w:rPr>
                <w:rFonts w:ascii="Times New Roman"/>
                <w:b w:val="false"/>
                <w:i w:val="false"/>
                <w:color w:val="000000"/>
                <w:sz w:val="20"/>
              </w:rPr>
              <w:t>3500 см³, поименованные в дополнительном примечании Евразийского экономического союза 6 к данной группе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8703 24 109 8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8703 24 909 8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8703 31 109 0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8703 31 909 8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8703 32 199 0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8703 32 909 8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моторные транспортные средства, оборудованные для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8703 33 199 0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8703 33 909 8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8703 40 109 9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8703 40 209 9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8703 40 309 9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8703 40 409 9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8703 40 599 9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8703 40 609 9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8703 40 709 9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8703 40 809 9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8703 50 109 9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8703 50 209 9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8703 50 399 9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8703 50 409 9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8703 50 599 9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8703 50 609 9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8703 60 109 9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8703 60 209 9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8703 60 309 9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8703 60 409 9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 – – – – – – у которых мощность двигателя внутреннего сгорания больше максимальной </w:t>
            </w:r>
          </w:p>
          <w:p>
            <w:pPr>
              <w:spacing w:after="20"/>
              <w:ind w:left="20"/>
              <w:jc w:val="both"/>
            </w:pPr>
            <w:r>
              <w:rPr>
                <w:rFonts w:ascii="Times New Roman"/>
                <w:b w:val="false"/>
                <w:i w:val="false"/>
                <w:color w:val="000000"/>
                <w:sz w:val="20"/>
              </w:rPr>
              <w:t>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8703 60 599 9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8703 60 602 9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8703 60 603 9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8703 60 609 9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8703 60 709 9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8703 60 809 9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8703 70 109 9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8703 70 209 9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8703 70 399 9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8703 70 409 9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8703 70 599 9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8703 70 609 9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легковые автомобили категории M1 или M1G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8703 80 000 9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8703 90 001 0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автомобили, специально предназначенные для медицинских целей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8703 90 009 0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8704 21 380 9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8704 21 980 9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8704 22 980 9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8704 23 980 9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8704 31 380 9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8704 31 980 9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8704 32 980 9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8704 41 390 3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8704 41 990 3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8704 42 990 4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8704 43 990 3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8704 51 390 3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8704 51 990 3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8704 52 990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средства (типа "форвардер"), оборудованные погрузочно-разгрузочным устройством, предназначенные для перемещения лесоматериалов от места валки деревьев до лесопогрузочного пункта или лесовозной дороги, у которых мощность двигателя внутреннего сгорания больше максимальной 30-минутной мощности электрического двигателя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с момента выпуска которых прошло более 5 лет, но не более 7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8704 52 990 4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ЕТТ</w:t>
            </w:r>
          </w:p>
        </w:tc>
      </w:tr>
    </w:tbl>
    <w:bookmarkStart w:name="z14" w:id="7"/>
    <w:p>
      <w:pPr>
        <w:spacing w:after="0"/>
        <w:ind w:left="0"/>
        <w:jc w:val="both"/>
      </w:pPr>
      <w:r>
        <w:rPr>
          <w:rFonts w:ascii="Times New Roman"/>
          <w:b w:val="false"/>
          <w:i w:val="false"/>
          <w:color w:val="000000"/>
          <w:sz w:val="28"/>
        </w:rPr>
        <w:t xml:space="preserve">
      * За исключением: </w:t>
      </w:r>
    </w:p>
    <w:bookmarkEnd w:id="7"/>
    <w:bookmarkStart w:name="z15" w:id="8"/>
    <w:p>
      <w:pPr>
        <w:spacing w:after="0"/>
        <w:ind w:left="0"/>
        <w:jc w:val="both"/>
      </w:pPr>
      <w:r>
        <w:rPr>
          <w:rFonts w:ascii="Times New Roman"/>
          <w:b w:val="false"/>
          <w:i w:val="false"/>
          <w:color w:val="000000"/>
          <w:sz w:val="28"/>
        </w:rPr>
        <w:t xml:space="preserve">
      товаров, ввозимых на таможенную территорию Евразийского экономического союза в рамках тарифных квот в соответствии с Соглашением о зоне свободной торговли между Евразийским экономическим союзом и его государствами-членами, с одной стороны, и Республикой Сербией, с другой стороны, от 25 октября 2019 года. Ставка ввозной таможенной пошлины в размере 0 (ноль) % от таможенной стоимости применяется при наличии лицензии, выданной уполномоченным органом государства – члена Евразийского экономического союза; </w:t>
      </w:r>
    </w:p>
    <w:bookmarkEnd w:id="8"/>
    <w:bookmarkStart w:name="z16" w:id="9"/>
    <w:p>
      <w:pPr>
        <w:spacing w:after="0"/>
        <w:ind w:left="0"/>
        <w:jc w:val="both"/>
      </w:pPr>
      <w:r>
        <w:rPr>
          <w:rFonts w:ascii="Times New Roman"/>
          <w:b w:val="false"/>
          <w:i w:val="false"/>
          <w:color w:val="000000"/>
          <w:sz w:val="28"/>
        </w:rPr>
        <w:t>
      отдельных видов сыров, указанных в абзаце третьем пункта 2 Решения Коллегии Евразийской экономической комиссии от 2020 г. № "О применении ставок ввозных таможенных пошлин в отношении товаров, происходящих из Республики Сербии и ввозимых на таможенную территорию Евразийского экономического союза".</w:t>
      </w:r>
    </w:p>
    <w:bookmarkEnd w:id="9"/>
    <w:p>
      <w:pPr>
        <w:spacing w:after="0"/>
        <w:ind w:left="0"/>
        <w:jc w:val="both"/>
      </w:pPr>
      <w:r>
        <w:rPr>
          <w:rFonts w:ascii="Times New Roman"/>
          <w:b w:val="false"/>
          <w:i w:val="false"/>
          <w:color w:val="000000"/>
          <w:sz w:val="28"/>
        </w:rPr>
        <w:t>
      ** Необходимо руководствоваться как кодом ТН ВЭД ЕАЭС, так и наименованием товара.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