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62f5" w14:textId="35c6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заявления о выпуске товаров до подачи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октября 2020 года № 136.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 заявления о выпуске товаров до подачи декларации на товары, утвержденные Решением Коллегии Евразийской экономической комиссии от 19 декабря 2017 г. № 177,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апреля 2021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г. № 136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структуру и формат заявления о выпуске товаров до подачи декларации на товары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слово "определяемой" заменить словом "определенной";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втором слово "Fouth" заменить словом "Fourth".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Структура заявления о выпуске товаров разработана на основе модели данных Евразийского экономического союза (далее – модель данных), описана в табличной форме с указанием:";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подпункте "б" слова "объекты которых используются при проектировании объектов пространства имен" заменить словами "которым принадлежат объекты модели данных, использованные при разработке";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подпункт "г"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"г) сведений об объектах модели данных базисного уровня и уровня предметной области "Таможенное администрирование":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базовых типах данных, использованных в структуре заявления о выпуске товаров;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общих простых типах данных, использованных в структуре заявления о выпуске товаров;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прикладных простых типах данных предметной области "Таможенное администрирование", использованных в структуре заявления о выпуске товаров;";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подпункты "д" и "е" исключить.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3 в графе 3 цифры "1.0.0" заменить цифрами "1.1.0";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4 в графе 3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"urn:EEC:R:031:GoodsReleaseApplication:v1.1.0";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позицию 6 в графе 3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"EEC_R_031_GoodsReleaseApplication_v1.1.0.xsd".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3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заявления о выпуске товаров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53"/>
        <w:gridCol w:w="58"/>
        <w:gridCol w:w="58"/>
        <w:gridCol w:w="58"/>
        <w:gridCol w:w="69"/>
        <w:gridCol w:w="69"/>
        <w:gridCol w:w="4719"/>
        <w:gridCol w:w="2421"/>
        <w:gridCol w:w="2117"/>
        <w:gridCol w:w="2117"/>
        <w:gridCol w:w="5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  <w:bookmarkEnd w:id="2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  <w:bookmarkEnd w:id="2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  <w:bookmarkEnd w:id="2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  <w:bookmarkEnd w:id="3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  <w:bookmarkEnd w:id="3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Код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(casdo:CustomsProcedureCode)</w:t>
            </w:r>
          </w:p>
          <w:bookmarkEnd w:id="3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3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вида предшествующей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(casdo:PreviousCustomsProcedureModeCode)</w:t>
            </w:r>
          </w:p>
          <w:bookmarkEnd w:id="3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предшествующей таможенной процедуры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3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(csdo:PageQuantity)</w:t>
            </w:r>
          </w:p>
          <w:bookmarkEnd w:id="3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  <w:bookmarkEnd w:id="3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заявляемых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Код категории заявляемых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(casdo:GoodsCategoryCode)</w:t>
            </w:r>
          </w:p>
          <w:bookmarkEnd w:id="3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категории заявляемых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Декларант (заявитель)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(cacdo:DeclarantDetails)</w:t>
            </w:r>
          </w:p>
          <w:bookmarkEnd w:id="3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4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4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4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4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4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4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4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4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4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5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5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5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5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5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 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  <w:bookmarkEnd w:id="5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 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  <w:bookmarkEnd w:id="5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5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5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11.11.2. 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  <w:bookmarkEnd w:id="6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  <w:bookmarkEnd w:id="6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11.11.4.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  <w:bookmarkEnd w:id="6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11.11.5.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6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11.11.6.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6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11.11.7.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6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11.11.8.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6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11.11.9.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6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6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7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7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7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7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7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7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7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7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8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8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8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8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8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8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8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8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8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 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  <w:bookmarkEnd w:id="8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9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9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9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9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9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9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9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10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10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10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10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10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11.14.10.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10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10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0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0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11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11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11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11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11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11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11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11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11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11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11.14.11.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12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12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12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12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 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  <w:bookmarkEnd w:id="12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уполномоченных экономических операторов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2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2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11.15.2. 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  <w:bookmarkEnd w:id="12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11.15.3. 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  <w:bookmarkEnd w:id="13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11.15.4. 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  <w:bookmarkEnd w:id="13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Конечная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(csdo:EndDate)</w:t>
            </w:r>
          </w:p>
          <w:bookmarkEnd w:id="13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подачи декларации на товары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Товарная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(cacdo:GRAGoodsShipmentDetails)</w:t>
            </w:r>
          </w:p>
          <w:bookmarkEnd w:id="13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Страна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</w:t>
            </w:r>
          </w:p>
          <w:bookmarkEnd w:id="13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3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  <w:bookmarkEnd w:id="13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3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13.1.2. 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  <w:bookmarkEnd w:id="13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14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Страна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  <w:bookmarkEnd w:id="14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  <w:bookmarkEnd w:id="14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4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 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  <w:bookmarkEnd w:id="14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14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Торгующая 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(cacdo:TradeCountryDetails)</w:t>
            </w:r>
          </w:p>
          <w:bookmarkEnd w:id="14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торгующей стране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M.CA.CDE.00427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4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  <w:bookmarkEnd w:id="14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5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15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Условия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(cacdo:DeliveryTermsDetails)</w:t>
            </w:r>
          </w:p>
          <w:bookmarkEnd w:id="15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13.4.1. Код условий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(casdo:DeliveryTermsCode)</w:t>
            </w:r>
          </w:p>
          <w:bookmarkEnd w:id="15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5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13.4.2. 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  <w:bookmarkEnd w:id="15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 Код вида поставки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  <w:bookmarkEnd w:id="15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  <w:bookmarkEnd w:id="15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декларируемых товаров в валюте цены договора (контракта) или в валюте платежа (оценки)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15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16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Итоговая (общая)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(casdo:TotalAmount)</w:t>
            </w:r>
          </w:p>
          <w:bookmarkEnd w:id="16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16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16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Курс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(casdo:ExchangeRate)</w:t>
            </w:r>
          </w:p>
          <w:bookmarkEnd w:id="16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 (контракта) или валюты платежа (оценки)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16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16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16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  <w:bookmarkEnd w:id="16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6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7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(cacdo:ConsignorDetails)</w:t>
            </w:r>
          </w:p>
          <w:bookmarkEnd w:id="17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7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7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7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17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17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17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7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17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18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18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18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18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18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18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18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13.9.10. 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  <w:bookmarkEnd w:id="18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13.9.11. 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  <w:bookmarkEnd w:id="18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9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9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  <w:bookmarkEnd w:id="19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9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  <w:bookmarkEnd w:id="19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  <w:bookmarkEnd w:id="19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19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9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19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19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20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13.9.12.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20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0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20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20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20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20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20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20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20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21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21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21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21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21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21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13.9.13.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21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21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21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22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13.9.14. 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  <w:bookmarkEnd w:id="22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22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22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22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22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22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22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22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23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23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23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23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23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23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23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23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23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24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24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24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24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24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24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24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24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24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24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25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25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25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25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25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25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13.9.15. 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  <w:bookmarkEnd w:id="25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13.9.16. 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  <w:bookmarkEnd w:id="25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13.9.17. 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  <w:bookmarkEnd w:id="25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(cacdo:ConsigneeDetails)</w:t>
            </w:r>
          </w:p>
          <w:bookmarkEnd w:id="26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6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26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26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26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26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26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26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26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26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27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27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27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27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27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27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13.10.10. 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  <w:bookmarkEnd w:id="27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13.10.11. 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  <w:bookmarkEnd w:id="27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7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27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28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  <w:bookmarkEnd w:id="28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28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  <w:bookmarkEnd w:id="28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  <w:bookmarkEnd w:id="28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28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28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28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28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28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13.10.12.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29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2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29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29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29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29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29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29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29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29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30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30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30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30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30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13.10.13.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30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30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30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30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13.10.14. 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  <w:bookmarkEnd w:id="31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31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31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31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31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31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31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31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31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32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32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32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32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32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32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32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32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32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33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33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33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33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33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33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33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33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33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33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34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34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34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34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34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13.10.15. 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  <w:bookmarkEnd w:id="34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13.10.16. 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  <w:bookmarkEnd w:id="34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13.10.17. 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  <w:bookmarkEnd w:id="34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Место нахождения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(cacdo:GoodsLocationDetails)</w:t>
            </w:r>
          </w:p>
          <w:bookmarkEnd w:id="34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 Код места нахождения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  <w:bookmarkEnd w:id="35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35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35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 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  <w:bookmarkEnd w:id="35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нахождения товаров (железнодорожной станции, морского (речного) порта, воздушного пункта пропуска)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 Номер (идентификатор) зоны таможенного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  <w:bookmarkEnd w:id="35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 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  <w:bookmarkEnd w:id="35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операторов, свидетельство о включении в реестр владельцев складов временного хранения, документ (свидетельство), удостоверяющий регистрацию лица в качестве резидента (участника) свободной (специальной, особой) экономической зоны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35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35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  <w:bookmarkEnd w:id="36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  <w:bookmarkEnd w:id="36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  <w:bookmarkEnd w:id="36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 Транспортное средство, на котором находятся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(cacdo:GoodLocationTransportMeansDetails)</w:t>
            </w:r>
          </w:p>
          <w:bookmarkEnd w:id="36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на котором находятся товары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6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  <w:bookmarkEnd w:id="36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36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  <w:bookmarkEnd w:id="36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буквенно-цифровое обозначение, присвоенное регистрирующим органом транспортному средству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36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36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37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37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37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37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37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37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37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37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37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38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38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38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38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38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Товар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(cacdo:GRAGoodsItemDetails)</w:t>
            </w:r>
          </w:p>
          <w:bookmarkEnd w:id="38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 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  <w:bookmarkEnd w:id="38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13.12.2. Код товара по ТН ВЭД 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  <w:bookmarkEnd w:id="38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 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  <w:bookmarkEnd w:id="38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 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  <w:bookmarkEnd w:id="39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39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39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 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  <w:bookmarkEnd w:id="39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39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39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 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  <w:bookmarkEnd w:id="39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3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  <w:bookmarkEnd w:id="39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39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0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  <w:bookmarkEnd w:id="40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 Признак товара, подлежащего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(casdo:GoodsTraceabilityCode)</w:t>
            </w:r>
          </w:p>
          <w:bookmarkEnd w:id="40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подлежащего прослеживаемости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M.CA.SDE.00563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 Группа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(cacdo:GoodsItemGroupDetails)</w:t>
            </w:r>
          </w:p>
          <w:bookmarkEnd w:id="40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  <w:bookmarkEnd w:id="40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  <w:bookmarkEnd w:id="40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 ВЭД ЕАЭС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  <w:bookmarkEnd w:id="40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 ВЭД ЕАЭС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(cacdo:CommodityGroupItemDetails)</w:t>
            </w:r>
          </w:p>
          <w:bookmarkEnd w:id="40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0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  <w:bookmarkEnd w:id="41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(cacdo:CommodityDescriptionDetails)</w:t>
            </w:r>
          </w:p>
          <w:bookmarkEnd w:id="41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(casdo:TradeMarkName)</w:t>
            </w:r>
          </w:p>
          <w:bookmarkEnd w:id="41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  <w:bookmarkEnd w:id="41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(csdo:ProductMarkName)</w:t>
            </w:r>
          </w:p>
          <w:bookmarkEnd w:id="41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(csdo:ProductModelName)</w:t>
            </w:r>
          </w:p>
          <w:bookmarkEnd w:id="41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(csdo:ProductId)</w:t>
            </w:r>
          </w:p>
          <w:bookmarkEnd w:id="41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  <w:bookmarkEnd w:id="41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(casdo:StandardName)</w:t>
            </w:r>
          </w:p>
          <w:bookmarkEnd w:id="41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(csdo:ProductInstanceId)</w:t>
            </w:r>
          </w:p>
          <w:bookmarkEnd w:id="42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(csdo:ManufactureDate)</w:t>
            </w:r>
          </w:p>
          <w:bookmarkEnd w:id="42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  <w:bookmarkEnd w:id="42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42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42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42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42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42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42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43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  <w:bookmarkEnd w:id="43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43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43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43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43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43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43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43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44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44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44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44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44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44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44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(ccdo:UnifiedOverallDimensionDetails)</w:t>
            </w:r>
          </w:p>
          <w:bookmarkEnd w:id="44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4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  <w:bookmarkEnd w:id="44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5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5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  <w:bookmarkEnd w:id="45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5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5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  <w:bookmarkEnd w:id="45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5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5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(cacdo:WoodDescriptionDetails)</w:t>
            </w:r>
          </w:p>
          <w:bookmarkEnd w:id="45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(casdo:WoodSortimentName)</w:t>
            </w:r>
          </w:p>
          <w:bookmarkEnd w:id="46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(casdo:WoodKindName)</w:t>
            </w:r>
          </w:p>
          <w:bookmarkEnd w:id="46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  <w:bookmarkEnd w:id="46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(cacdo:AllowanceDetails)</w:t>
            </w:r>
          </w:p>
          <w:bookmarkEnd w:id="46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6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  <w:bookmarkEnd w:id="46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6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6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  <w:bookmarkEnd w:id="46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6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7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  <w:bookmarkEnd w:id="47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7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7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(cacdo:DeviationDetails)</w:t>
            </w:r>
          </w:p>
          <w:bookmarkEnd w:id="47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7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  <w:bookmarkEnd w:id="47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7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7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  <w:bookmarkEnd w:id="47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8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8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  <w:bookmarkEnd w:id="48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8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8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(cacdo:DiameterRangeDetails)</w:t>
            </w:r>
          </w:p>
          <w:bookmarkEnd w:id="48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4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(casdo:MinRangeMeasure)</w:t>
            </w:r>
          </w:p>
          <w:bookmarkEnd w:id="48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8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8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(casdo:MaxRangeMeasure)</w:t>
            </w:r>
          </w:p>
          <w:bookmarkEnd w:id="49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9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9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*.4.5.7. Объем в соответствии с контрактом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(casdo:ContractVolumeMeasure)</w:t>
            </w:r>
          </w:p>
          <w:bookmarkEnd w:id="49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в соответствии с контрактом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9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9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(casdo:FactVolumeMeasure)</w:t>
            </w:r>
          </w:p>
          <w:bookmarkEnd w:id="49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49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49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  <w:bookmarkEnd w:id="49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0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  <w:bookmarkEnd w:id="50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50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50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  <w:bookmarkEnd w:id="50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13.12.9. Регистрационный номер объекта 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(cacdo:IPObjectRegistryIdDetails)</w:t>
            </w:r>
          </w:p>
          <w:bookmarkEnd w:id="50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(casdo:RegistryOwnerCode)</w:t>
            </w:r>
          </w:p>
          <w:bookmarkEnd w:id="50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50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50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(casdo:IPObjectId)</w:t>
            </w:r>
          </w:p>
          <w:bookmarkEnd w:id="51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13.12.10. Количество товара, подлежащего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(cacdo:GoodsTraceabilityMeasureDetails)</w:t>
            </w:r>
          </w:p>
          <w:bookmarkEnd w:id="51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подлежащего прослеживаемости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M.CA.CDE.00598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  <w:bookmarkEnd w:id="51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51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51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  <w:bookmarkEnd w:id="51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13.12.11. 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  <w:bookmarkEnd w:id="51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  <w:bookmarkEnd w:id="51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52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  <w:bookmarkEnd w:id="52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52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13.12.12.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  <w:bookmarkEnd w:id="52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52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52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13.12.13. Предшествующий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(cacdo:PrecedingDocDetails)</w:t>
            </w:r>
          </w:p>
          <w:bookmarkEnd w:id="52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  <w:bookmarkEnd w:id="52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52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53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53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  <w:bookmarkEnd w:id="53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53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53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  <w:bookmarkEnd w:id="53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  <w:bookmarkEnd w:id="53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  <w:bookmarkEnd w:id="53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54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54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  <w:bookmarkEnd w:id="54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  <w:bookmarkEnd w:id="54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54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  <w:bookmarkEnd w:id="54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54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54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  <w:bookmarkEnd w:id="54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  <w:bookmarkEnd w:id="55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  <w:bookmarkEnd w:id="55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5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  <w:bookmarkEnd w:id="55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  <w:bookmarkEnd w:id="55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55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55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  <w:bookmarkEnd w:id="55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(cacdo:PrecedingGoodsDetails)</w:t>
            </w:r>
          </w:p>
          <w:bookmarkEnd w:id="55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заявленные в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 ВЭД 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  <w:bookmarkEnd w:id="56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 ВЭД ЕАЭС, указанное в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  <w:bookmarkEnd w:id="56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56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56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нетто, указанная в предшествующем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(casdo:PreDeclarationNetMassMeasure)</w:t>
            </w:r>
          </w:p>
          <w:bookmarkEnd w:id="56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товара нетто, указанная в предшествующем таможенном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56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56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(casdo:CustomsValueAmount)</w:t>
            </w:r>
          </w:p>
          <w:bookmarkEnd w:id="56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предшествующем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56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56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  <w:bookmarkEnd w:id="57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*.11.5.1. 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  <w:bookmarkEnd w:id="57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57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57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 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  <w:bookmarkEnd w:id="57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13.12.14. Представленный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(cacdo:GRAPresentedDocDetails)</w:t>
            </w:r>
          </w:p>
          <w:bookmarkEnd w:id="57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представленном документе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7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57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57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58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58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58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  <w:bookmarkEnd w:id="58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58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58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58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58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58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(cacdo:InformationSourceDetails)</w:t>
            </w:r>
          </w:p>
          <w:bookmarkEnd w:id="58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(casdo:InformationSourceName)</w:t>
            </w:r>
          </w:p>
          <w:bookmarkEnd w:id="59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(csdo:DetailsResourceId)</w:t>
            </w:r>
          </w:p>
          <w:bookmarkEnd w:id="59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  <w:bookmarkEnd w:id="59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  <w:bookmarkEnd w:id="59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(casdo:EDocCode)</w:t>
            </w:r>
          </w:p>
          <w:bookmarkEnd w:id="59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Идентификатор электронного документа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(cacdo:DocArchIdDetails)</w:t>
            </w:r>
          </w:p>
          <w:bookmarkEnd w:id="59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5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 Идентификатор хранилища электронных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(casdo:EArchId)</w:t>
            </w:r>
          </w:p>
          <w:bookmarkEnd w:id="59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 Идентификатор электронного документа (сведений)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(casdo:EDocArchId)</w:t>
            </w:r>
          </w:p>
          <w:bookmarkEnd w:id="59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Сведения о фактическом представлении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(cacdo:DocumentPresentingDetails)</w:t>
            </w:r>
          </w:p>
          <w:bookmarkEnd w:id="60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 Код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(casdo:DocPresentKindCode)</w:t>
            </w:r>
          </w:p>
          <w:bookmarkEnd w:id="60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60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0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 Дата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(casdo:DocPresentDate)</w:t>
            </w:r>
          </w:p>
          <w:bookmarkEnd w:id="60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 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  <w:bookmarkEnd w:id="60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0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*.14.4.1.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60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*.14.4.2.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60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*.14.4.3. 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  <w:bookmarkEnd w:id="61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*.14.4.4. 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  <w:bookmarkEnd w:id="61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 Регистрационный номер декларации на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  <w:bookmarkEnd w:id="61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*.14.5.1.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61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*.14.5.2.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61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*.14.5.3. 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  <w:bookmarkEnd w:id="61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*.14.5.4. 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  <w:bookmarkEnd w:id="61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1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 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  <w:bookmarkEnd w:id="61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*.14.6.1. 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  <w:bookmarkEnd w:id="62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*.14.6.2. 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  <w:bookmarkEnd w:id="62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 Номер предшествующего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(casdo:PrecedingDocId)</w:t>
            </w:r>
          </w:p>
          <w:bookmarkEnd w:id="62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62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Предоставленное обеспечение исполнения обязанности по уплате таможенных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(cacdo:PaymentGuaranteeDetails)</w:t>
            </w:r>
          </w:p>
          <w:bookmarkEnd w:id="62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предоставленном обеспечении исполнения обязанности по уплате таможенных 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M.CA.CDE.00558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13.13.1. Код способа обеспечения исполнения обязанности по уплате таможенных пошлин,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(casdo:PaymentGuaranteeMethodCode)</w:t>
            </w:r>
          </w:p>
          <w:bookmarkEnd w:id="62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2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13.13.2. Сумма (размер)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  <w:bookmarkEnd w:id="62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63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63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13.13.3. Документ, подтверждающий предоставление (принятие) обеспечения исполнения обязанности по уплате таможенных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(cacdo:GuaranteeDocDetails)</w:t>
            </w:r>
          </w:p>
          <w:bookmarkEnd w:id="63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обеспечения исполнения обязанности по уплате таможенных 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63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3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63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63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63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  <w:bookmarkEnd w:id="63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64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64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 Идентификатор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(csdo:BankId)</w:t>
            </w:r>
          </w:p>
          <w:bookmarkEnd w:id="64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Таможенный представитель, ответственный за заполнение (подписание)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(cacdo:SignatoryRepresentativeDetails)</w:t>
            </w:r>
          </w:p>
          <w:bookmarkEnd w:id="64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таможенный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Документ о включении в реестр таможенных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(cacdo:BrokerRegistryDocDetails)</w:t>
            </w:r>
          </w:p>
          <w:bookmarkEnd w:id="64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64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4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 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  <w:bookmarkEnd w:id="64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65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5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  <w:bookmarkEnd w:id="65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  <w:bookmarkEnd w:id="65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  <w:bookmarkEnd w:id="65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Договор таможенного представителя с декларантом (заявителем)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(cacdo:RepresentativeContractDetails)</w:t>
            </w:r>
          </w:p>
          <w:bookmarkEnd w:id="65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65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5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66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66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66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 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  <w:bookmarkEnd w:id="66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66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Физическое лицо, заполнившее (подписавшее) таможенный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(cacdo:SignatoryPersonV2Details)</w:t>
            </w:r>
          </w:p>
          <w:bookmarkEnd w:id="66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таможенный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6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Лицо, подписавшее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(cacdo:SigningDetails)</w:t>
            </w:r>
          </w:p>
          <w:bookmarkEnd w:id="66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6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15.1.1.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  <w:bookmarkEnd w:id="66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7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  <w:bookmarkEnd w:id="67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  <w:bookmarkEnd w:id="67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  <w:bookmarkEnd w:id="67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15.1.2. 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  <w:bookmarkEnd w:id="67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67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7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67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67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67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15.1.4. Дата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(casdo:SigningDate)</w:t>
            </w:r>
          </w:p>
          <w:bookmarkEnd w:id="68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  <w:bookmarkEnd w:id="68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8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68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8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 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  <w:bookmarkEnd w:id="68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86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  <w:bookmarkEnd w:id="68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  <w:bookmarkEnd w:id="68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15.2.5.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68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15.2.6.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69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15.2.7.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69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15.2.8.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69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15.2.9.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69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 Номер квалификационного аттестата специалиста по таможенному оформлению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(casdo:QualificationCertificateId)</w:t>
            </w:r>
          </w:p>
          <w:bookmarkEnd w:id="694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 Документ, удостоверяющий полномочия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(cacdo:PowerOfAttorneyDetails)</w:t>
            </w:r>
          </w:p>
          <w:bookmarkEnd w:id="695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697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698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699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700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15.4.4.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701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15.4.5. 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  <w:bookmarkEnd w:id="702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15.4.6.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703"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04"/>
    <w:bookmarkStart w:name="z71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абзаце первом пункта 9, наименовании таблицы 4, абзаце первом пункта 10 и наименовании таблицы 6 слово "используемых" заменить словом "использованных".</w:t>
      </w:r>
    </w:p>
    <w:bookmarkEnd w:id="705"/>
    <w:bookmarkStart w:name="z713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наименованиях таблиц 5 и 7 слово "используемые" заменить словом "использованные".</w:t>
      </w:r>
    </w:p>
    <w:bookmarkEnd w:id="706"/>
    <w:bookmarkStart w:name="z71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таблице 7 позицию 14 в графе "Область значений" дополнить обозначением "|\d{3,4}".</w:t>
      </w:r>
    </w:p>
    <w:bookmarkEnd w:id="707"/>
    <w:bookmarkStart w:name="z71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абзаце первом пункта 11 и наименовании таблицы 8:</w:t>
      </w:r>
    </w:p>
    <w:bookmarkEnd w:id="708"/>
    <w:bookmarkStart w:name="z71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слова "модели данных" исключить; </w:t>
      </w:r>
    </w:p>
    <w:bookmarkEnd w:id="709"/>
    <w:bookmarkStart w:name="z71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слово "используемых" заменить словом "использованных".</w:t>
      </w:r>
    </w:p>
    <w:bookmarkEnd w:id="710"/>
    <w:bookmarkStart w:name="z71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таблице 9: </w:t>
      </w:r>
    </w:p>
    <w:bookmarkEnd w:id="711"/>
    <w:bookmarkStart w:name="z71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наименовании:</w:t>
      </w:r>
    </w:p>
    <w:bookmarkEnd w:id="712"/>
    <w:bookmarkStart w:name="z72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"модели данных" исключить;</w:t>
      </w:r>
    </w:p>
    <w:bookmarkEnd w:id="713"/>
    <w:bookmarkStart w:name="z72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"используемые" заменить словом "использованные";</w:t>
      </w:r>
    </w:p>
    <w:bookmarkEnd w:id="714"/>
    <w:bookmarkStart w:name="z72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позиции 22 в графе "Область значений" цифры "13" заменить цифрами "50"; </w:t>
      </w:r>
    </w:p>
    <w:bookmarkEnd w:id="715"/>
    <w:bookmarkStart w:name="z72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позицией 24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7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8"/>
        <w:gridCol w:w="3392"/>
        <w:gridCol w:w="6217"/>
        <w:gridCol w:w="1030"/>
        <w:gridCol w:w="893"/>
      </w:tblGrid>
      <w:tr>
        <w:trPr>
          <w:trHeight w:val="30" w:hRule="atLeast"/>
        </w:trPr>
        <w:tc>
          <w:tcPr>
            <w:tcW w:w="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</w:t>
            </w:r>
          </w:p>
        </w:tc>
        <w:tc>
          <w:tcPr>
            <w:tcW w:w="3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M.CA.SDT.01129</w:t>
            </w:r>
          </w:p>
        </w:tc>
        <w:tc>
          <w:tcPr>
            <w:tcW w:w="6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PreliminaryInformationSeqIdType</w:t>
            </w:r>
          </w:p>
        </w:tc>
        <w:tc>
          <w:tcPr>
            <w:tcW w:w="1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предварительной информации _Идентификатор. Тип</w:t>
            </w:r>
          </w:p>
        </w:tc>
        <w:tc>
          <w:tcPr>
            <w:tcW w:w="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9".</w:t>
            </w:r>
          </w:p>
          <w:bookmarkEnd w:id="717"/>
        </w:tc>
      </w:tr>
    </w:tbl>
    <w:bookmarkStart w:name="z72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12:</w:t>
      </w:r>
    </w:p>
    <w:bookmarkEnd w:id="718"/>
    <w:bookmarkStart w:name="z72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абзаце восьмом слова "и правилом заполнения (сведения технического характера указываются в соответствии с правилом заполнения реквизита)" заменить словами "и (или) правилом заполнения реквизита";</w:t>
      </w:r>
    </w:p>
    <w:bookmarkEnd w:id="719"/>
    <w:bookmarkStart w:name="z72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 девятый изложить в следующей редакции:</w:t>
      </w:r>
    </w:p>
    <w:bookmarkEnd w:id="720"/>
    <w:bookmarkStart w:name="z72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заполнения реквизита" – определяет правило заполнения реквизита;";</w:t>
      </w:r>
    </w:p>
    <w:bookmarkEnd w:id="721"/>
    <w:bookmarkStart w:name="z72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абзац четырнадцатый после слова "заполнения" дополнить словом "реквизита".</w:t>
      </w:r>
    </w:p>
    <w:bookmarkEnd w:id="722"/>
    <w:bookmarkStart w:name="z73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Таблицу 10 изложить в следующей редакции: </w:t>
      </w:r>
    </w:p>
    <w:bookmarkEnd w:id="723"/>
    <w:bookmarkStart w:name="z73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10</w:t>
      </w:r>
    </w:p>
    <w:bookmarkEnd w:id="724"/>
    <w:bookmarkStart w:name="z732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заявления о выпуске товаров</w:t>
      </w:r>
    </w:p>
    <w:bookmarkEnd w:id="7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5442"/>
        <w:gridCol w:w="997"/>
        <w:gridCol w:w="1621"/>
        <w:gridCol w:w="997"/>
        <w:gridCol w:w="1622"/>
      </w:tblGrid>
      <w:tr>
        <w:trPr>
          <w:trHeight w:val="30" w:hRule="atLeast"/>
        </w:trPr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5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гр. формы / пункт Порядка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53"/>
        <w:gridCol w:w="53"/>
        <w:gridCol w:w="57"/>
        <w:gridCol w:w="57"/>
        <w:gridCol w:w="69"/>
        <w:gridCol w:w="69"/>
        <w:gridCol w:w="4726"/>
        <w:gridCol w:w="548"/>
        <w:gridCol w:w="345"/>
        <w:gridCol w:w="345"/>
        <w:gridCol w:w="604"/>
        <w:gridCol w:w="88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  <w:bookmarkEnd w:id="7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(csdo:EDocCode)" должен содержать значение "R.031"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  <w:bookmarkEnd w:id="7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(csdo:EDocId)"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  <w:bookmarkEnd w:id="7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  <w:bookmarkEnd w:id="729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(csdo:EDocDateTime)" должно содержать дату формирования электронного документа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(csdo:EDocDateTime)"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Признак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(casdo:EDocIndicatorCode)</w:t>
            </w:r>
          </w:p>
          <w:bookmarkEnd w:id="7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(casdo:EDocIndicatorCode)" должен содержать значение "ЭД" – электронный документ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Код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(casdo:CustomsProcedureCode)</w:t>
            </w:r>
          </w:p>
          <w:bookmarkEnd w:id="7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(эл. 1)</w:t>
            </w:r>
          </w:p>
          <w:bookmarkEnd w:id="73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таможенной процедуры (casdo:CustomsProcedureCode)" должен содержать значение кода таможенной процедуры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таможенной процедуры (casdo:CustomsProcedureCode)"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вида предшествующей таможенной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(casdo:PreviousCustomsProcedureModeCode)</w:t>
            </w:r>
          </w:p>
          <w:bookmarkEnd w:id="7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(эл. 2)</w:t>
            </w:r>
          </w:p>
          <w:bookmarkEnd w:id="735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предшествующей таможенной процедуры (casdo:PreviousCustomsProcedureModeCode)" должен содержать значение кода таможенной процедуры или значение "00"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предшествующей таможенной процедуры (casdo:PreviousCustomsProcedureModeCode)"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(csdo:PageQuantity)</w:t>
            </w:r>
          </w:p>
          <w:bookmarkEnd w:id="7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(casdo:GoodsQuantity)</w:t>
            </w:r>
          </w:p>
          <w:bookmarkEnd w:id="7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Код категории заявляемых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(casdo:GoodsCategoryCode)</w:t>
            </w:r>
          </w:p>
          <w:bookmarkEnd w:id="7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Декларант (заявитель)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(cacdo:DeclarantDetails)</w:t>
            </w:r>
          </w:p>
          <w:bookmarkEnd w:id="7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"Декларант (заявитель) (cacdo:DeclarantDetails)" при указании сведений о наименовании субъекта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7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7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7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7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7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7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7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7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7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7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753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"Идентификатор налогоплательщика (csdo:TaxpayerId)" должен быть заполнен, иначе реквизит "Идентификатор налогоплательщика (csdo:TaxpayerId)"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7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 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  <w:bookmarkEnd w:id="755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 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  <w:bookmarkEnd w:id="7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7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11.11.2. 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  <w:bookmarkEnd w:id="7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(csdo:IdentityDocKindCode)"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  <w:bookmarkEnd w:id="7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11.11.4.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  <w:bookmarkEnd w:id="7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11.11.5.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7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11.11.6.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7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11.11.7.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7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11.11.8.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7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11.11.9.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7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768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не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должен быть заполнен строго 1 экземпляр реквизита "Адрес (ccdo:SubjectAddressDetails)"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7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7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772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773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реквизит "Код территории (csdo:TerritoryCode)"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7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7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7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7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7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7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7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7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7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7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"Контактный реквизит (ccdo:CommunicationDetails)" не должен быть заполнен, иначе реквизит "Контактный реквизит (ccdo:CommunicationDetails)"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7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78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78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7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 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  <w:bookmarkEnd w:id="7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для реквизита "Обособленное подразделение (cacdo:SubjectBranchDetails)" при указании сведений о наименовании обособленного подразделения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7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7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7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7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7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7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7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7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7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8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801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8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(csdo:TaxRegistrationReasonCode)"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11.14.10.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8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8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8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8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8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8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8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8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8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8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8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8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8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11.14.11.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8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8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81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82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8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 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  <w:bookmarkEnd w:id="8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(подр. "a") </w:t>
            </w:r>
          </w:p>
          <w:bookmarkEnd w:id="823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82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(подр. "a") </w:t>
            </w:r>
          </w:p>
          <w:bookmarkEnd w:id="825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11.15.2. 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  <w:bookmarkEnd w:id="8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(подр. "a") </w:t>
            </w:r>
          </w:p>
          <w:bookmarkEnd w:id="82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11.15.3. 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  <w:bookmarkEnd w:id="82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(подр. "a") </w:t>
            </w:r>
          </w:p>
          <w:bookmarkEnd w:id="83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11.15.4. 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  <w:bookmarkEnd w:id="8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(подр. "a") </w:t>
            </w:r>
          </w:p>
          <w:bookmarkEnd w:id="83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содержит сведения о типе свидетельства, то реквизит "Код типа свидетельства (casdo:AEORegistryKindCode)" должен быть заполнен, иначе реквизит "Код типа свидетельства 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Конечная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(csdo:EndDate)</w:t>
            </w:r>
          </w:p>
          <w:bookmarkEnd w:id="8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(подр. "b") </w:t>
            </w:r>
          </w:p>
          <w:bookmarkEnd w:id="83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"Конечная дата (csdo:EndDate)"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Товарная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(cacdo:GRAGoodsShipmentDetails)</w:t>
            </w:r>
          </w:p>
          <w:bookmarkEnd w:id="8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Страна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(cacdo:DepartureCountryDetails)</w:t>
            </w:r>
          </w:p>
          <w:bookmarkEnd w:id="8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  <w:bookmarkEnd w:id="8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(casdo:CACountryCode)" должен содержать значение двухбуквенного кода страны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13.1.2. 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  <w:bookmarkEnd w:id="8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8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Страна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(cacdo:DestinationCountryDetails)</w:t>
            </w:r>
          </w:p>
          <w:bookmarkEnd w:id="8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10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  <w:bookmarkEnd w:id="8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10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(casdo:CACountryCode)" должен содержать значение двухбуквенного кода страны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 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  <w:bookmarkEnd w:id="8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8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Торгующая 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(cacdo:TradeCountryDetails)</w:t>
            </w:r>
          </w:p>
          <w:bookmarkEnd w:id="8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  <w:bookmarkEnd w:id="8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8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 Условия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(cacdo:DeliveryTermsDetails)</w:t>
            </w:r>
          </w:p>
          <w:bookmarkEnd w:id="8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13.4.1. Код условий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(casdo:DeliveryTermsCode)</w:t>
            </w:r>
          </w:p>
          <w:bookmarkEnd w:id="8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13.4.2. 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  <w:bookmarkEnd w:id="8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13.4.3. Код вида поставки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(casdo:DeliveryKindCode)</w:t>
            </w:r>
          </w:p>
          <w:bookmarkEnd w:id="8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  <w:bookmarkEnd w:id="8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8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"Стоимость (casdo:CAValueAmount)"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8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currencyCodeListId)" реквизита "Стоимость (casdo:CAValueAmount)"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Итоговая (общая)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(casdo:TotalAmount)</w:t>
            </w:r>
          </w:p>
          <w:bookmarkEnd w:id="8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8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8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 Курс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(casdo:ExchangeRate)</w:t>
            </w:r>
          </w:p>
          <w:bookmarkEnd w:id="8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8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8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8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 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  <w:bookmarkEnd w:id="8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брутто (csdo:UnifiedGrossMassMeasure)"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8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8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 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(cacdo:ConsignorDetails)</w:t>
            </w:r>
          </w:p>
          <w:bookmarkEnd w:id="8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(cacdo:ConsignorDetails)" при указании сведений о наименовании субъекта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8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8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8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8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8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8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8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8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8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8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881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"Идентификатор налогоплательщика (csdo:TaxpayerId)" должен быть заполнен, иначе реквизит "Идентификатор налогоплательщика (csdo:TaxpayerId)"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8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13.9.10. 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  <w:bookmarkEnd w:id="883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13.9.11. 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  <w:bookmarkEnd w:id="8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8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8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  <w:bookmarkEnd w:id="8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(csdo:IdentityDocKindCode)"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  <w:bookmarkEnd w:id="8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  <w:bookmarkEnd w:id="8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8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8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8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8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8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13.9.12.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896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не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должен быть заполнен строго 1 экземпляр реквизита "Адрес (ccdo:SubjectAddressDetails)"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8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8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8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900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901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реквизит "Код территории (csdo:TerritoryCode)"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9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9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9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9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9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9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9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9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9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13.9.13.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9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"Контактный реквизит (ccdo:CommunicationDetails)" не должен быть заполнен, иначе реквизит "Контактный реквизит (ccdo:CommunicationDetails)"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9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91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9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9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13.9.14. 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  <w:bookmarkEnd w:id="9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для реквизита "Обособленное подразделение (cacdo:SubjectBranchDetails)" при указании сведений о наименовании обособленного подразделения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9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91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92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9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9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92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92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9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9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9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929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9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(csdo:TaxRegistrationReasonCode)"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9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9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9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9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9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9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9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9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9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9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9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9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9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9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9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94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9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9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13.9.15. 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  <w:bookmarkEnd w:id="9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13.9.16. 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  <w:bookmarkEnd w:id="9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13.9.17. 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  <w:bookmarkEnd w:id="9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 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(cacdo:ConsigneeDetails)</w:t>
            </w:r>
          </w:p>
          <w:bookmarkEnd w:id="9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для реквизита "Получатель (cacdo:ConsigneeDetails)" при указании сведений о наименовании субъекта реквизиты "Наименование субъекта (csdo:SubjectName)", "Краткое наименование субъекта (csdo:SubjectBriefName)" не должны быть заполнены, иначе для реквизита "Получатель (cacdo:ConsigneeDetails)" при указании сведений о наименовании субъекта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9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9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9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9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9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9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9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9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9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9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966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"Идентификатор налогоплательщика (csdo:TaxpayerId)" не должен быть заполнен, иначе реквизит "Идентификатор налогоплательщика (csdo:TaxpayerId)"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"Обособленное подразделение (cacdo:SubjectBranchDetails)" заполнен, то реквизит "Идентификатор налогоплательщика (csdo:TaxpayerId)" должен быть заполнен, иначе реквизит "Идентификатор налогоплательщика (csdo:TaxpayerId)" может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967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(csdo:TaxRegistrationReasonCode)"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"Код причины постановки на учет (csdo:TaxRegistrationReasonCode)" не должен быть заполнен, иначе реквизит "Код причины постановки на учет (csdo:TaxRegistrationReasonCode)"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13.10.10. 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  <w:bookmarkEnd w:id="968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"Идентификатор физического лица (casdo:PersonId)" не должен быть заполнен, иначе реквизит "Идентификатор физического лица (casdo:PersonId)"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13.10.11. 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  <w:bookmarkEnd w:id="9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"Удостоверение личности (ccdo:IdentityDocV3Details)" не должен быть заполнен, иначе реквизит "Удостоверение личности (ccdo:IdentityDocV3Details)"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9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  <w:bookmarkEnd w:id="9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(csdo:IdentityDocKindCode)"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  <w:bookmarkEnd w:id="9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  <w:bookmarkEnd w:id="9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9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9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9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9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9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13.10.12.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981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"Адрес (ccdo:SubjectAddressDetails)"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"Адрес (ccdo:SubjectAddressDetails)" не должен быть заполнен, иначе реквизит "Адрес (ccdo:SubjectAddressDetails)"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должен быть заполнен строго 1 экземпляр реквизита "Адрес (ccdo:SubjectAddressDetails)"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9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9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9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985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986"/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(csdo:TerritoryCode)"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(csdo:TerritoryCode)" заполнен, то реквизит "Код территории (csdo:TerritoryCode)"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9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9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9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9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9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9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9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9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9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13.10.13.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996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"Контактный реквизит (ccdo:CommunicationDetails)"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реквизит "Контактный реквизит (ccdo:CommunicationDetails)" не должен быть заполнен, иначе реквизит "Контактный реквизит (ccdo:CommunicationDetails)"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9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99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9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10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13.10.14. Обособленное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(cacdo:SubjectBranchDetails)</w:t>
            </w:r>
          </w:p>
          <w:bookmarkEnd w:id="1001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(casdo:EqualIndicator)" содержит значение "1", то реквизит "Обособленное подразделение (cacdo:SubjectBranchDetails)" не должен быть заполнен, иначе реквизит "Обособленное подразделение (cacdo:SubjectBranchDetails)"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(cacdo:SubjectBranchDetails)" заполнен, то для реквизита "Обособленное подразделение (cacdo:SubjectBranchDetails)" при указании сведений о наименовании обособленного подразделения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0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0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10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(csdo:SubjectName)"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10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(csdo:SubjectBriefName)" заполнен, то значение реквизита должно включать сведения об организационно-правовой форме (при их наличии)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  <w:bookmarkEnd w:id="10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0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  <w:bookmarkEnd w:id="10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  <w:bookmarkEnd w:id="10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  <w:bookmarkEnd w:id="10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10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10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10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1014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10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(csdo:TaxRegistrationReasonCode)"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10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10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0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01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102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10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10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10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102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102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10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10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10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102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10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10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103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10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10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13.10.15. 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(casdo:EqualIndicator)</w:t>
            </w:r>
          </w:p>
          <w:bookmarkEnd w:id="10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сведения о получателе повторяют сведения о заявителе, указанные в реквизите "Декларант (заявитель) (cacdo:DeclarantDetails)", то реквизит "Признак совпадения сведений (casdo:EqualIndicator)" должен содержать значение "1" – сведения о получателе повторяют сведения, подлежащие указанию в графе 2 заявления о выпуске товаров до подачи декларации на товары, иначе реквизит "Признак совпадения сведений (casdo:EqualIndicator)"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13.10.16. Код учреждения обмена (подачи) международных почтовых отправлений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(casdo:ExchangePostOfficeCode)</w:t>
            </w:r>
          </w:p>
          <w:bookmarkEnd w:id="10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13.10.17. Код особенности указанных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(casdo:SubjectAdditionalCode)</w:t>
            </w:r>
          </w:p>
          <w:bookmarkEnd w:id="10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 Место нахождения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(cacdo:GoodsLocationDetails)</w:t>
            </w:r>
          </w:p>
          <w:bookmarkEnd w:id="1038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"Место нахождения товара (cacdo:GoodsLocationDetails)"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"Место нахождения товара (cacdo:GoodsLocationDetails)"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KG,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"Место нахождения товара (cacdo:GoodsLocationDetails)" должен быть заполнен 1 из реквизитов: "Наименование (название) места (casdo:PlaceName)", "Номер (идентификатор) зоны таможенного контроля (casdo:CustomsControlZoneId)", "Документ, подтверждающий включение лица в реестр (cacdo:RegisterDocumentIdDetails)", "Адрес (ccdo:SubjectAddressDetails)"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 Код места нахождения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(casdo:GoodsLocationCode)</w:t>
            </w:r>
          </w:p>
          <w:bookmarkEnd w:id="10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нахождения товаров (casdo:GoodsLocationCode)" должен содержать значение кода места нахождения в соответствии с классификатором мест нахождения товаров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0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места нахождения товаров (casdo:GoodsLocationCode)"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10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 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(casdo:PlaceName)</w:t>
            </w:r>
          </w:p>
          <w:bookmarkEnd w:id="10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13.11.4. Номер (идентификатор) зоны таможенного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(casdo:CustomsControlZoneId)</w:t>
            </w:r>
          </w:p>
          <w:bookmarkEnd w:id="10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13.11.5. 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  <w:bookmarkEnd w:id="10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(casdo:GoodsLocationCode)" содержит 1 из значений: "11", "60",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0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0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  <w:bookmarkEnd w:id="10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  <w:bookmarkEnd w:id="10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  <w:bookmarkEnd w:id="10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содержит сведения о типе свидетельства, то реквизит "Код типа свидетельства (casdo:AEORegistryKindCode)" должен быть заполнен, иначе реквизит "Код типа свидетельства (casdo:AEORegistryKindCode)"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13.11.6. Транспортное средство, на котором находятся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(cacdo:GoodLocationTransportMeansDetails)</w:t>
            </w:r>
          </w:p>
          <w:bookmarkEnd w:id="1050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"Транспортное средство, на котором находятся товары (cacdo:GoodLocationTransportMeansDetails)"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(casdo:GoodsLocationCode)" содержит значение "52", то реквизит "Транспортное средство, на котором находятся товары (cacdo:GoodLocationTransportMeansDetails)" должен быть заполнен, иначе реквизит "Транспортное средство, на котором находятся товары (cacdo:GoodLocationTransportMeansDetails)"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  <w:bookmarkEnd w:id="10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(csdo:UnifiedTransportModeCode)" должен содержать значение кода вида транспорта в соответствии с классификатором видов транспорта и транспортировки товаров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0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(csdo:TransportMeansRegId)</w:t>
            </w:r>
          </w:p>
          <w:bookmarkEnd w:id="10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10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10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13.11.7.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10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(ccdo:SubjectAddressDetails)"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(csdo:CityName)", "Населенный пункт (csdo:SettlementName)"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10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(csdo:AddressKindCode)" должен содержать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0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0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10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10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10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10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10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(csdo:SettlementName)"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10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10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10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10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10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 Товар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(cacdo:GRAGoodsItemDetails)</w:t>
            </w:r>
          </w:p>
          <w:bookmarkEnd w:id="10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 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  <w:bookmarkEnd w:id="1071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1)</w:t>
            </w:r>
          </w:p>
          <w:bookmarkEnd w:id="1072"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товара (casdo:ConsignmentItemOrdinal)"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товара (casdo:ConsignmentItemOrdinal)"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13.12.2. Код товара по ТН ВЭД 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  <w:bookmarkEnd w:id="1073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074"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(casdo:GoodsTraceabilityCode)" не содержит значение "П", то значение реквизита "Код товара по ТН ВЭД ЕАЭС (csdo:CommodityCode)" должно соответствовать шаблону: 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(casdo:GoodsTraceabilityCode)" содержит значение "П", то значение реквизита "Код товара по ТН ВЭД ЕАЭС (csdo:CommodityCode)" должно соответствовать шаблону: \d{10}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 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  <w:bookmarkEnd w:id="10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07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13.12.4. 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(csdo:UnifiedGrossMassMeasure)</w:t>
            </w:r>
          </w:p>
          <w:bookmarkEnd w:id="10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6)</w:t>
            </w:r>
          </w:p>
          <w:bookmarkEnd w:id="107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брутто (csdo:UnifiedGrossMassMeasure)"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0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брутто (csdo:UnifiedGrossMassMeasure)"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0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"Масса брутто (csdo:UnifiedGrossMassMeasure)"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13.12.5. 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  <w:bookmarkEnd w:id="10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0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0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13.12.6. 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  <w:bookmarkEnd w:id="10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  <w:bookmarkEnd w:id="10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4)</w:t>
            </w:r>
          </w:p>
          <w:bookmarkEnd w:id="108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(casdo:GoodsMeasure)" должен содержать значение количества товара в дополнительных единицах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0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5)</w:t>
            </w:r>
          </w:p>
          <w:bookmarkEnd w:id="108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"Количество товара с указанием единицы измерения (casdo:GoodsMeasure)"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0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  <w:bookmarkEnd w:id="10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5)</w:t>
            </w:r>
          </w:p>
          <w:bookmarkEnd w:id="1091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(casdo:MeasureUnitAbbreviationCode)" должен содержать значение условного обозначения единицы измерения, код которой указан в атрибуте "единица измерения (атрибут measurementUnitCode)" реквизита "Количество товара с указанием единицы измерения (casdo:GoodsMeasure)",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13.12.7. Признак товара, подлежащего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(casdo:GoodsTraceabilityCode)</w:t>
            </w:r>
          </w:p>
          <w:bookmarkEnd w:id="10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093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(casdo:GoodsTraceabilityCode)" заполнен, то реквизит "Признак товара, подлежащего прослеживаемости (casdo:GoodsTraceabilityCode)" должен содержать значение "П" – товар подлежит прослеживаемости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13.12.8. Группа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(cacdo:GoodsItemGroupDetails)</w:t>
            </w:r>
          </w:p>
          <w:bookmarkEnd w:id="10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095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  <w:bookmarkEnd w:id="10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может быть заполнен информационной системой, сформировавшей электронный документ,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(casdo:GoodsDescriptionText)</w:t>
            </w:r>
          </w:p>
          <w:bookmarkEnd w:id="10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09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(csdo:ObjectOrdinal)</w:t>
            </w:r>
          </w:p>
          <w:bookmarkEnd w:id="10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(cacdo:CommodityGroupItemDetails)</w:t>
            </w:r>
          </w:p>
          <w:bookmarkEnd w:id="11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01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  <w:bookmarkEnd w:id="11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может быть заполнен информационной системой, сформировавшей электронный документ,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(cacdo:CommodityDescriptionDetails)</w:t>
            </w:r>
          </w:p>
          <w:bookmarkEnd w:id="11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0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(casdo:TradeMarkName)</w:t>
            </w:r>
          </w:p>
          <w:bookmarkEnd w:id="11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0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(casdo:ProductionPlaceName)</w:t>
            </w:r>
          </w:p>
          <w:bookmarkEnd w:id="11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0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(csdo:ProductMarkName)</w:t>
            </w:r>
          </w:p>
          <w:bookmarkEnd w:id="11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1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(csdo:ProductModelName)</w:t>
            </w:r>
          </w:p>
          <w:bookmarkEnd w:id="11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1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(csdo:ProductId)</w:t>
            </w:r>
          </w:p>
          <w:bookmarkEnd w:id="11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1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  <w:bookmarkEnd w:id="11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1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(casdo:StandardName)</w:t>
            </w:r>
          </w:p>
          <w:bookmarkEnd w:id="11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1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(csdo:ProductInstanceId)</w:t>
            </w:r>
          </w:p>
          <w:bookmarkEnd w:id="111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2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(csdo:ManufactureDate)</w:t>
            </w:r>
          </w:p>
          <w:bookmarkEnd w:id="11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2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производства (csdo:ManufactureDate)"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(cacdo:ManufacturerDetails)</w:t>
            </w:r>
          </w:p>
          <w:bookmarkEnd w:id="11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2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"Производитель (cacdo:ManufacturerDetails)" заполнен, то для реквизита "Производитель (cacdo:ManufacturerDetails)" при указании сведений о наименовании субъекта должен быть заполнен в точности 1 из реквизитов: "Наименование субъекта (csdo:SubjectName)", "Краткое наименование субъекта (csdo:SubjectBriefName)"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(csdo:SubjectName)</w:t>
            </w:r>
          </w:p>
          <w:bookmarkEnd w:id="112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2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(csdo:SubjectBriefName)</w:t>
            </w:r>
          </w:p>
          <w:bookmarkEnd w:id="11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12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(casdo:CAUniqueCustomsNumberId)</w:t>
            </w:r>
          </w:p>
          <w:bookmarkEnd w:id="112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countryCode)</w:t>
            </w:r>
          </w:p>
          <w:bookmarkEnd w:id="11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countryCodeListId)</w:t>
            </w:r>
          </w:p>
          <w:bookmarkEnd w:id="11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11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(csdo:TaxRegistrationReasonCode)</w:t>
            </w:r>
          </w:p>
          <w:bookmarkEnd w:id="11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(casdo:PersonId)</w:t>
            </w:r>
          </w:p>
          <w:bookmarkEnd w:id="11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(ccdo:SubjectAddressDetails)</w:t>
            </w:r>
          </w:p>
          <w:bookmarkEnd w:id="11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(csdo:AddressKindCode)</w:t>
            </w:r>
          </w:p>
          <w:bookmarkEnd w:id="11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1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идентификатор справочника (классификатора)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11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(csdo:RegionName)</w:t>
            </w:r>
          </w:p>
          <w:bookmarkEnd w:id="11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(csdo:DistrictName)</w:t>
            </w:r>
          </w:p>
          <w:bookmarkEnd w:id="11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(csdo:CityName)</w:t>
            </w:r>
          </w:p>
          <w:bookmarkEnd w:id="11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(csdo:SettlementName)</w:t>
            </w:r>
          </w:p>
          <w:bookmarkEnd w:id="11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(csdo:StreetName)</w:t>
            </w:r>
          </w:p>
          <w:bookmarkEnd w:id="11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(csdo:BuildingNumberId)</w:t>
            </w:r>
          </w:p>
          <w:bookmarkEnd w:id="11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(csdo:RoomNumberId)</w:t>
            </w:r>
          </w:p>
          <w:bookmarkEnd w:id="11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(csdo:PostCode)</w:t>
            </w:r>
          </w:p>
          <w:bookmarkEnd w:id="11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(csdo:PostOfficeBoxId)</w:t>
            </w:r>
          </w:p>
          <w:bookmarkEnd w:id="11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(ccdo:UnifiedOverallDimensionDetails)</w:t>
            </w:r>
          </w:p>
          <w:bookmarkEnd w:id="11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  <w:bookmarkEnd w:id="11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  <w:bookmarkEnd w:id="11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  <w:bookmarkEnd w:id="11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(cacdo:WoodDescriptionDetails)</w:t>
            </w:r>
          </w:p>
          <w:bookmarkEnd w:id="11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(casdo:WoodSortimentName)</w:t>
            </w:r>
          </w:p>
          <w:bookmarkEnd w:id="11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(casdo:WoodKindName)</w:t>
            </w:r>
          </w:p>
          <w:bookmarkEnd w:id="11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(csdo:ProductSortName)</w:t>
            </w:r>
          </w:p>
          <w:bookmarkEnd w:id="11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(cacdo:AllowanceDetails)</w:t>
            </w:r>
          </w:p>
          <w:bookmarkEnd w:id="11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  <w:bookmarkEnd w:id="11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  <w:bookmarkEnd w:id="11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  <w:bookmarkEnd w:id="11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(cacdo:DeviationDetails)</w:t>
            </w:r>
          </w:p>
          <w:bookmarkEnd w:id="11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(csdo:UnifiedLengthMeasure)</w:t>
            </w:r>
          </w:p>
          <w:bookmarkEnd w:id="11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(csdo:UnifiedWidthMeasure)</w:t>
            </w:r>
          </w:p>
          <w:bookmarkEnd w:id="11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(csdo:UnifiedHeightMeasure)</w:t>
            </w:r>
          </w:p>
          <w:bookmarkEnd w:id="11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(cacdo:DiameterRangeDetails)</w:t>
            </w:r>
          </w:p>
          <w:bookmarkEnd w:id="11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(casdo:MinRangeMeasure)</w:t>
            </w:r>
          </w:p>
          <w:bookmarkEnd w:id="11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(casdo:MaxRangeMeasure)</w:t>
            </w:r>
          </w:p>
          <w:bookmarkEnd w:id="118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*.4.5.7. Объем в соответствии с контрактом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(casdo:ContractVolumeMeasure)</w:t>
            </w:r>
          </w:p>
          <w:bookmarkEnd w:id="11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(casdo:FactVolumeMeasure)</w:t>
            </w:r>
          </w:p>
          <w:bookmarkEnd w:id="11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  <w:bookmarkEnd w:id="11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  <w:bookmarkEnd w:id="11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1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1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  <w:bookmarkEnd w:id="11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13.12.9. Регистрационный номер объекта 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(cacdo:IPObjectRegistryIdDetails)</w:t>
            </w:r>
          </w:p>
          <w:bookmarkEnd w:id="12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201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(casdo:RegistryOwnerCode)</w:t>
            </w:r>
          </w:p>
          <w:bookmarkEnd w:id="12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типа реестра (casdo:RegistryOwnerCode)"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единый таможенный реестр объектов интеллектуальной собственности государств-членов, который ведется Евразийской экономической комиссией;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  <w:bookmarkEnd w:id="1203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204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реестра (casdo:RegistryOwnerCode)" содержит значение "2", то реквизит "Код страны (csdo:UnifiedCountryCode)" должен быть заполнен, иначе реквизит "Код страны (csdo:UnifiedCountryCode)"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реквизт "Код страны (csdo:UnifiedCountryCode)" заполнен, то реквизит "Код страны (csdo:UnifiedCountryCode)" должен содержать значение двухбуквенного кода государства-члена, таможенным органом которого объект интеллектуальной собственности включен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2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(casdo:IPObjectId)</w:t>
            </w:r>
          </w:p>
          <w:bookmarkEnd w:id="12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207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13.12.10. Количество товара, подлежащего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(cacdo:GoodsTraceabilityMeasureDetails)</w:t>
            </w:r>
          </w:p>
          <w:bookmarkEnd w:id="12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209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товара, подлежащего прослеживаемости (casdo:GoodsTraceabilityCode)" содержит значение "П", то реквизит "Количество товара, подлежащего прослеживаемости (cacdo:GoodsTraceabilityMeasureDetails)" должен быть заполнен, иначе реквизит "Количество товара, подлежащего прослеживаемости (cacdo:GoodsTraceabilityMeasureDetails)"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  <w:bookmarkEnd w:id="12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211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2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213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"единица измерения (атрибут measurementUnitCode)" реквизита "Количество товара с указанием единицы измерения (casdo:GoodsMeasure)" должен содержать значение кода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measurementUnitCodeListId)" реквизита "Количество товара с указанием единицы измерения (casdo:GoodsMeasure)"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2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measurementUnitCodeListId)" реквизита "Количество товара с указанием единицы измерения (casdo:GoodsMeasure)"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при использовании классификатора дополнительных характеристик и параметров, используемых при исчислении таможенных пошлин, налогов;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  <w:bookmarkEnd w:id="121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 (casdo:MeasureUnitAbbreviationCode)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13.12.11. 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(cacdo:OriginCountryDetails)</w:t>
            </w:r>
          </w:p>
          <w:bookmarkEnd w:id="12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8)</w:t>
            </w:r>
          </w:p>
          <w:bookmarkEnd w:id="1217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(casdo:CACountryCode)</w:t>
            </w:r>
          </w:p>
          <w:bookmarkEnd w:id="12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8)</w:t>
            </w:r>
          </w:p>
          <w:bookmarkEnd w:id="1219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(casdo:CACountryCode)" должен содержать значение двухбуквенного кода страны в соответствии с классификатором стран мира или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  <w:bookmarkEnd w:id="122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2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(casdo:CACountryCode)"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(casdo:ShortCountryName)</w:t>
            </w:r>
          </w:p>
          <w:bookmarkEnd w:id="12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(csdo:TerritoryCode)</w:t>
            </w:r>
          </w:p>
          <w:bookmarkEnd w:id="12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13.12.12.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(casdo:CAValueAmount)</w:t>
            </w:r>
          </w:p>
          <w:bookmarkEnd w:id="122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7)</w:t>
            </w:r>
          </w:p>
          <w:bookmarkEnd w:id="1225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12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"Стоимость (casdo:CAValueAmount)"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12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currencyCodeListId)" реквизита "Стоимость (casdo:CAValueAmount)"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13.12.13. Предшествующий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(cacdo:PrecedingDocDetails)</w:t>
            </w:r>
          </w:p>
          <w:bookmarkEnd w:id="12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  <w:bookmarkEnd w:id="1229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в составе экземпляра реквизита "Товар (cacdo:GRAGoodsItemDetails)"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12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2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12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  <w:bookmarkEnd w:id="1233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"09035", то реквизит "Регистрационный номер таможенного документа (cacdo:CustomsDocIdDetails)"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"09013", то реквизит "Регистрационный номер таможенного документа (cacdo:CustomsDocIdDetails)"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"09013", то реквизит "Регистрационный номер таможенного документа (cacdo:CustomsDocIdDetails)"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"10045", то реквизит "Регистрационный номер таможенного документа (cacdo:CustomsDocIdDetails)"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не содержит 1 из значений: "09035", "09013", то реквизит "Регистрационный номер таможенного документа (cacdo:CustomsDocIdDetails)"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не содержит 1 из значений: "09035", "09013", "10045", то реквизит "Регистрационный номер таможенного документа (cacdo:CustomsDocIdDetails)"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12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2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  <w:bookmarkEnd w:id="12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  <w:bookmarkEnd w:id="12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  <w:bookmarkEnd w:id="12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12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2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  <w:bookmarkEnd w:id="12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  <w:bookmarkEnd w:id="12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2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(cacdo:PreliminaryInformationIdDetails)</w:t>
            </w:r>
          </w:p>
          <w:bookmarkEnd w:id="1244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"10060", то реквизит "Регистрационный номер предварительной информации (cacdo:PreliminaryInformationIdDetails)" должен быть заполнен, иначе реквизит "Регистрационный номер предварительной информации (cacdo:PreliminaryInformationIdDetails)"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предварительной информации (cacdo:PreliminaryInformationIdDetails)"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2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государства-члена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2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  <w:bookmarkEnd w:id="12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(casdo:PreliminaryInformationSeqId)</w:t>
            </w:r>
          </w:p>
          <w:bookmarkEnd w:id="12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  <w:bookmarkEnd w:id="1249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книжки МДП (cacdo:TIRIdDetails)"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содержит значение "09013", то реквизит "Регистрационный номер книжки МДП (cacdo:TIRIdDetails)" может быть заполнен, иначе реквизит "Регистрационный номер книжки МДП (cacdo:TIRIdDetails)"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  <w:bookmarkEnd w:id="12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  <w:bookmarkEnd w:id="12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12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2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(casdo:ConsignmentItemOrdinal)</w:t>
            </w:r>
          </w:p>
          <w:bookmarkEnd w:id="12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(cacdo:PrecedingGoodsDetails)</w:t>
            </w:r>
          </w:p>
          <w:bookmarkEnd w:id="12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 ВЭД 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(csdo:CommodityCode)</w:t>
            </w:r>
          </w:p>
          <w:bookmarkEnd w:id="12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(csdo:UnifiedNetMassMeasure)</w:t>
            </w:r>
          </w:p>
          <w:bookmarkEnd w:id="12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2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2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нетто, указанная в предшествующем документе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(casdo:PreDeclarationNetMassMeasure)</w:t>
            </w:r>
          </w:p>
          <w:bookmarkEnd w:id="12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2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2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Таможенная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(casdo:CustomsValueAmount)</w:t>
            </w:r>
          </w:p>
          <w:bookmarkEnd w:id="12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12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12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(cacdo:GoodsMeasureDetails)</w:t>
            </w:r>
          </w:p>
          <w:bookmarkEnd w:id="12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*.11.5.1. 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(casdo:GoodsMeasure)</w:t>
            </w:r>
          </w:p>
          <w:bookmarkEnd w:id="12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  <w:bookmarkEnd w:id="12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  <w:bookmarkEnd w:id="12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 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(casdo:MeasureUnitAbbreviationCode)</w:t>
            </w:r>
          </w:p>
          <w:bookmarkEnd w:id="12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13.12.14. Представленный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(cacdo:GRAPresentedDocDetails)</w:t>
            </w:r>
          </w:p>
          <w:bookmarkEnd w:id="12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12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2)</w:t>
            </w:r>
          </w:p>
          <w:bookmarkEnd w:id="1273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2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12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4)</w:t>
            </w:r>
          </w:p>
          <w:bookmarkEnd w:id="127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12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6)</w:t>
            </w:r>
          </w:p>
          <w:bookmarkEnd w:id="127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2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5)</w:t>
            </w:r>
          </w:p>
          <w:bookmarkEnd w:id="128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  <w:bookmarkEnd w:id="12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12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2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(csdo:UnifiedCountryCode)" заполнен, то 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2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12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128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(cacdo:InformationSourceDetails)</w:t>
            </w:r>
          </w:p>
          <w:bookmarkEnd w:id="12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(casdo:InformationSourceName)</w:t>
            </w:r>
          </w:p>
          <w:bookmarkEnd w:id="12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(csdo:DetailsResourceId)</w:t>
            </w:r>
          </w:p>
          <w:bookmarkEnd w:id="12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  <w:bookmarkEnd w:id="12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(casdo:LineId)</w:t>
            </w:r>
          </w:p>
          <w:bookmarkEnd w:id="12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(casdo:LineId)" может быть заполнен информационной системой, сформировавшей электронный документ,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(casdo:EDocCode)</w:t>
            </w:r>
          </w:p>
          <w:bookmarkEnd w:id="12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(casdo:EDocCode)" может быть заполнен информационной системой, сформировавшей электронный документ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Идентификатор электронного документа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(cacdo:DocArchIdDetails)</w:t>
            </w:r>
          </w:p>
          <w:bookmarkEnd w:id="12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в хранилище (cacdo:DocArchIdDetails)" может быть заполнен информационной системой, сформировавшей электронный документ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 Идентификатор хранилища электронных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(casdo:EArchId)</w:t>
            </w:r>
          </w:p>
          <w:bookmarkEnd w:id="12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хранилища электронных документов (casdo:EArchId)" может быть заполнен информационной системой, сформировавшей электронный документ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 Идентификатор электронного документа (сведений) в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(casdo:EDocArchId)</w:t>
            </w:r>
          </w:p>
          <w:bookmarkEnd w:id="12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(сведений) в хранилище (casdo:EDocArchId)" должен быть заполнен информационной системой, сформировавшей электронный документ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Сведения о фактическом представлении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(cacdo:DocumentPresentingDetails)</w:t>
            </w:r>
          </w:p>
          <w:bookmarkEnd w:id="12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297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 Код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(casdo:DocPresentKindCode)</w:t>
            </w:r>
          </w:p>
          <w:bookmarkEnd w:id="12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299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представления документа (casdo:DocPresentKindCode)"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– документ не представлен (не сопровождает подачу заявления о выпуске товаров до подачи декларации на товары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120 Кодекса);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документ не представлен (ранее был представлен в таможенный орган);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документ не представлен (будет представлен до выпуска товаров (для документов, подтверждающих сведения о происхождении товаров, соблюдении запретов и ограничений), после выпуска товаров (когда соблюдение запретов и ограничений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и (или) законодательством государств-членов может быть подтверждено после выпуска товаров);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– документ не представлен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80 Кодекса (может быть получен из информационных систем таможенного органа (для документов, выдаваемых таможенным органом));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– документ не представлен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80 Кодекса (может быть получен из информационных систем государственных органов (организаций) в рамках информационного взаимодействия таможенных органов и государственных органов (организаций) государств-членов</w:t>
            </w:r>
          </w:p>
          <w:bookmarkEnd w:id="1300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1301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(casdo:DocPresentKindCode)" содержит значение "2", то реквизит "Код вида документа (csdo:DocKindCode)" должен быть заполнен, иначе реквизит "Код вида документа (csdo:DocKindCode)"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(csdo:DocKindCode)" заполнен, то 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3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 Дата представления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(casdo:DocPresentDate)</w:t>
            </w:r>
          </w:p>
          <w:bookmarkEnd w:id="1303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04"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(casdo:DocPresentKindCode)" содержит значение "3", то реквизит "Дата представления документа (casdo:DocPresentDate)" должен быть заполнен, иначе реквизит "Дата представления документа (casdo:DocPresentDate)"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представления документа (casdo:DocPresentDate)"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 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(cacdo:CustomsDocIdDetails)</w:t>
            </w:r>
          </w:p>
          <w:bookmarkEnd w:id="13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0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(casdo:DocPresentKindCode)" содержит значение "2" и номер таможенного документа, с которым ранее был представлен документ,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отсутствовать), то реквизит "Регистрационный номер таможенного документа (cacdo:CustomsDocIdDetails)" должен быть заполнен, иначе реквизит "Регистрационный номер таможенного документа (cacdo:CustomsDocIdDetails)"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*.14.4.1.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13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0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*.14.4.2.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3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1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*.14.4.3. 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  <w:bookmarkEnd w:id="13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1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*.14.4.4. 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(casdo:CustomsDocumentOrdinalId)</w:t>
            </w:r>
          </w:p>
          <w:bookmarkEnd w:id="13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1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 Регистрационный номер декларации на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(cacdo:DTMDocDetails)</w:t>
            </w:r>
          </w:p>
          <w:bookmarkEnd w:id="13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1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(casdo:DocPresentKindCode)" содержит значение "2", и документ ранее был представлен с декларацией на транспортное средство, то реквизит "Регистрационный номер декларации на транспортное средство (cacdo:DTMDocDetails)"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*.14.5.1. 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  <w:bookmarkEnd w:id="13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1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*.14.5.2.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31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2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*.14.5.3. 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(casdo:CustomsDocumentId)</w:t>
            </w:r>
          </w:p>
          <w:bookmarkEnd w:id="13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2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*.14.5.4. 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(csdo:UnifiedTransportModeCode)</w:t>
            </w:r>
          </w:p>
          <w:bookmarkEnd w:id="13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2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транспорта (csdo:UnifiedTransportModeCode)" должен должен содержать значение кода вида транспорта в соответствии с классификатором видов транспорта и транспортировки товаров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32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транспорта (csdo:UnifiedTransportModeCode)"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 Регистрационный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(cacdo:TIRIdDetails)</w:t>
            </w:r>
          </w:p>
          <w:bookmarkEnd w:id="1326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27"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книжки МДП (cacdo:TIRIdDetails)"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(casdo:DocPresentKindCode)" содержит значение "2" и реквизит "Код вида документа (csdo:DocKindCode)" содержит значение "09013", то реквизит "Регистрационный номер книжки МДП (cacdo:TIRIdDetails)" может быть заполнен, иначе реквизит "Регистрационный номер книжки МДП (cacdo:TIRIdDetails)"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*.14.6.1. Серия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(casdo:TIRSeriesId)</w:t>
            </w:r>
          </w:p>
          <w:bookmarkEnd w:id="13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29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*.14.6.2. Идентификационный номер книжки МДП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(casdo:TIRId)</w:t>
            </w:r>
          </w:p>
          <w:bookmarkEnd w:id="13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31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 Номер предшествующего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(casdo:PrecedingDocId)</w:t>
            </w:r>
          </w:p>
          <w:bookmarkEnd w:id="13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33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(casdo:DocPresentKindCode)" содержит значение "2" и ни 1 из реквизитов: "Регистрационный номер таможенного документа (cacdo:CustomsDocIdDetails)", "Регистрационный номер декларации на транспортное средство (cacdo:DTMDocDetails)", "Регистрационный номер книжки МДП (cacdo:TIRIdDetails)" не заполнен, то реквизит "Номер предшествующего документа (casdo:PrecedingDocId)" должен быть заполнен, иначе реквизит "Номер предшествующего документа (casdo:PrecedingDocId)"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334"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(кол. 3)</w:t>
            </w:r>
          </w:p>
          <w:bookmarkEnd w:id="1335"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предшествующего документа (casdo:PrecedingDocId)" заполнен, то реквизит "Дата документа (csdo:DocCreationDate)" должен быть заполнен, иначе реквизит "Дата документа (csdo:DocCreationDate)"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 Предоставленное обеспечение исполнения обязанности по уплате таможенных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(cacdo:PaymentGuaranteeDetails)</w:t>
            </w:r>
          </w:p>
          <w:bookmarkEnd w:id="13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13.13.1. Код способа обеспечения исполнения обязанности по уплате таможенных пошлин,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(casdo:PaymentGuaranteeMethodCode)</w:t>
            </w:r>
          </w:p>
          <w:bookmarkEnd w:id="13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обеспечения исполнения обязанности по уплате таможенных пошлин, налогов (casdo:PaymentGuaranteeMethodCode)" должен содержать значение кода способа обеспечения в соответствии с классификатором способов обеспечения исполнения обязанности по уплате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3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способа обеспечения исполнения обязанности по уплате таможенных пошлин, налогов (casdo:PaymentGuaranteeMethodCode)"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13.13.2. Сумма (размер)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(casdo:GuaranteeAmount)</w:t>
            </w:r>
          </w:p>
          <w:bookmarkEnd w:id="13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13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(размер) обеспечения (casdo:GuaranteeAmount)"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13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currencyCodeListId)" реквизита "Сумма (размер) обеспечения (casdo:GuaranteeAmount)"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13.13.3. Документ, подтверждающий предоставление (принятие) обеспечения исполнения обязанности по уплате таможенных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(cacdo:GuaranteeDocDetails)</w:t>
            </w:r>
          </w:p>
          <w:bookmarkEnd w:id="13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13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3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13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13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3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(csdo:DocCreationDate)"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  <w:bookmarkEnd w:id="13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13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13.13.4. 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  <w:bookmarkEnd w:id="13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13.13.5. Идентификатор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(csdo:BankId)</w:t>
            </w:r>
          </w:p>
          <w:bookmarkEnd w:id="13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Таможенный представитель, ответственный за заполнение (подписание)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(cacdo:SignatoryRepresentativeDetails)</w:t>
            </w:r>
          </w:p>
          <w:bookmarkEnd w:id="13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53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Документ о включении в реестр таможенных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(cacdo:BrokerRegistryDocDetails)</w:t>
            </w:r>
          </w:p>
          <w:bookmarkEnd w:id="13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55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13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57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3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 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(cacdo:RegisterDocumentIdDetails)</w:t>
            </w:r>
          </w:p>
          <w:bookmarkEnd w:id="13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6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3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6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3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(casdo:RegistrationNumberId)</w:t>
            </w:r>
          </w:p>
          <w:bookmarkEnd w:id="13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65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(casdo:ReregistrationCode)</w:t>
            </w:r>
          </w:p>
          <w:bookmarkEnd w:id="13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67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(casdo:AEORegistryKindCode)</w:t>
            </w:r>
          </w:p>
          <w:bookmarkEnd w:id="13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Договор таможенного представителя с декларантом (заявителем)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(cacdo:RepresentativeContractDetails)</w:t>
            </w:r>
          </w:p>
          <w:bookmarkEnd w:id="13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7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13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7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"11002"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3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13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13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7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3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(лев. подр.)</w:t>
            </w:r>
          </w:p>
          <w:bookmarkEnd w:id="137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 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  <w:bookmarkEnd w:id="13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13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Физическое лицо, заполнившее (подписавшее) таможенный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(cacdo:SignatoryPersonV2Details)</w:t>
            </w:r>
          </w:p>
          <w:bookmarkEnd w:id="13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38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Лицо, подписавшее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(cacdo:SigningDetails)</w:t>
            </w:r>
          </w:p>
          <w:bookmarkEnd w:id="13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38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15.1.1. 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(ccdo:FullNameDetails)</w:t>
            </w:r>
          </w:p>
          <w:bookmarkEnd w:id="13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38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(csdo:FirstName)</w:t>
            </w:r>
          </w:p>
          <w:bookmarkEnd w:id="13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38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(csdo:MiddleName)</w:t>
            </w:r>
          </w:p>
          <w:bookmarkEnd w:id="13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39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(csdo:LastName)</w:t>
            </w:r>
          </w:p>
          <w:bookmarkEnd w:id="13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39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15.1.2. 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(csdo:PositionName)</w:t>
            </w:r>
          </w:p>
          <w:bookmarkEnd w:id="13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39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15.1.3. 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(ccdo:CommunicationDetails)</w:t>
            </w:r>
          </w:p>
          <w:bookmarkEnd w:id="13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39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(csdo:CommunicationChannelCode)</w:t>
            </w:r>
          </w:p>
          <w:bookmarkEnd w:id="13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(csdo:CommunicationChannelCode)"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139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(csdo:CommunicationChannelName)</w:t>
            </w:r>
          </w:p>
          <w:bookmarkEnd w:id="13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00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(csdo:CommunicationChannelId)</w:t>
            </w:r>
          </w:p>
          <w:bookmarkEnd w:id="140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02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(csdo:CommunicationChannelCode)"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15.1.4. Дата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(casdo:SigningDate)</w:t>
            </w:r>
          </w:p>
          <w:bookmarkEnd w:id="14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0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подписания (casdo:SigningDate)"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(ccdo:IdentityDocV3Details)</w:t>
            </w:r>
          </w:p>
          <w:bookmarkEnd w:id="14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06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  <w:bookmarkEnd w:id="14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08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(csdo:UnifiedCountryCode)"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4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 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(csdo:IdentityDocKindCode)</w:t>
            </w:r>
          </w:p>
          <w:bookmarkEnd w:id="14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11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(csdo:IdentityDocKindCode)"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4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 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(csdo:DocKindName)</w:t>
            </w:r>
          </w:p>
          <w:bookmarkEnd w:id="14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(csdo:DocSeriesId)</w:t>
            </w:r>
          </w:p>
          <w:bookmarkEnd w:id="14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15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15.2.5.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14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17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15.2.6.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4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19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15.2.7.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142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15.2.8. 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(csdo:AuthorityId)</w:t>
            </w:r>
          </w:p>
          <w:bookmarkEnd w:id="14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15.2.9. Наименование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(csdo:AuthorityName)</w:t>
            </w:r>
          </w:p>
          <w:bookmarkEnd w:id="14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 Номер квалификационного аттестата специалиста по таможенному оформлению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(casdo:QualificationCertificateId)</w:t>
            </w:r>
          </w:p>
          <w:bookmarkEnd w:id="14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 Документ, удостоверяющий полномочия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(cacdo:PowerOfAttorneyDetails)</w:t>
            </w:r>
          </w:p>
          <w:bookmarkEnd w:id="142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25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15.4.1. 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(csdo:DocKindCode)</w:t>
            </w:r>
          </w:p>
          <w:bookmarkEnd w:id="14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27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(csdo:DocKindCode)"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14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реквизита "Код вида документа (csdo:DocKindCode)"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15.4.2. 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(csdo:DocName)</w:t>
            </w:r>
          </w:p>
          <w:bookmarkEnd w:id="142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15.4.3. 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(csdo:DocId)</w:t>
            </w:r>
          </w:p>
          <w:bookmarkEnd w:id="14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31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15.4.4. 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(csdo:DocCreationDate)</w:t>
            </w:r>
          </w:p>
          <w:bookmarkEnd w:id="14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33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(csdo:DocCreationDate)"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15.4.5. 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(csdo:DocStartDate)</w:t>
            </w:r>
          </w:p>
          <w:bookmarkEnd w:id="14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35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(csdo:DocStartDate)"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15.4.6. 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(csdo:DocValidityDate)</w:t>
            </w:r>
          </w:p>
          <w:bookmarkEnd w:id="14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(прав. подр.)</w:t>
            </w:r>
          </w:p>
          <w:bookmarkEnd w:id="1437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(csdo:DocValidityDate)" заполнен, то значение реквизита должно соответствовать шаблону: YYYY-MM-DD</w:t>
            </w:r>
          </w:p>
        </w:tc>
      </w:tr>
    </w:tbl>
    <w:bookmarkStart w:name="z149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1438"/>
    <w:bookmarkStart w:name="z149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6. Дополнительно к имени реквизита указывается путь к его расположению в иерархии структуры документа, за исключением: </w:t>
      </w:r>
    </w:p>
    <w:bookmarkEnd w:id="1439"/>
    <w:bookmarkStart w:name="z149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bookmarkEnd w:id="1440"/>
    <w:bookmarkStart w:name="z149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1441"/>
    <w:bookmarkStart w:name="z149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bookmarkEnd w:id="1442"/>
    <w:bookmarkStart w:name="z149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уникальным.".</w:t>
      </w:r>
    </w:p>
    <w:bookmarkEnd w:id="14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