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a4bb" w14:textId="3e9a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таможенному регулированию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30 июня 2020 года № 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таможенному регулированию, утвержденный распоряжением Коллегии Евразийской экономической комиссии от 22 марта 2016 г. № 31, следующие изменения: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Джанекенов Нурлан Джусупович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финансово-экономического анализа Казахстанской ассоциации организаций нефтегазового и энергетического комплекса "KAZENERGY"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Жаниязов Галымжан Абибуллаевич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таможенной политики Департамента налоговой и таможенной политики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Жубаева Диана Аскаровна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 Департамента финансово-экономического анализа Казахстанской ассоциации организаций нефтегазового и энергетического комплекса "KAZENERGY"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Мукушев Алмаз Каирбекович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таможенной политики Департамента налоговой и таможенной политики Министерства национальной экономики Республики Казахстан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Артемьев Алексей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таможенного администрирования Департамента таможенной политики и регулирования алкогольного рынка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Совдагаров Сергей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ассоциации "Некоммерческое партнерство профессиональных таможенных операторов"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Спицына Ольга Михайловна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таможенного администрирования Департамента таможенной политики и регулирования алкогольного рынка Министерства финансов Российской Федерации;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новые должности следующих членов Консультативного комитета: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 Лилит Самвеловна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методологии администрирования и процедур Комитета государственных доходов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Досумов Данияр Нуржанович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торговли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Жапаркулов Нуржан Бакытович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по сотрудничеству с международными организациями Комитета индустриального развития и промышленной безопасности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Алексей Михайлович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таможенной политики и регулирования алкогольного рынка Министерства финансов Российской Федерации;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исключить из состава Консультативного комитета Байбагысову А.С., Канашкину Е.А. и Супыгалиева А.С.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Определить, что член Коллегии (Министр) по таможенному сотрудничеству Панкратов О. М. председательствует на заседаниях Консультативного комитета по таможенному регулированию (председатель Консультативного комитета).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Коллегии Евразийской экономической комиссии от 22 марта 2016 г. № 31 "О составе Консультативного комитета по таможенному регулированию".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