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da077" w14:textId="61da0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Программе статистических работ Евразийской экономической комиссии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15 декабря 2020 года № 183.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13 </w:t>
      </w:r>
      <w:r>
        <w:rPr>
          <w:rFonts w:ascii="Times New Roman"/>
          <w:b w:val="false"/>
          <w:i w:val="false"/>
          <w:color w:val="000000"/>
          <w:sz w:val="28"/>
        </w:rPr>
        <w:t>Протокола о порядке формирования и распространения официальной статистической информации Евразийского экономического союза (приложение № 4 к Договору о Евразийском экономическом союзе от 29 мая 2014 года):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статистических работ Евразийской экономической комиссии на 2021 год.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распоряжение вступает в силу с даты его опубликования на официальном сайте Евразийского экономического союза.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от 15 декабря 2020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183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</w:t>
      </w:r>
      <w:r>
        <w:br/>
      </w:r>
      <w:r>
        <w:rPr>
          <w:rFonts w:ascii="Times New Roman"/>
          <w:b/>
          <w:i w:val="false"/>
          <w:color w:val="000000"/>
        </w:rPr>
        <w:t>статистических работ Евразийской экономической комиссии</w:t>
      </w:r>
      <w:r>
        <w:br/>
      </w:r>
      <w:r>
        <w:rPr>
          <w:rFonts w:ascii="Times New Roman"/>
          <w:b/>
          <w:i w:val="false"/>
          <w:color w:val="000000"/>
        </w:rPr>
        <w:t>на 2021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9"/>
        <w:gridCol w:w="4724"/>
        <w:gridCol w:w="1050"/>
        <w:gridCol w:w="1066"/>
        <w:gridCol w:w="419"/>
        <w:gridCol w:w="42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статистической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выпуска1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Экспресс-информация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 безработице в Евразийском экономическом союзе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  <w:bookmarkEnd w:id="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декабря</w:t>
            </w:r>
          </w:p>
          <w:bookmarkEnd w:id="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 взаимных инвестициях государств – членов Евразийского экономического 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</w:p>
          <w:bookmarkEnd w:id="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</w:t>
            </w:r>
          </w:p>
          <w:bookmarkEnd w:id="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 взаимных услугах государств – членов Евразийского экономического 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декабря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 внешнем долге в Евразийском экономическом союзе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июля</w:t>
            </w:r>
          </w:p>
          <w:bookmarkEnd w:id="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октября</w:t>
            </w:r>
          </w:p>
          <w:bookmarkEnd w:id="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 демографической ситуации в Евразийском экономическом союзе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</w:p>
          <w:bookmarkEnd w:id="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ноября</w:t>
            </w:r>
          </w:p>
          <w:bookmarkEnd w:id="1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 заработной плате в Евразийском экономическом союзе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оперативным данным)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</w:p>
          <w:bookmarkEnd w:id="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марта</w:t>
            </w:r>
            <w:r>
              <w:br/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ноября</w:t>
            </w:r>
          </w:p>
          <w:bookmarkEnd w:id="1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 платежах за экспорт и импорт товаров и услуг в Евразийском экономическом союзе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мая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 платежных балансах в Евразийском экономическом союзе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</w:p>
          <w:bookmarkEnd w:id="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октября</w:t>
            </w:r>
          </w:p>
          <w:bookmarkEnd w:id="1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 производстве валового внутреннего продукта в Евразийском экономическом союзе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оперативным данным)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оперативным данным)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оперативным данным)</w:t>
            </w:r>
          </w:p>
          <w:bookmarkEnd w:id="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июня</w:t>
            </w:r>
            <w:r>
              <w:br/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сентября</w:t>
            </w:r>
            <w:r>
              <w:br/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декабря</w:t>
            </w:r>
          </w:p>
          <w:bookmarkEnd w:id="1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 производстве сельскохозяйственной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 в Евразийском экономическом союзе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ноябрь</w:t>
            </w:r>
          </w:p>
          <w:bookmarkEnd w:id="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</w:t>
            </w:r>
          </w:p>
          <w:bookmarkEnd w:id="1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О промышленном производстве в Евразийском экономическом союзе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ноябрь</w:t>
            </w:r>
          </w:p>
          <w:bookmarkEnd w:id="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</w:t>
            </w:r>
          </w:p>
          <w:bookmarkEnd w:id="2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О ценах производителей сельскохозяйственной продукции в Евразийском экономическом союзе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  <w:bookmarkEnd w:id="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</w:t>
            </w:r>
          </w:p>
          <w:bookmarkEnd w:id="2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Об индексах потребительских цен в Евразийском экономическом союзе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  <w:bookmarkEnd w:id="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декабря</w:t>
            </w:r>
          </w:p>
          <w:bookmarkEnd w:id="2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Об индексах цен на отдельные виды топливно-энергетических ресурсов в Евразийском экономическом союзе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  <w:bookmarkEnd w:id="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</w:t>
            </w:r>
          </w:p>
          <w:bookmarkEnd w:id="2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Об индексах цен производителей промышленной продукции в Евразийском экономическом союзе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  <w:bookmarkEnd w:id="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</w:t>
            </w:r>
          </w:p>
          <w:bookmarkEnd w:id="2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Об исполнении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государственном долге в Евразийском экономическом союзе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</w:p>
          <w:bookmarkEnd w:id="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ноября</w:t>
            </w:r>
          </w:p>
          <w:bookmarkEnd w:id="3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Об использовании валового внутреннего продукта в Евразийском экономическом союзе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</w:p>
          <w:bookmarkEnd w:id="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октября</w:t>
            </w:r>
          </w:p>
          <w:bookmarkEnd w:id="3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Об итогах внешней и взаимной торговли товарами государств – членов Евразийского экономического 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  <w:bookmarkEnd w:id="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декабря</w:t>
            </w:r>
          </w:p>
          <w:bookmarkEnd w:id="3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Об итогах торгов на фондовых и товарных биржах в Евразийском экономическом союзе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</w:p>
          <w:bookmarkEnd w:id="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</w:t>
            </w:r>
          </w:p>
          <w:bookmarkEnd w:id="3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Об основных социально-экономических показателях Евразийского экономического союза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октябрь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</w:t>
            </w:r>
          </w:p>
          <w:bookmarkEnd w:id="3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Об экспорте и импорте услуг в Евразийском экономическом союзе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</w:p>
          <w:bookmarkEnd w:id="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Аналитические обзоры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О взаимной торговле товарами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 Евразийского экономического 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(уточненные данные)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октябрь</w:t>
            </w:r>
          </w:p>
          <w:bookmarkEnd w:id="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августа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</w:t>
            </w:r>
          </w:p>
          <w:bookmarkEnd w:id="4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О внешней торговле товарами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 Евразийского экономического 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(уточненные данные)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октябрь</w:t>
            </w:r>
          </w:p>
          <w:bookmarkEnd w:id="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августа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</w:t>
            </w:r>
          </w:p>
          <w:bookmarkEnd w:id="4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О производстве продукции сельского хозяйства в Евразийском экономическом союзе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октября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О промышленном производстве в Евразийском экономическом союзе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ноября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О работе транспорта в Евразийском экономическом союзе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октября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 О рынке труда в Евразийском экономическом союзе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ноября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Об основных социально-экономических показателях Евразийского экономического союза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октябрь</w:t>
            </w:r>
          </w:p>
          <w:bookmarkEnd w:id="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</w:t>
            </w:r>
          </w:p>
          <w:bookmarkEnd w:id="4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 Об уровне жизни населения в Евразийском экономическом союзе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февраля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Статистические таблицы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 Аудиторы в Евразийском экономическом союзе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января 2021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июля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 Взаимная торговля товарами государств – членов Евразийского экономического союза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(уточненные данные)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октябрь</w:t>
            </w:r>
          </w:p>
          <w:bookmarkEnd w:id="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июля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  <w:bookmarkEnd w:id="4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 Внешняя торговля товарами государств – членов Евразийского экономического союза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(уточненные данные)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октябрь</w:t>
            </w:r>
          </w:p>
          <w:bookmarkEnd w:id="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июля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</w:t>
            </w:r>
          </w:p>
          <w:bookmarkEnd w:id="5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 Макроэкономические показатели, определяющие устойчивость экономического развития государств – членов Евразийского экономического союза (в части финансовой статистики)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</w:p>
          <w:bookmarkEnd w:id="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декабря</w:t>
            </w:r>
          </w:p>
          <w:bookmarkEnd w:id="5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 Основные показатели отраслевой и социально-демографической статистики по государствам – членам Евразийского экономического 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(уточненные данные)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  <w:bookmarkEnd w:id="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декабря</w:t>
            </w:r>
          </w:p>
          <w:bookmarkEnd w:id="5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 Основные показатели финансовой статистики по государствам – членам Евразийского экономического 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  <w:bookmarkEnd w:id="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ноября</w:t>
            </w:r>
          </w:p>
          <w:bookmarkEnd w:id="5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Основные статистические показатели экономической статистики по государствам – членам Евразийского экономического союза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(уточненные данные)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 – сентябрь</w:t>
            </w:r>
          </w:p>
          <w:bookmarkEnd w:id="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декабря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</w:t>
            </w:r>
          </w:p>
          <w:bookmarkEnd w:id="5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 Платежи за экспорт и импорт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услуг в Евразийском экономическом союзе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</w:p>
          <w:bookmarkEnd w:id="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ноября</w:t>
            </w:r>
          </w:p>
          <w:bookmarkEnd w:id="6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 Показатели финансовой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мониторинга реализации Основных направлений экономического развития Евразийского экономического 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июня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 Потоки и запасы прямых инвестиций по странам мира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</w:p>
          <w:bookmarkEnd w:id="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сентября</w:t>
            </w:r>
          </w:p>
          <w:bookmarkEnd w:id="6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 Таблицы 3.1, 3.2, 3.6 и 3.7 Вопросника № 3 Статкомитета СНГ по статистике внешнеэкономических связей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Республике Армения, Республике Беларусь, Республике Казахстан, Кыргызской Республике, Российской Федерации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октябрь</w:t>
            </w:r>
          </w:p>
          <w:bookmarkEnd w:id="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декабря</w:t>
            </w:r>
          </w:p>
          <w:bookmarkEnd w:id="6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 Таблицы 3.1, 3.2, 3.5 – 3.7 и 3.10 Вопросника № 3 Статкомитета СНГ по статистике внешнеэкономических связей по Республике Армения, Республике Беларусь, Республике Казахстан, Кыргызской Республике, Российской Федерации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(уточненные данные)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</w:p>
          <w:bookmarkEnd w:id="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 Таблицы 3.3, 3.4, 3.8 и 3.9 Вопросника № 3 Статкомитета СНГ по статистике внешнеэкономических связей по Республике Армения, Республике Беларусь, Республике Казахстан, Кыргызской Республике, Российской Федерации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(уточненные данные)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</w:p>
          <w:bookmarkEnd w:id="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ноября</w:t>
            </w:r>
          </w:p>
          <w:bookmarkEnd w:id="6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 Экспорт и импорт услуг по способам их поставки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ноября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Статистические бюллетени, сборники и буклеты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 Взаимная торговля товарами. Статистика Евразийского экономического союза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сентября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 Внешняя торговля товарами. Статистика Евразийского экономического союза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сентября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 Демография в цифрах. Статистика Евразийского экономического 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декабря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 Денежное обращение и кредитование. Статистика Евразийского экономического 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сентября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 Евразийский экономический союз в цифрах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оперативным данным)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мая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 Пенсионное обеспечение. Статистика Евразийского экономического союза (буклет)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декабря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 Прямые инвестиции в Евразийском экономическом союзе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оперативным данным)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июля</w:t>
            </w:r>
            <w:r>
              <w:br/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декабря</w:t>
            </w:r>
          </w:p>
          <w:bookmarkEnd w:id="7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 Рынок труда. Статистика Евразийского экономического 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декабря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 Социально-демографические индикаторы. Статистика Евразийского экономического 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</w:p>
          <w:bookmarkEnd w:id="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</w:t>
            </w:r>
          </w:p>
          <w:bookmarkEnd w:id="7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 Статистика внешнего сектора Евразийского экономического 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оперативным данным)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июля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 Статистика государственных финансов Евразийского экономического 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декабря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 Статистический ежегодник Евразийского экономического союза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декабря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 Финансовая статистика Евразийского экономического 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оперативным данным)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апреля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 Финансовые организации в Евразийском экономическом союзе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июля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 Экономические индикаторы. Статистика Евразийского экономического 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– сентябрь</w:t>
            </w:r>
          </w:p>
          <w:bookmarkEnd w:id="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</w:t>
            </w:r>
          </w:p>
          <w:bookmarkEnd w:id="7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 Экспорт и импорт услуг в Евразийском экономическом союзе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оперативным данным)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августа</w:t>
            </w:r>
            <w:r>
              <w:br/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декабря</w:t>
            </w:r>
          </w:p>
          <w:bookmarkEnd w:id="77"/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vertAlign w:val="superscript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Датой выпуска является дата размещения на официальном сайте Евразийского экономического союза.</w:t>
      </w:r>
    </w:p>
    <w:bookmarkStart w:name="z10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vertAlign w:val="superscript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Детализация данных:</w:t>
      </w:r>
    </w:p>
    <w:bookmarkEnd w:id="78"/>
    <w:bookmarkStart w:name="z10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разделам и группам единой Товарной номенклатуры внешнеэкономической деятельности Евразийского экономического союза (далее – ТН ВЭД ЕАЭС);</w:t>
      </w:r>
    </w:p>
    <w:bookmarkEnd w:id="79"/>
    <w:bookmarkStart w:name="z10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видам экономической деятельности;</w:t>
      </w:r>
    </w:p>
    <w:bookmarkEnd w:id="80"/>
    <w:bookmarkStart w:name="z10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разделам и отделам Международной стандартной торговой классификации;</w:t>
      </w:r>
    </w:p>
    <w:bookmarkEnd w:id="81"/>
    <w:bookmarkStart w:name="z10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широким экономическим категориям;</w:t>
      </w:r>
    </w:p>
    <w:bookmarkEnd w:id="82"/>
    <w:bookmarkStart w:name="z10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группам товаров в зависимости от их назначения (инвестиционные, промежуточные, потребительские);</w:t>
      </w:r>
    </w:p>
    <w:bookmarkEnd w:id="83"/>
    <w:bookmarkStart w:name="z11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товарам (по позициям ТН ВЭД ЕАЭС) в разрезе "товар – страна".</w:t>
      </w:r>
    </w:p>
    <w:bookmarkEnd w:id="84"/>
    <w:bookmarkStart w:name="z11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vertAlign w:val="superscript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Детализация данных:</w:t>
      </w:r>
    </w:p>
    <w:bookmarkEnd w:id="85"/>
    <w:bookmarkStart w:name="z11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странам и группировкам стран;</w:t>
      </w:r>
    </w:p>
    <w:bookmarkEnd w:id="86"/>
    <w:bookmarkStart w:name="z11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разделам и группам ТН ВЭД ЕАЭС;</w:t>
      </w:r>
    </w:p>
    <w:bookmarkEnd w:id="87"/>
    <w:bookmarkStart w:name="z11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видам экономической деятельности;</w:t>
      </w:r>
    </w:p>
    <w:bookmarkEnd w:id="88"/>
    <w:bookmarkStart w:name="z11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разделам и отделам Международной стандартной торговой классификации;</w:t>
      </w:r>
    </w:p>
    <w:bookmarkEnd w:id="89"/>
    <w:bookmarkStart w:name="z11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широким экономическим категориям;</w:t>
      </w:r>
    </w:p>
    <w:bookmarkEnd w:id="90"/>
    <w:bookmarkStart w:name="z11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группам товаров в зависимости от их назначения (инвестиционные, промежуточные, потребительские);</w:t>
      </w:r>
    </w:p>
    <w:bookmarkEnd w:id="91"/>
    <w:bookmarkStart w:name="z11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товарам (по позициям ТН ВЭД ЕАЭС) в разрезе "товар – страна";</w:t>
      </w:r>
    </w:p>
    <w:bookmarkEnd w:id="92"/>
    <w:bookmarkStart w:name="z11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странам в разрезе "страна – товар" (по позициям ТН ВЭД ЕАЭС);</w:t>
      </w:r>
    </w:p>
    <w:bookmarkEnd w:id="93"/>
    <w:bookmarkStart w:name="z12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Евразийскому экономическому союзу в целом в разрезе подсубпозиций ТН ВЭД ЕАЭС в стоимостном и количественном выражении (по импорту – с разбивкой по странам-партнерам).</w:t>
      </w:r>
    </w:p>
    <w:bookmarkEnd w:id="94"/>
    <w:bookmarkStart w:name="z12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vertAlign w:val="superscript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Датой выпуска является дата направления в электронном виде в Статкомитет СНГ.</w:t>
      </w:r>
    </w:p>
    <w:bookmarkEnd w:id="95"/>
    <w:bookmarkStart w:name="z12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vertAlign w:val="superscript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Детализация данных:</w:t>
      </w:r>
    </w:p>
    <w:bookmarkEnd w:id="96"/>
    <w:bookmarkStart w:name="z12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разделам и группам ТН ВЭД ЕАЭС;</w:t>
      </w:r>
    </w:p>
    <w:bookmarkEnd w:id="97"/>
    <w:bookmarkStart w:name="z12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видам экономической деятельности;</w:t>
      </w:r>
    </w:p>
    <w:bookmarkEnd w:id="98"/>
    <w:bookmarkStart w:name="z12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разделам и отделам Международной стандартной торговой классификации;</w:t>
      </w:r>
    </w:p>
    <w:bookmarkEnd w:id="99"/>
    <w:bookmarkStart w:name="z12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широким экономическим категориям;</w:t>
      </w:r>
    </w:p>
    <w:bookmarkEnd w:id="100"/>
    <w:bookmarkStart w:name="z12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группам товаров в зависимости от их назначения (инвестиционные, промежуточные, потребительские);</w:t>
      </w:r>
    </w:p>
    <w:bookmarkEnd w:id="101"/>
    <w:bookmarkStart w:name="z12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основным товарам (по позициям ТН ВЭД ЕАЭС) в разрезе "товар – страна".</w:t>
      </w:r>
    </w:p>
    <w:bookmarkEnd w:id="102"/>
    <w:bookmarkStart w:name="z12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vertAlign w:val="superscript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Детализация данных:</w:t>
      </w:r>
    </w:p>
    <w:bookmarkEnd w:id="103"/>
    <w:bookmarkStart w:name="z13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странам и группировкам стран;</w:t>
      </w:r>
    </w:p>
    <w:bookmarkEnd w:id="104"/>
    <w:bookmarkStart w:name="z13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разделам и группам ТН ВЭД ЕАЭС;</w:t>
      </w:r>
    </w:p>
    <w:bookmarkEnd w:id="105"/>
    <w:bookmarkStart w:name="z13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видам экономической деятельности;</w:t>
      </w:r>
    </w:p>
    <w:bookmarkEnd w:id="106"/>
    <w:bookmarkStart w:name="z13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разделам и отделам Международной стандартной торговой классификации;</w:t>
      </w:r>
    </w:p>
    <w:bookmarkEnd w:id="107"/>
    <w:bookmarkStart w:name="z13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широким экономическим категориям;</w:t>
      </w:r>
    </w:p>
    <w:bookmarkEnd w:id="108"/>
    <w:bookmarkStart w:name="z13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группам товаров в зависимости от их назначения (инвестиционные, промежуточные, потребительские);</w:t>
      </w:r>
    </w:p>
    <w:bookmarkEnd w:id="109"/>
    <w:bookmarkStart w:name="z13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основным товарам (по позициям ТН ВЭД ЕАЭС) в разрезе "товар – страна";</w:t>
      </w:r>
    </w:p>
    <w:bookmarkEnd w:id="110"/>
    <w:bookmarkStart w:name="z13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странам – основным торговым партнерам в разрезе "страна – товар" (по позициям ТН ВЭД ЕАЭС).</w:t>
      </w:r>
    </w:p>
    <w:bookmarkEnd w:id="111"/>
    <w:bookmarkStart w:name="z13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7</w:t>
      </w:r>
      <w:r>
        <w:rPr>
          <w:rFonts w:ascii="Times New Roman"/>
          <w:b w:val="false"/>
          <w:i w:val="false"/>
          <w:color w:val="000000"/>
          <w:vertAlign w:val="superscript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Выпускается также в виде печатного издания.</w:t>
      </w:r>
    </w:p>
    <w:bookmarkEnd w:id="1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