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b9e7" w14:textId="f89b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товаров, работ, услуг, размещаемых Евразийской экономической комиссией у единственного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января 2020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Дополнить Перечень товаров, работ, услуг, размещаемых Евразийской экономической комиссией у единственного поставщика,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24 августа 2012 г. № 69, пунктом 6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Проведение специализированных экспертных исследований (обзоров) Организацией экономического сотрудничества и развития, в том числе в виде научно-исследовательских работ.".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