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dc19" w14:textId="0add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регистрации и экспертизы лекарственных средств для медицинского применения</w:t>
      </w:r>
    </w:p>
    <w:p>
      <w:pPr>
        <w:spacing w:after="0"/>
        <w:ind w:left="0"/>
        <w:jc w:val="both"/>
      </w:pPr>
      <w:r>
        <w:rPr>
          <w:rFonts w:ascii="Times New Roman"/>
          <w:b w:val="false"/>
          <w:i w:val="false"/>
          <w:color w:val="000000"/>
          <w:sz w:val="28"/>
        </w:rPr>
        <w:t>Решение Совета Евразийской экономической комиссии от 30 января 2020 года № 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84</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Правила</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утвержденные Решением Совета Евразийской экономической комиссии от 3 ноября 2016 г. № 78,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Члены Совета Евразийской экономической комиссии:   </w:t>
      </w:r>
    </w:p>
    <w:bookmarkEnd w:id="3"/>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30 января 2020 г. № 9 </w:t>
            </w:r>
          </w:p>
        </w:tc>
      </w:tr>
    </w:tbl>
    <w:bookmarkStart w:name="z9"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Правила регистрации и экспертизы лекарственных средств для медицинского применения</w:t>
      </w:r>
    </w:p>
    <w:bookmarkEnd w:id="4"/>
    <w:bookmarkStart w:name="z10" w:id="5"/>
    <w:p>
      <w:pPr>
        <w:spacing w:after="0"/>
        <w:ind w:left="0"/>
        <w:jc w:val="both"/>
      </w:pPr>
      <w:r>
        <w:rPr>
          <w:rFonts w:ascii="Times New Roman"/>
          <w:b w:val="false"/>
          <w:i w:val="false"/>
          <w:color w:val="000000"/>
          <w:sz w:val="28"/>
        </w:rPr>
        <w:t>
      1. По тексту:</w:t>
      </w:r>
    </w:p>
    <w:bookmarkEnd w:id="5"/>
    <w:bookmarkStart w:name="z11" w:id="6"/>
    <w:p>
      <w:pPr>
        <w:spacing w:after="0"/>
        <w:ind w:left="0"/>
        <w:jc w:val="both"/>
      </w:pPr>
      <w:r>
        <w:rPr>
          <w:rFonts w:ascii="Times New Roman"/>
          <w:b w:val="false"/>
          <w:i w:val="false"/>
          <w:color w:val="000000"/>
          <w:sz w:val="28"/>
        </w:rPr>
        <w:t>
      а) слова "план управления рисками при применении лекарственного препарата" в соответствующем падеже заменить словами "план управления рисками";</w:t>
      </w:r>
    </w:p>
    <w:bookmarkEnd w:id="6"/>
    <w:bookmarkStart w:name="z12" w:id="7"/>
    <w:p>
      <w:pPr>
        <w:spacing w:after="0"/>
        <w:ind w:left="0"/>
        <w:jc w:val="both"/>
      </w:pPr>
      <w:r>
        <w:rPr>
          <w:rFonts w:ascii="Times New Roman"/>
          <w:b w:val="false"/>
          <w:i w:val="false"/>
          <w:color w:val="000000"/>
          <w:sz w:val="28"/>
        </w:rPr>
        <w:t>
      б) слово "заявка" в соответствующих числе и падеже заменить словом "заявление" в соответствующих числе и падеже.</w:t>
      </w:r>
    </w:p>
    <w:bookmarkEnd w:id="7"/>
    <w:bookmarkStart w:name="z13"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38</w:t>
      </w:r>
      <w:r>
        <w:rPr>
          <w:rFonts w:ascii="Times New Roman"/>
          <w:b w:val="false"/>
          <w:i w:val="false"/>
          <w:color w:val="000000"/>
          <w:sz w:val="28"/>
        </w:rPr>
        <w:t xml:space="preserve"> слова "предоставляемой участникам" заменить словами "представляемой субъектам".</w:t>
      </w:r>
    </w:p>
    <w:bookmarkEnd w:id="8"/>
    <w:bookmarkStart w:name="z14" w:id="9"/>
    <w:p>
      <w:pPr>
        <w:spacing w:after="0"/>
        <w:ind w:left="0"/>
        <w:jc w:val="both"/>
      </w:pPr>
      <w:r>
        <w:rPr>
          <w:rFonts w:ascii="Times New Roman"/>
          <w:b w:val="false"/>
          <w:i w:val="false"/>
          <w:color w:val="000000"/>
          <w:sz w:val="28"/>
        </w:rPr>
        <w:t xml:space="preserve">
      3. В абзаце четвертом </w:t>
      </w:r>
      <w:r>
        <w:rPr>
          <w:rFonts w:ascii="Times New Roman"/>
          <w:b w:val="false"/>
          <w:i w:val="false"/>
          <w:color w:val="000000"/>
          <w:sz w:val="28"/>
        </w:rPr>
        <w:t>пункта 66</w:t>
      </w:r>
      <w:r>
        <w:rPr>
          <w:rFonts w:ascii="Times New Roman"/>
          <w:b w:val="false"/>
          <w:i w:val="false"/>
          <w:color w:val="000000"/>
          <w:sz w:val="28"/>
        </w:rPr>
        <w:t xml:space="preserve"> слова "на электронном носителе" заменить словами "на бумажном и электронном носителях".</w:t>
      </w:r>
    </w:p>
    <w:bookmarkEnd w:id="9"/>
    <w:bookmarkStart w:name="z15" w:id="10"/>
    <w:p>
      <w:pPr>
        <w:spacing w:after="0"/>
        <w:ind w:left="0"/>
        <w:jc w:val="both"/>
      </w:pPr>
      <w:r>
        <w:rPr>
          <w:rFonts w:ascii="Times New Roman"/>
          <w:b w:val="false"/>
          <w:i w:val="false"/>
          <w:color w:val="000000"/>
          <w:sz w:val="28"/>
        </w:rPr>
        <w:t xml:space="preserve">
      4. Абзац четвертый </w:t>
      </w:r>
      <w:r>
        <w:rPr>
          <w:rFonts w:ascii="Times New Roman"/>
          <w:b w:val="false"/>
          <w:i w:val="false"/>
          <w:color w:val="000000"/>
          <w:sz w:val="28"/>
        </w:rPr>
        <w:t>пункта 86</w:t>
      </w:r>
      <w:r>
        <w:rPr>
          <w:rFonts w:ascii="Times New Roman"/>
          <w:b w:val="false"/>
          <w:i w:val="false"/>
          <w:color w:val="000000"/>
          <w:sz w:val="28"/>
        </w:rPr>
        <w:t xml:space="preserve"> дополнить словами: "(дополнительно модуль 1 регистрационного досье представляется на бумажном носителе (за исключением плана управления рисками, основного досье (мастер-файла) производственной площадки (производственных площадок) и мастер-файла по фармаконадзору))".</w:t>
      </w:r>
    </w:p>
    <w:bookmarkEnd w:id="10"/>
    <w:bookmarkStart w:name="z16" w:id="11"/>
    <w:p>
      <w:pPr>
        <w:spacing w:after="0"/>
        <w:ind w:left="0"/>
        <w:jc w:val="both"/>
      </w:pPr>
      <w:r>
        <w:rPr>
          <w:rFonts w:ascii="Times New Roman"/>
          <w:b w:val="false"/>
          <w:i w:val="false"/>
          <w:color w:val="000000"/>
          <w:sz w:val="28"/>
        </w:rPr>
        <w:t xml:space="preserve">
      5. В абзаце втором </w:t>
      </w:r>
      <w:r>
        <w:rPr>
          <w:rFonts w:ascii="Times New Roman"/>
          <w:b w:val="false"/>
          <w:i w:val="false"/>
          <w:color w:val="000000"/>
          <w:sz w:val="28"/>
        </w:rPr>
        <w:t>пункта 91</w:t>
      </w:r>
      <w:r>
        <w:rPr>
          <w:rFonts w:ascii="Times New Roman"/>
          <w:b w:val="false"/>
          <w:i w:val="false"/>
          <w:color w:val="000000"/>
          <w:sz w:val="28"/>
        </w:rPr>
        <w:t xml:space="preserve"> слово "календарных" заменить словом "рабочих".</w:t>
      </w:r>
    </w:p>
    <w:bookmarkEnd w:id="11"/>
    <w:bookmarkStart w:name="z17" w:id="1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102</w:t>
      </w:r>
      <w:r>
        <w:rPr>
          <w:rFonts w:ascii="Times New Roman"/>
          <w:b w:val="false"/>
          <w:i w:val="false"/>
          <w:color w:val="000000"/>
          <w:sz w:val="28"/>
        </w:rPr>
        <w:t xml:space="preserve"> слово "информационной" исключить. </w:t>
      </w:r>
    </w:p>
    <w:bookmarkEnd w:id="12"/>
    <w:bookmarkStart w:name="z18" w:id="13"/>
    <w:p>
      <w:pPr>
        <w:spacing w:after="0"/>
        <w:ind w:left="0"/>
        <w:jc w:val="both"/>
      </w:pPr>
      <w:r>
        <w:rPr>
          <w:rFonts w:ascii="Times New Roman"/>
          <w:b w:val="false"/>
          <w:i w:val="false"/>
          <w:color w:val="000000"/>
          <w:sz w:val="28"/>
        </w:rPr>
        <w:t xml:space="preserve">
      7. В предложении первом </w:t>
      </w:r>
      <w:r>
        <w:rPr>
          <w:rFonts w:ascii="Times New Roman"/>
          <w:b w:val="false"/>
          <w:i w:val="false"/>
          <w:color w:val="000000"/>
          <w:sz w:val="28"/>
        </w:rPr>
        <w:t>пункта 120</w:t>
      </w:r>
      <w:r>
        <w:rPr>
          <w:rFonts w:ascii="Times New Roman"/>
          <w:b w:val="false"/>
          <w:i w:val="false"/>
          <w:color w:val="000000"/>
          <w:sz w:val="28"/>
        </w:rPr>
        <w:t xml:space="preserve"> слова "в соответствии с пунктом 118" заменить словами "в соответствии с </w:t>
      </w:r>
      <w:r>
        <w:rPr>
          <w:rFonts w:ascii="Times New Roman"/>
          <w:b w:val="false"/>
          <w:i w:val="false"/>
          <w:color w:val="000000"/>
          <w:sz w:val="28"/>
        </w:rPr>
        <w:t>пунктом 119</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180</w:t>
      </w:r>
      <w:r>
        <w:rPr>
          <w:rFonts w:ascii="Times New Roman"/>
          <w:b w:val="false"/>
          <w:i w:val="false"/>
          <w:color w:val="000000"/>
          <w:sz w:val="28"/>
        </w:rPr>
        <w:t xml:space="preserve"> дополнить абзацами следующего содержания:</w:t>
      </w:r>
    </w:p>
    <w:bookmarkEnd w:id="14"/>
    <w:bookmarkStart w:name="z20" w:id="15"/>
    <w:p>
      <w:pPr>
        <w:spacing w:after="0"/>
        <w:ind w:left="0"/>
        <w:jc w:val="both"/>
      </w:pPr>
      <w:r>
        <w:rPr>
          <w:rFonts w:ascii="Times New Roman"/>
          <w:b w:val="false"/>
          <w:i w:val="false"/>
          <w:color w:val="000000"/>
          <w:sz w:val="28"/>
        </w:rPr>
        <w:t>
      "После приведения регистрационного досье лекарственного препарата в соответствие с требованиями Союза допускаются производство и ввоз лекарственного препарата с регистрационным удостоверением, выданным в соответствии с законодательством государства-члена, в течение 180 календарных дней с даты приведения регистрационного досье в соответствие с требованиями Союза (датой приведения считается дата внесения соответствующих сведений в единый реестр).</w:t>
      </w:r>
    </w:p>
    <w:bookmarkEnd w:id="15"/>
    <w:bookmarkStart w:name="z21" w:id="16"/>
    <w:p>
      <w:pPr>
        <w:spacing w:after="0"/>
        <w:ind w:left="0"/>
        <w:jc w:val="both"/>
      </w:pPr>
      <w:r>
        <w:rPr>
          <w:rFonts w:ascii="Times New Roman"/>
          <w:b w:val="false"/>
          <w:i w:val="false"/>
          <w:color w:val="000000"/>
          <w:sz w:val="28"/>
        </w:rPr>
        <w:t>
      Допускается одновременная реализация лекарственного препарата до окончания срока его годности в упаковке и с инструкцией по медицинскому применению, соответствующими документам и сведениям из регистрационного досье, утвержденного в соответствии с законодательством государств-членов, и регистрационного досье приведенного в соответствие с требованиями Союза.".</w:t>
      </w:r>
    </w:p>
    <w:bookmarkEnd w:id="16"/>
    <w:bookmarkStart w:name="z22" w:id="1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приложении № 1</w:t>
      </w:r>
      <w:r>
        <w:rPr>
          <w:rFonts w:ascii="Times New Roman"/>
          <w:b w:val="false"/>
          <w:i w:val="false"/>
          <w:color w:val="000000"/>
          <w:sz w:val="28"/>
        </w:rPr>
        <w:t xml:space="preserve"> к указанным Правилам:</w:t>
      </w:r>
    </w:p>
    <w:bookmarkEnd w:id="17"/>
    <w:bookmarkStart w:name="z23" w:id="18"/>
    <w:p>
      <w:pPr>
        <w:spacing w:after="0"/>
        <w:ind w:left="0"/>
        <w:jc w:val="both"/>
      </w:pPr>
      <w:r>
        <w:rPr>
          <w:rFonts w:ascii="Times New Roman"/>
          <w:b w:val="false"/>
          <w:i w:val="false"/>
          <w:color w:val="000000"/>
          <w:sz w:val="28"/>
        </w:rPr>
        <w:t xml:space="preserve">
      а) в абзаце втором </w:t>
      </w:r>
      <w:r>
        <w:rPr>
          <w:rFonts w:ascii="Times New Roman"/>
          <w:b w:val="false"/>
          <w:i w:val="false"/>
          <w:color w:val="000000"/>
          <w:sz w:val="28"/>
        </w:rPr>
        <w:t>пункта 1.6.1</w:t>
      </w:r>
      <w:r>
        <w:rPr>
          <w:rFonts w:ascii="Times New Roman"/>
          <w:b w:val="false"/>
          <w:i w:val="false"/>
          <w:color w:val="000000"/>
          <w:sz w:val="28"/>
        </w:rPr>
        <w:t xml:space="preserve"> слова "производителя надлежащей производственной практике" заменить словами "производственной площадки производителя требованиям надлежащей производственной практики";</w:t>
      </w:r>
    </w:p>
    <w:bookmarkEnd w:id="18"/>
    <w:bookmarkStart w:name="z24" w:id="19"/>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1.6.3</w:t>
      </w:r>
      <w:r>
        <w:rPr>
          <w:rFonts w:ascii="Times New Roman"/>
          <w:b w:val="false"/>
          <w:i w:val="false"/>
          <w:color w:val="000000"/>
          <w:sz w:val="28"/>
        </w:rPr>
        <w:t xml:space="preserve"> слова "на разные этапы" заменить словами "на разных этапах";</w:t>
      </w:r>
    </w:p>
    <w:bookmarkEnd w:id="19"/>
    <w:bookmarkStart w:name="z25" w:id="20"/>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1.7.2</w:t>
      </w:r>
      <w:r>
        <w:rPr>
          <w:rFonts w:ascii="Times New Roman"/>
          <w:b w:val="false"/>
          <w:i w:val="false"/>
          <w:color w:val="000000"/>
          <w:sz w:val="28"/>
        </w:rPr>
        <w:t xml:space="preserve"> слова "по доклиническим данным" заменить словами "доклинических исследований";</w:t>
      </w:r>
    </w:p>
    <w:bookmarkEnd w:id="20"/>
    <w:bookmarkStart w:name="z26" w:id="21"/>
    <w:p>
      <w:pPr>
        <w:spacing w:after="0"/>
        <w:ind w:left="0"/>
        <w:jc w:val="both"/>
      </w:pPr>
      <w:r>
        <w:rPr>
          <w:rFonts w:ascii="Times New Roman"/>
          <w:b w:val="false"/>
          <w:i w:val="false"/>
          <w:color w:val="000000"/>
          <w:sz w:val="28"/>
        </w:rPr>
        <w:t xml:space="preserve">
      г) в абзаце первом </w:t>
      </w:r>
      <w:r>
        <w:rPr>
          <w:rFonts w:ascii="Times New Roman"/>
          <w:b w:val="false"/>
          <w:i w:val="false"/>
          <w:color w:val="000000"/>
          <w:sz w:val="28"/>
        </w:rPr>
        <w:t>пункта 1.7.3</w:t>
      </w:r>
      <w:r>
        <w:rPr>
          <w:rFonts w:ascii="Times New Roman"/>
          <w:b w:val="false"/>
          <w:i w:val="false"/>
          <w:color w:val="000000"/>
          <w:sz w:val="28"/>
        </w:rPr>
        <w:t xml:space="preserve"> слова "по клиническим данным" заменить словами "клинических исследований";</w:t>
      </w:r>
    </w:p>
    <w:bookmarkEnd w:id="21"/>
    <w:bookmarkStart w:name="z27" w:id="22"/>
    <w:p>
      <w:pPr>
        <w:spacing w:after="0"/>
        <w:ind w:left="0"/>
        <w:jc w:val="both"/>
      </w:pPr>
      <w:r>
        <w:rPr>
          <w:rFonts w:ascii="Times New Roman"/>
          <w:b w:val="false"/>
          <w:i w:val="false"/>
          <w:color w:val="000000"/>
          <w:sz w:val="28"/>
        </w:rPr>
        <w:t xml:space="preserve">
      д) в абзаце первом </w:t>
      </w:r>
      <w:r>
        <w:rPr>
          <w:rFonts w:ascii="Times New Roman"/>
          <w:b w:val="false"/>
          <w:i w:val="false"/>
          <w:color w:val="000000"/>
          <w:sz w:val="28"/>
        </w:rPr>
        <w:t>подраздела 2</w:t>
      </w:r>
      <w:r>
        <w:rPr>
          <w:rFonts w:ascii="Times New Roman"/>
          <w:b w:val="false"/>
          <w:i w:val="false"/>
          <w:color w:val="000000"/>
          <w:sz w:val="28"/>
        </w:rPr>
        <w:t xml:space="preserve"> раздела I слово "данных" в соответствующем падеже заменить словом "исследований";</w:t>
      </w:r>
    </w:p>
    <w:bookmarkEnd w:id="22"/>
    <w:bookmarkStart w:name="z28" w:id="23"/>
    <w:p>
      <w:pPr>
        <w:spacing w:after="0"/>
        <w:ind w:left="0"/>
        <w:jc w:val="both"/>
      </w:pPr>
      <w:r>
        <w:rPr>
          <w:rFonts w:ascii="Times New Roman"/>
          <w:b w:val="false"/>
          <w:i w:val="false"/>
          <w:color w:val="000000"/>
          <w:sz w:val="28"/>
        </w:rPr>
        <w:t xml:space="preserve">
      е) в абзаце третьем </w:t>
      </w:r>
      <w:r>
        <w:rPr>
          <w:rFonts w:ascii="Times New Roman"/>
          <w:b w:val="false"/>
          <w:i w:val="false"/>
          <w:color w:val="000000"/>
          <w:sz w:val="28"/>
        </w:rPr>
        <w:t>пункта 2.3</w:t>
      </w:r>
      <w:r>
        <w:rPr>
          <w:rFonts w:ascii="Times New Roman"/>
          <w:b w:val="false"/>
          <w:i w:val="false"/>
          <w:color w:val="000000"/>
          <w:sz w:val="28"/>
        </w:rPr>
        <w:t xml:space="preserve"> слова "и установки" заменить словами "и руководства";</w:t>
      </w:r>
    </w:p>
    <w:bookmarkEnd w:id="23"/>
    <w:bookmarkStart w:name="z29" w:id="24"/>
    <w:p>
      <w:pPr>
        <w:spacing w:after="0"/>
        <w:ind w:left="0"/>
        <w:jc w:val="both"/>
      </w:pPr>
      <w:r>
        <w:rPr>
          <w:rFonts w:ascii="Times New Roman"/>
          <w:b w:val="false"/>
          <w:i w:val="false"/>
          <w:color w:val="000000"/>
          <w:sz w:val="28"/>
        </w:rPr>
        <w:t xml:space="preserve">
      ж) в абзаце третьем </w:t>
      </w:r>
      <w:r>
        <w:rPr>
          <w:rFonts w:ascii="Times New Roman"/>
          <w:b w:val="false"/>
          <w:i w:val="false"/>
          <w:color w:val="000000"/>
          <w:sz w:val="28"/>
        </w:rPr>
        <w:t>пункта 2.5</w:t>
      </w:r>
      <w:r>
        <w:rPr>
          <w:rFonts w:ascii="Times New Roman"/>
          <w:b w:val="false"/>
          <w:i w:val="false"/>
          <w:color w:val="000000"/>
          <w:sz w:val="28"/>
        </w:rPr>
        <w:t xml:space="preserve"> слова "для применения" словами "к применению";</w:t>
      </w:r>
    </w:p>
    <w:bookmarkEnd w:id="24"/>
    <w:bookmarkStart w:name="z30" w:id="25"/>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2.6</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в абзаце первом слова "по доклиническим исследованиям" заменить словами "доклинических исследований";</w:t>
      </w:r>
    </w:p>
    <w:bookmarkEnd w:id="26"/>
    <w:bookmarkStart w:name="z32" w:id="27"/>
    <w:p>
      <w:pPr>
        <w:spacing w:after="0"/>
        <w:ind w:left="0"/>
        <w:jc w:val="both"/>
      </w:pPr>
      <w:r>
        <w:rPr>
          <w:rFonts w:ascii="Times New Roman"/>
          <w:b w:val="false"/>
          <w:i w:val="false"/>
          <w:color w:val="000000"/>
          <w:sz w:val="28"/>
        </w:rPr>
        <w:t>
      в абзаце втором слова "доклинических данных" заменить словами "доклинических исследований";</w:t>
      </w:r>
    </w:p>
    <w:bookmarkEnd w:id="27"/>
    <w:bookmarkStart w:name="z33" w:id="28"/>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пунктах 2.6.1</w:t>
      </w:r>
      <w:r>
        <w:rPr>
          <w:rFonts w:ascii="Times New Roman"/>
          <w:b w:val="false"/>
          <w:i w:val="false"/>
          <w:color w:val="000000"/>
          <w:sz w:val="28"/>
        </w:rPr>
        <w:t xml:space="preserve"> – </w:t>
      </w:r>
      <w:r>
        <w:rPr>
          <w:rFonts w:ascii="Times New Roman"/>
          <w:b w:val="false"/>
          <w:i w:val="false"/>
          <w:color w:val="000000"/>
          <w:sz w:val="28"/>
        </w:rPr>
        <w:t>2.6.6</w:t>
      </w:r>
      <w:r>
        <w:rPr>
          <w:rFonts w:ascii="Times New Roman"/>
          <w:b w:val="false"/>
          <w:i w:val="false"/>
          <w:color w:val="000000"/>
          <w:sz w:val="28"/>
        </w:rPr>
        <w:t xml:space="preserve"> слово "данных" заменить словом "исследований"; </w:t>
      </w:r>
    </w:p>
    <w:bookmarkEnd w:id="28"/>
    <w:bookmarkStart w:name="z34" w:id="29"/>
    <w:p>
      <w:pPr>
        <w:spacing w:after="0"/>
        <w:ind w:left="0"/>
        <w:jc w:val="both"/>
      </w:pPr>
      <w:r>
        <w:rPr>
          <w:rFonts w:ascii="Times New Roman"/>
          <w:b w:val="false"/>
          <w:i w:val="false"/>
          <w:color w:val="000000"/>
          <w:sz w:val="28"/>
        </w:rPr>
        <w:t xml:space="preserve">
      к) в абзаце первом </w:t>
      </w:r>
      <w:r>
        <w:rPr>
          <w:rFonts w:ascii="Times New Roman"/>
          <w:b w:val="false"/>
          <w:i w:val="false"/>
          <w:color w:val="000000"/>
          <w:sz w:val="28"/>
        </w:rPr>
        <w:t>пункта 2.7</w:t>
      </w:r>
      <w:r>
        <w:rPr>
          <w:rFonts w:ascii="Times New Roman"/>
          <w:b w:val="false"/>
          <w:i w:val="false"/>
          <w:color w:val="000000"/>
          <w:sz w:val="28"/>
        </w:rPr>
        <w:t xml:space="preserve"> слово "данных" заменить словом "исследований";</w:t>
      </w:r>
    </w:p>
    <w:bookmarkEnd w:id="29"/>
    <w:bookmarkStart w:name="z35" w:id="30"/>
    <w:p>
      <w:pPr>
        <w:spacing w:after="0"/>
        <w:ind w:left="0"/>
        <w:jc w:val="both"/>
      </w:pPr>
      <w:r>
        <w:rPr>
          <w:rFonts w:ascii="Times New Roman"/>
          <w:b w:val="false"/>
          <w:i w:val="false"/>
          <w:color w:val="000000"/>
          <w:sz w:val="28"/>
        </w:rPr>
        <w:t xml:space="preserve">
      л) в </w:t>
      </w:r>
      <w:r>
        <w:rPr>
          <w:rFonts w:ascii="Times New Roman"/>
          <w:b w:val="false"/>
          <w:i w:val="false"/>
          <w:color w:val="000000"/>
          <w:sz w:val="28"/>
        </w:rPr>
        <w:t>пунктах 3.2.S.2</w:t>
      </w:r>
      <w:r>
        <w:rPr>
          <w:rFonts w:ascii="Times New Roman"/>
          <w:b w:val="false"/>
          <w:i w:val="false"/>
          <w:color w:val="000000"/>
          <w:sz w:val="28"/>
        </w:rPr>
        <w:t xml:space="preserve">.б) и </w:t>
      </w:r>
      <w:r>
        <w:rPr>
          <w:rFonts w:ascii="Times New Roman"/>
          <w:b w:val="false"/>
          <w:i w:val="false"/>
          <w:color w:val="000000"/>
          <w:sz w:val="28"/>
        </w:rPr>
        <w:t>3.2.Р.3</w:t>
      </w:r>
      <w:r>
        <w:rPr>
          <w:rFonts w:ascii="Times New Roman"/>
          <w:b w:val="false"/>
          <w:i w:val="false"/>
          <w:color w:val="000000"/>
          <w:sz w:val="28"/>
        </w:rPr>
        <w:t>.а) слова "каждом используемом производственном участке" заменить словами "каждой используемой производственной площадке";</w:t>
      </w:r>
    </w:p>
    <w:bookmarkEnd w:id="30"/>
    <w:bookmarkStart w:name="z36" w:id="31"/>
    <w:p>
      <w:pPr>
        <w:spacing w:after="0"/>
        <w:ind w:left="0"/>
        <w:jc w:val="both"/>
      </w:pPr>
      <w:r>
        <w:rPr>
          <w:rFonts w:ascii="Times New Roman"/>
          <w:b w:val="false"/>
          <w:i w:val="false"/>
          <w:color w:val="000000"/>
          <w:sz w:val="28"/>
        </w:rPr>
        <w:t xml:space="preserve">
      м) в абзаце первом </w:t>
      </w:r>
      <w:r>
        <w:rPr>
          <w:rFonts w:ascii="Times New Roman"/>
          <w:b w:val="false"/>
          <w:i w:val="false"/>
          <w:color w:val="000000"/>
          <w:sz w:val="28"/>
        </w:rPr>
        <w:t>пункта 3.2.R.1</w:t>
      </w:r>
      <w:r>
        <w:rPr>
          <w:rFonts w:ascii="Times New Roman"/>
          <w:b w:val="false"/>
          <w:i w:val="false"/>
          <w:color w:val="000000"/>
          <w:sz w:val="28"/>
        </w:rPr>
        <w:t xml:space="preserve"> слова "Досье производственного участка" заменить словами "Записи (отчеты) о произведенных сериях продукции";</w:t>
      </w:r>
    </w:p>
    <w:bookmarkEnd w:id="31"/>
    <w:bookmarkStart w:name="z37" w:id="32"/>
    <w:p>
      <w:pPr>
        <w:spacing w:after="0"/>
        <w:ind w:left="0"/>
        <w:jc w:val="both"/>
      </w:pPr>
      <w:r>
        <w:rPr>
          <w:rFonts w:ascii="Times New Roman"/>
          <w:b w:val="false"/>
          <w:i w:val="false"/>
          <w:color w:val="000000"/>
          <w:sz w:val="28"/>
        </w:rPr>
        <w:t xml:space="preserve">
      н) в абзаце пятом </w:t>
      </w:r>
      <w:r>
        <w:rPr>
          <w:rFonts w:ascii="Times New Roman"/>
          <w:b w:val="false"/>
          <w:i w:val="false"/>
          <w:color w:val="000000"/>
          <w:sz w:val="28"/>
        </w:rPr>
        <w:t>пункта 4.2.1</w:t>
      </w:r>
      <w:r>
        <w:rPr>
          <w:rFonts w:ascii="Times New Roman"/>
          <w:b w:val="false"/>
          <w:i w:val="false"/>
          <w:color w:val="000000"/>
          <w:sz w:val="28"/>
        </w:rPr>
        <w:t xml:space="preserve"> слова "для применения" заменить словами "к применению";</w:t>
      </w:r>
    </w:p>
    <w:bookmarkEnd w:id="32"/>
    <w:bookmarkStart w:name="z38" w:id="33"/>
    <w:p>
      <w:pPr>
        <w:spacing w:after="0"/>
        <w:ind w:left="0"/>
        <w:jc w:val="both"/>
      </w:pPr>
      <w:r>
        <w:rPr>
          <w:rFonts w:ascii="Times New Roman"/>
          <w:b w:val="false"/>
          <w:i w:val="false"/>
          <w:color w:val="000000"/>
          <w:sz w:val="28"/>
        </w:rPr>
        <w:t xml:space="preserve">
      о) в абзаце втором подпункта "д" </w:t>
      </w:r>
      <w:r>
        <w:rPr>
          <w:rFonts w:ascii="Times New Roman"/>
          <w:b w:val="false"/>
          <w:i w:val="false"/>
          <w:color w:val="000000"/>
          <w:sz w:val="28"/>
        </w:rPr>
        <w:t>пункта 5.2</w:t>
      </w:r>
      <w:r>
        <w:rPr>
          <w:rFonts w:ascii="Times New Roman"/>
          <w:b w:val="false"/>
          <w:i w:val="false"/>
          <w:color w:val="000000"/>
          <w:sz w:val="28"/>
        </w:rPr>
        <w:t xml:space="preserve"> слова "для применения" заменить словами "к применению";</w:t>
      </w:r>
    </w:p>
    <w:bookmarkEnd w:id="33"/>
    <w:bookmarkStart w:name="z39" w:id="34"/>
    <w:p>
      <w:pPr>
        <w:spacing w:after="0"/>
        <w:ind w:left="0"/>
        <w:jc w:val="both"/>
      </w:pPr>
      <w:r>
        <w:rPr>
          <w:rFonts w:ascii="Times New Roman"/>
          <w:b w:val="false"/>
          <w:i w:val="false"/>
          <w:color w:val="000000"/>
          <w:sz w:val="28"/>
        </w:rPr>
        <w:t xml:space="preserve">
      п) в абзаце втором </w:t>
      </w:r>
      <w:r>
        <w:rPr>
          <w:rFonts w:ascii="Times New Roman"/>
          <w:b w:val="false"/>
          <w:i w:val="false"/>
          <w:color w:val="000000"/>
          <w:sz w:val="28"/>
        </w:rPr>
        <w:t>пункта 5.3.1</w:t>
      </w:r>
      <w:r>
        <w:rPr>
          <w:rFonts w:ascii="Times New Roman"/>
          <w:b w:val="false"/>
          <w:i w:val="false"/>
          <w:color w:val="000000"/>
          <w:sz w:val="28"/>
        </w:rPr>
        <w:t xml:space="preserve"> слова "применения процедуры биовейвер" заменить словом "биовейвера";</w:t>
      </w:r>
    </w:p>
    <w:bookmarkEnd w:id="34"/>
    <w:bookmarkStart w:name="z40" w:id="35"/>
    <w:p>
      <w:pPr>
        <w:spacing w:after="0"/>
        <w:ind w:left="0"/>
        <w:jc w:val="both"/>
      </w:pPr>
      <w:r>
        <w:rPr>
          <w:rFonts w:ascii="Times New Roman"/>
          <w:b w:val="false"/>
          <w:i w:val="false"/>
          <w:color w:val="000000"/>
          <w:sz w:val="28"/>
        </w:rPr>
        <w:t xml:space="preserve">
      р) в абзаце первом </w:t>
      </w:r>
      <w:r>
        <w:rPr>
          <w:rFonts w:ascii="Times New Roman"/>
          <w:b w:val="false"/>
          <w:i w:val="false"/>
          <w:color w:val="000000"/>
          <w:sz w:val="28"/>
        </w:rPr>
        <w:t>пункта 5.3.5.1</w:t>
      </w:r>
      <w:r>
        <w:rPr>
          <w:rFonts w:ascii="Times New Roman"/>
          <w:b w:val="false"/>
          <w:i w:val="false"/>
          <w:color w:val="000000"/>
          <w:sz w:val="28"/>
        </w:rPr>
        <w:t xml:space="preserve"> слова "для применения" заменить словами "к применению";</w:t>
      </w:r>
    </w:p>
    <w:bookmarkEnd w:id="35"/>
    <w:bookmarkStart w:name="z41" w:id="36"/>
    <w:p>
      <w:pPr>
        <w:spacing w:after="0"/>
        <w:ind w:left="0"/>
        <w:jc w:val="both"/>
      </w:pPr>
      <w:r>
        <w:rPr>
          <w:rFonts w:ascii="Times New Roman"/>
          <w:b w:val="false"/>
          <w:i w:val="false"/>
          <w:color w:val="000000"/>
          <w:sz w:val="28"/>
        </w:rPr>
        <w:t xml:space="preserve">
      с) в абзаце втором </w:t>
      </w:r>
      <w:r>
        <w:rPr>
          <w:rFonts w:ascii="Times New Roman"/>
          <w:b w:val="false"/>
          <w:i w:val="false"/>
          <w:color w:val="000000"/>
          <w:sz w:val="28"/>
        </w:rPr>
        <w:t>пункта 6.4</w:t>
      </w:r>
      <w:r>
        <w:rPr>
          <w:rFonts w:ascii="Times New Roman"/>
          <w:b w:val="false"/>
          <w:i w:val="false"/>
          <w:color w:val="000000"/>
          <w:sz w:val="28"/>
        </w:rPr>
        <w:t xml:space="preserve"> слова "по процедуре биовейвер" заменить словами "по биовейверу";</w:t>
      </w:r>
    </w:p>
    <w:bookmarkEnd w:id="36"/>
    <w:bookmarkStart w:name="z42" w:id="37"/>
    <w:p>
      <w:pPr>
        <w:spacing w:after="0"/>
        <w:ind w:left="0"/>
        <w:jc w:val="both"/>
      </w:pPr>
      <w:r>
        <w:rPr>
          <w:rFonts w:ascii="Times New Roman"/>
          <w:b w:val="false"/>
          <w:i w:val="false"/>
          <w:color w:val="000000"/>
          <w:sz w:val="28"/>
        </w:rPr>
        <w:t xml:space="preserve">
      т) в абзаце третьем </w:t>
      </w:r>
      <w:r>
        <w:rPr>
          <w:rFonts w:ascii="Times New Roman"/>
          <w:b w:val="false"/>
          <w:i w:val="false"/>
          <w:color w:val="000000"/>
          <w:sz w:val="28"/>
        </w:rPr>
        <w:t>пункта 10.2</w:t>
      </w:r>
      <w:r>
        <w:rPr>
          <w:rFonts w:ascii="Times New Roman"/>
          <w:b w:val="false"/>
          <w:i w:val="false"/>
          <w:color w:val="000000"/>
          <w:sz w:val="28"/>
        </w:rPr>
        <w:t xml:space="preserve"> слова "В отчете исследования" заменить словами "В отчете об исследовании";</w:t>
      </w:r>
    </w:p>
    <w:bookmarkEnd w:id="37"/>
    <w:bookmarkStart w:name="z43" w:id="38"/>
    <w:p>
      <w:pPr>
        <w:spacing w:after="0"/>
        <w:ind w:left="0"/>
        <w:jc w:val="both"/>
      </w:pPr>
      <w:r>
        <w:rPr>
          <w:rFonts w:ascii="Times New Roman"/>
          <w:b w:val="false"/>
          <w:i w:val="false"/>
          <w:color w:val="000000"/>
          <w:sz w:val="28"/>
        </w:rPr>
        <w:t xml:space="preserve">
      у) в </w:t>
      </w:r>
      <w:r>
        <w:rPr>
          <w:rFonts w:ascii="Times New Roman"/>
          <w:b w:val="false"/>
          <w:i w:val="false"/>
          <w:color w:val="000000"/>
          <w:sz w:val="28"/>
        </w:rPr>
        <w:t>пункте 12.2.2</w:t>
      </w:r>
      <w:r>
        <w:rPr>
          <w:rFonts w:ascii="Times New Roman"/>
          <w:b w:val="false"/>
          <w:i w:val="false"/>
          <w:color w:val="000000"/>
          <w:sz w:val="28"/>
        </w:rPr>
        <w:t xml:space="preserve"> слова "Экспертиза и выдача заключения." исключить;</w:t>
      </w:r>
    </w:p>
    <w:bookmarkEnd w:id="38"/>
    <w:bookmarkStart w:name="z44" w:id="39"/>
    <w:p>
      <w:pPr>
        <w:spacing w:after="0"/>
        <w:ind w:left="0"/>
        <w:jc w:val="both"/>
      </w:pPr>
      <w:r>
        <w:rPr>
          <w:rFonts w:ascii="Times New Roman"/>
          <w:b w:val="false"/>
          <w:i w:val="false"/>
          <w:color w:val="000000"/>
          <w:sz w:val="28"/>
        </w:rPr>
        <w:t>
      ф) дополнить пунктом следующего содержания:</w:t>
      </w:r>
    </w:p>
    <w:bookmarkEnd w:id="39"/>
    <w:bookmarkStart w:name="z45" w:id="40"/>
    <w:p>
      <w:pPr>
        <w:spacing w:after="0"/>
        <w:ind w:left="0"/>
        <w:jc w:val="both"/>
      </w:pPr>
      <w:r>
        <w:rPr>
          <w:rFonts w:ascii="Times New Roman"/>
          <w:b w:val="false"/>
          <w:i w:val="false"/>
          <w:color w:val="000000"/>
          <w:sz w:val="28"/>
        </w:rPr>
        <w:t>
      "12.2.3. Экспертиза и выдача заключений.";</w:t>
      </w:r>
    </w:p>
    <w:bookmarkEnd w:id="40"/>
    <w:bookmarkStart w:name="z46" w:id="41"/>
    <w:p>
      <w:pPr>
        <w:spacing w:after="0"/>
        <w:ind w:left="0"/>
        <w:jc w:val="both"/>
      </w:pPr>
      <w:r>
        <w:rPr>
          <w:rFonts w:ascii="Times New Roman"/>
          <w:b w:val="false"/>
          <w:i w:val="false"/>
          <w:color w:val="000000"/>
          <w:sz w:val="28"/>
        </w:rPr>
        <w:t xml:space="preserve">
      х) в абзацах шестом и седьмом </w:t>
      </w:r>
      <w:r>
        <w:rPr>
          <w:rFonts w:ascii="Times New Roman"/>
          <w:b w:val="false"/>
          <w:i w:val="false"/>
          <w:color w:val="000000"/>
          <w:sz w:val="28"/>
        </w:rPr>
        <w:t>пункта 15.1.1</w:t>
      </w:r>
      <w:r>
        <w:rPr>
          <w:rFonts w:ascii="Times New Roman"/>
          <w:b w:val="false"/>
          <w:i w:val="false"/>
          <w:color w:val="000000"/>
          <w:sz w:val="28"/>
        </w:rPr>
        <w:t xml:space="preserve"> слова "каждый производственный участок" заменить словами "каждая производственная площадка";</w:t>
      </w:r>
    </w:p>
    <w:bookmarkEnd w:id="41"/>
    <w:bookmarkStart w:name="z47" w:id="42"/>
    <w:p>
      <w:pPr>
        <w:spacing w:after="0"/>
        <w:ind w:left="0"/>
        <w:jc w:val="both"/>
      </w:pPr>
      <w:r>
        <w:rPr>
          <w:rFonts w:ascii="Times New Roman"/>
          <w:b w:val="false"/>
          <w:i w:val="false"/>
          <w:color w:val="000000"/>
          <w:sz w:val="28"/>
        </w:rPr>
        <w:t xml:space="preserve">
      ц) в абзаце первом </w:t>
      </w:r>
      <w:r>
        <w:rPr>
          <w:rFonts w:ascii="Times New Roman"/>
          <w:b w:val="false"/>
          <w:i w:val="false"/>
          <w:color w:val="000000"/>
          <w:sz w:val="28"/>
        </w:rPr>
        <w:t>пункта 16</w:t>
      </w:r>
      <w:r>
        <w:rPr>
          <w:rFonts w:ascii="Times New Roman"/>
          <w:b w:val="false"/>
          <w:i w:val="false"/>
          <w:color w:val="000000"/>
          <w:sz w:val="28"/>
        </w:rPr>
        <w:t xml:space="preserve"> слова "(исключительные обстоятельства)" заменить словами "(регистрационное досье для заявлений на регистрацию с установлением пострегистрационных мер (регистрация на условиях))".</w:t>
      </w:r>
    </w:p>
    <w:bookmarkEnd w:id="42"/>
    <w:bookmarkStart w:name="z48" w:id="4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приложении № 2</w:t>
      </w:r>
      <w:r>
        <w:rPr>
          <w:rFonts w:ascii="Times New Roman"/>
          <w:b w:val="false"/>
          <w:i w:val="false"/>
          <w:color w:val="000000"/>
          <w:sz w:val="28"/>
        </w:rPr>
        <w:t xml:space="preserve"> к указанным Правилам:</w:t>
      </w:r>
    </w:p>
    <w:bookmarkEnd w:id="43"/>
    <w:bookmarkStart w:name="z49" w:id="44"/>
    <w:p>
      <w:pPr>
        <w:spacing w:after="0"/>
        <w:ind w:left="0"/>
        <w:jc w:val="both"/>
      </w:pPr>
      <w:r>
        <w:rPr>
          <w:rFonts w:ascii="Times New Roman"/>
          <w:b w:val="false"/>
          <w:i w:val="false"/>
          <w:color w:val="000000"/>
          <w:sz w:val="28"/>
        </w:rPr>
        <w:t xml:space="preserve">
      а) таблицу </w:t>
      </w:r>
      <w:r>
        <w:rPr>
          <w:rFonts w:ascii="Times New Roman"/>
          <w:b w:val="false"/>
          <w:i w:val="false"/>
          <w:color w:val="000000"/>
          <w:sz w:val="28"/>
        </w:rPr>
        <w:t>пункта 1.1.3</w:t>
      </w:r>
      <w:r>
        <w:rPr>
          <w:rFonts w:ascii="Times New Roman"/>
          <w:b w:val="false"/>
          <w:i w:val="false"/>
          <w:color w:val="000000"/>
          <w:sz w:val="28"/>
        </w:rPr>
        <w:t xml:space="preserve"> дополнить позицией следующего содержания: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8286"/>
        <w:gridCol w:w="379"/>
        <w:gridCol w:w="2087"/>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государства – члены Евразийского экономического союза для подачи заявления (при наличии)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0" w:id="4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2.5.5</w:t>
      </w:r>
      <w:r>
        <w:rPr>
          <w:rFonts w:ascii="Times New Roman"/>
          <w:b w:val="false"/>
          <w:i w:val="false"/>
          <w:color w:val="000000"/>
          <w:sz w:val="28"/>
        </w:rPr>
        <w:t xml:space="preserve"> слова "активной фармацевтической субстанция" заменить словами "активной фармацевтической субстанции".</w:t>
      </w:r>
    </w:p>
    <w:bookmarkEnd w:id="45"/>
    <w:bookmarkStart w:name="z51" w:id="46"/>
    <w:p>
      <w:pPr>
        <w:spacing w:after="0"/>
        <w:ind w:left="0"/>
        <w:jc w:val="both"/>
      </w:pPr>
      <w:r>
        <w:rPr>
          <w:rFonts w:ascii="Times New Roman"/>
          <w:b w:val="false"/>
          <w:i w:val="false"/>
          <w:color w:val="000000"/>
          <w:sz w:val="28"/>
        </w:rPr>
        <w:t xml:space="preserve">
      11. В таблице </w:t>
      </w:r>
      <w:r>
        <w:rPr>
          <w:rFonts w:ascii="Times New Roman"/>
          <w:b w:val="false"/>
          <w:i w:val="false"/>
          <w:color w:val="000000"/>
          <w:sz w:val="28"/>
        </w:rPr>
        <w:t>раздела I</w:t>
      </w:r>
      <w:r>
        <w:rPr>
          <w:rFonts w:ascii="Times New Roman"/>
          <w:b w:val="false"/>
          <w:i w:val="false"/>
          <w:color w:val="000000"/>
          <w:sz w:val="28"/>
        </w:rPr>
        <w:t xml:space="preserve"> приложения № 4 к указанным Правилам:</w:t>
      </w:r>
    </w:p>
    <w:bookmarkEnd w:id="46"/>
    <w:bookmarkStart w:name="z52" w:id="47"/>
    <w:p>
      <w:pPr>
        <w:spacing w:after="0"/>
        <w:ind w:left="0"/>
        <w:jc w:val="both"/>
      </w:pPr>
      <w:r>
        <w:rPr>
          <w:rFonts w:ascii="Times New Roman"/>
          <w:b w:val="false"/>
          <w:i w:val="false"/>
          <w:color w:val="000000"/>
          <w:sz w:val="28"/>
        </w:rPr>
        <w:t>
      а) дополнить позицией следующего содержания: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905"/>
        <w:gridCol w:w="7314"/>
        <w:gridCol w:w="1195"/>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нормативного документа по качеству, подготовленный в соответствии с Руководством по составлению нормативного документа по качеству лекарственного препарата, утвержденным Решением Коллегии Евразийской экономической комиссии </w:t>
            </w:r>
            <w:r>
              <w:br/>
            </w:r>
            <w:r>
              <w:rPr>
                <w:rFonts w:ascii="Times New Roman"/>
                <w:b w:val="false"/>
                <w:i w:val="false"/>
                <w:color w:val="000000"/>
                <w:sz w:val="20"/>
              </w:rPr>
              <w:t>от 7 сентября 2018 г. № 151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3" w:id="4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позиции 1.6.1</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слова "производителя (производственной площадки)" заменить словами "производственной площадки производителя";</w:t>
      </w:r>
    </w:p>
    <w:bookmarkEnd w:id="49"/>
    <w:bookmarkStart w:name="z55" w:id="50"/>
    <w:p>
      <w:pPr>
        <w:spacing w:after="0"/>
        <w:ind w:left="0"/>
        <w:jc w:val="both"/>
      </w:pPr>
      <w:r>
        <w:rPr>
          <w:rFonts w:ascii="Times New Roman"/>
          <w:b w:val="false"/>
          <w:i w:val="false"/>
          <w:color w:val="000000"/>
          <w:sz w:val="28"/>
        </w:rPr>
        <w:t>
      слова "соответствие производителя требованиям" заменить словами "соответствие производственной площадки производителя требованиям";</w:t>
      </w:r>
    </w:p>
    <w:bookmarkEnd w:id="50"/>
    <w:bookmarkStart w:name="z56"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позицию 1.6.9</w:t>
      </w:r>
      <w:r>
        <w:rPr>
          <w:rFonts w:ascii="Times New Roman"/>
          <w:b w:val="false"/>
          <w:i w:val="false"/>
          <w:color w:val="000000"/>
          <w:sz w:val="28"/>
        </w:rPr>
        <w:t xml:space="preserve"> заменить позицией следующего содержания: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3742"/>
        <w:gridCol w:w="5878"/>
        <w:gridCol w:w="1539"/>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проведение фармацевтической инспекции на соответствие требованиям международных договоров и актов, составляющих право Союза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7" w:id="52"/>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позиции 1.7.2</w:t>
      </w:r>
      <w:r>
        <w:rPr>
          <w:rFonts w:ascii="Times New Roman"/>
          <w:b w:val="false"/>
          <w:i w:val="false"/>
          <w:color w:val="000000"/>
          <w:sz w:val="28"/>
        </w:rPr>
        <w:t xml:space="preserve"> и </w:t>
      </w:r>
      <w:r>
        <w:rPr>
          <w:rFonts w:ascii="Times New Roman"/>
          <w:b w:val="false"/>
          <w:i w:val="false"/>
          <w:color w:val="000000"/>
          <w:sz w:val="28"/>
        </w:rPr>
        <w:t>1.7.3</w:t>
      </w:r>
      <w:r>
        <w:rPr>
          <w:rFonts w:ascii="Times New Roman"/>
          <w:b w:val="false"/>
          <w:i w:val="false"/>
          <w:color w:val="000000"/>
          <w:sz w:val="28"/>
        </w:rPr>
        <w:t xml:space="preserve"> заменить позициями следующего содержания: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4141"/>
        <w:gridCol w:w="5193"/>
        <w:gridCol w:w="1703"/>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(краткое резюме) о специалисте, подготовившем резюме доклинических исследований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(краткое резюме) о специалисте, подготовившем резюме клинических исследований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8" w:id="53"/>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позиции 2.6</w:t>
      </w:r>
      <w:r>
        <w:rPr>
          <w:rFonts w:ascii="Times New Roman"/>
          <w:b w:val="false"/>
          <w:i w:val="false"/>
          <w:color w:val="000000"/>
          <w:sz w:val="28"/>
        </w:rPr>
        <w:t xml:space="preserve"> – </w:t>
      </w:r>
      <w:r>
        <w:rPr>
          <w:rFonts w:ascii="Times New Roman"/>
          <w:b w:val="false"/>
          <w:i w:val="false"/>
          <w:color w:val="000000"/>
          <w:sz w:val="28"/>
        </w:rPr>
        <w:t>2.7</w:t>
      </w:r>
      <w:r>
        <w:rPr>
          <w:rFonts w:ascii="Times New Roman"/>
          <w:b w:val="false"/>
          <w:i w:val="false"/>
          <w:color w:val="000000"/>
          <w:sz w:val="28"/>
        </w:rPr>
        <w:t xml:space="preserve"> заменить позициями следующего содержания: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5255"/>
        <w:gridCol w:w="3281"/>
        <w:gridCol w:w="2161"/>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доклинических исследований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исследований в текстовом формате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исследований в виде таблиц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исследований в текстовом формате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исследований в виде таблиц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исследований в текстовом формате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исследований в виде таблиц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клинических исследований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 w:id="54"/>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позицию 3.2.Р.5.2</w:t>
      </w:r>
      <w:r>
        <w:rPr>
          <w:rFonts w:ascii="Times New Roman"/>
          <w:b w:val="false"/>
          <w:i w:val="false"/>
          <w:color w:val="000000"/>
          <w:sz w:val="28"/>
        </w:rPr>
        <w:t xml:space="preserve"> заменить позицией следующего содержания: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7242"/>
        <w:gridCol w:w="1292"/>
        <w:gridCol w:w="2162"/>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0" w:id="55"/>
    <w:p>
      <w:pPr>
        <w:spacing w:after="0"/>
        <w:ind w:left="0"/>
        <w:jc w:val="both"/>
      </w:pPr>
      <w:r>
        <w:rPr>
          <w:rFonts w:ascii="Times New Roman"/>
          <w:b w:val="false"/>
          <w:i w:val="false"/>
          <w:color w:val="000000"/>
          <w:sz w:val="28"/>
        </w:rPr>
        <w:t xml:space="preserve">
      ж) </w:t>
      </w:r>
      <w:r>
        <w:rPr>
          <w:rFonts w:ascii="Times New Roman"/>
          <w:b w:val="false"/>
          <w:i w:val="false"/>
          <w:color w:val="000000"/>
          <w:sz w:val="28"/>
        </w:rPr>
        <w:t>позицию 3.2.А.3</w:t>
      </w:r>
      <w:r>
        <w:rPr>
          <w:rFonts w:ascii="Times New Roman"/>
          <w:b w:val="false"/>
          <w:i w:val="false"/>
          <w:color w:val="000000"/>
          <w:sz w:val="28"/>
        </w:rPr>
        <w:t xml:space="preserve"> заменить позициями следующего содержания: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4731"/>
        <w:gridCol w:w="5406"/>
        <w:gridCol w:w="1242"/>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3.2.А.3.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вспомогательных веществах (восстановителях, растворителях, разбавителях, носителях)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вспомогательного вещества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вспомогательного вещества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производства вспомогательного вещества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 (производственная рецептура)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вспомогательного вещества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упаковки (укупорки) для вспомогательного вещества (восстановителя, растворителя, разбавителя, носителя)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вспомогательного вещества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совместимости восстановителя, растворителя, разбавителя, носителя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6"/>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bookmarkEnd w:id="56"/>
        </w:tc>
      </w:tr>
    </w:tbl>
    <w:bookmarkStart w:name="z62" w:id="57"/>
    <w:p>
      <w:pPr>
        <w:spacing w:after="0"/>
        <w:ind w:left="0"/>
        <w:jc w:val="both"/>
      </w:pPr>
      <w:r>
        <w:rPr>
          <w:rFonts w:ascii="Times New Roman"/>
          <w:b w:val="false"/>
          <w:i w:val="false"/>
          <w:color w:val="000000"/>
          <w:sz w:val="28"/>
        </w:rPr>
        <w:t xml:space="preserve">
      з) </w:t>
      </w:r>
      <w:r>
        <w:rPr>
          <w:rFonts w:ascii="Times New Roman"/>
          <w:b w:val="false"/>
          <w:i w:val="false"/>
          <w:color w:val="000000"/>
          <w:sz w:val="28"/>
        </w:rPr>
        <w:t>позицию 3.2.R</w:t>
      </w:r>
      <w:r>
        <w:rPr>
          <w:rFonts w:ascii="Times New Roman"/>
          <w:b w:val="false"/>
          <w:i w:val="false"/>
          <w:color w:val="000000"/>
          <w:sz w:val="28"/>
        </w:rPr>
        <w:t xml:space="preserve"> заменить позициями следующего содержания: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5139"/>
        <w:gridCol w:w="4427"/>
        <w:gridCol w:w="1570"/>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3.2.R.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информация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3.2.R.1.</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(отчеты) о произведенных сериях продукции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Валидационный мастер-план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3.2.R.3.</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обзор по качеству лекарственного препарата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3.2.R.4.</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качеству (лабораторное руководство) лаборатории контроля качества производителя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3.2.R.5.</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аналитических методик, которые выполняет лаборатория контроля качества производителя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8"/>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bookmarkEnd w:id="58"/>
        </w:tc>
      </w:tr>
    </w:tbl>
    <w:bookmarkStart w:name="z64" w:id="59"/>
    <w:p>
      <w:pPr>
        <w:spacing w:after="0"/>
        <w:ind w:left="0"/>
        <w:jc w:val="both"/>
      </w:pPr>
      <w:r>
        <w:rPr>
          <w:rFonts w:ascii="Times New Roman"/>
          <w:b w:val="false"/>
          <w:i w:val="false"/>
          <w:color w:val="000000"/>
          <w:sz w:val="28"/>
        </w:rPr>
        <w:t>
      и) сноску со знаком "</w:t>
      </w:r>
      <w:r>
        <w:rPr>
          <w:rFonts w:ascii="Times New Roman"/>
          <w:b w:val="false"/>
          <w:i w:val="false"/>
          <w:color w:val="000000"/>
          <w:vertAlign w:val="superscript"/>
        </w:rPr>
        <w:t>***</w:t>
      </w:r>
      <w:r>
        <w:rPr>
          <w:rFonts w:ascii="Times New Roman"/>
          <w:b w:val="false"/>
          <w:i w:val="false"/>
          <w:color w:val="000000"/>
          <w:sz w:val="28"/>
        </w:rPr>
        <w:t>" исключить.</w:t>
      </w:r>
    </w:p>
    <w:bookmarkEnd w:id="59"/>
    <w:bookmarkStart w:name="z65" w:id="6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 5</w:t>
      </w:r>
      <w:r>
        <w:rPr>
          <w:rFonts w:ascii="Times New Roman"/>
          <w:b w:val="false"/>
          <w:i w:val="false"/>
          <w:color w:val="000000"/>
          <w:sz w:val="28"/>
        </w:rPr>
        <w:t xml:space="preserve"> к указанным Правилам:</w:t>
      </w:r>
    </w:p>
    <w:bookmarkEnd w:id="60"/>
    <w:bookmarkStart w:name="z66" w:id="61"/>
    <w:p>
      <w:pPr>
        <w:spacing w:after="0"/>
        <w:ind w:left="0"/>
        <w:jc w:val="both"/>
      </w:pPr>
      <w:r>
        <w:rPr>
          <w:rFonts w:ascii="Times New Roman"/>
          <w:b w:val="false"/>
          <w:i w:val="false"/>
          <w:color w:val="000000"/>
          <w:sz w:val="28"/>
        </w:rPr>
        <w:t>
      а) в наименовании приложения слово "назначения" заменить словом "применения";</w:t>
      </w:r>
    </w:p>
    <w:bookmarkEnd w:id="61"/>
    <w:bookmarkStart w:name="z67" w:id="62"/>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раздел VI</w:t>
      </w:r>
      <w:r>
        <w:rPr>
          <w:rFonts w:ascii="Times New Roman"/>
          <w:b w:val="false"/>
          <w:i w:val="false"/>
          <w:color w:val="000000"/>
          <w:sz w:val="28"/>
        </w:rPr>
        <w:t xml:space="preserve"> изложить в следующей редакции:</w:t>
      </w:r>
    </w:p>
    <w:bookmarkEnd w:id="62"/>
    <w:bookmarkStart w:name="z68" w:id="63"/>
    <w:p>
      <w:pPr>
        <w:spacing w:after="0"/>
        <w:ind w:left="0"/>
        <w:jc w:val="left"/>
      </w:pPr>
      <w:r>
        <w:rPr>
          <w:rFonts w:ascii="Times New Roman"/>
          <w:b/>
          <w:i w:val="false"/>
          <w:color w:val="000000"/>
        </w:rPr>
        <w:t xml:space="preserve"> "VI. Организация ОТД для регистрации лекарственных </w:t>
      </w:r>
      <w:r>
        <w:br/>
      </w:r>
      <w:r>
        <w:rPr>
          <w:rFonts w:ascii="Times New Roman"/>
          <w:b/>
          <w:i w:val="false"/>
          <w:color w:val="000000"/>
        </w:rPr>
        <w:t>препаратов для медицинского применения</w:t>
      </w:r>
    </w:p>
    <w:bookmarkEnd w:id="63"/>
    <w:bookmarkStart w:name="z69" w:id="64"/>
    <w:p>
      <w:pPr>
        <w:spacing w:after="0"/>
        <w:ind w:left="0"/>
        <w:jc w:val="both"/>
      </w:pPr>
      <w:r>
        <w:rPr>
          <w:rFonts w:ascii="Times New Roman"/>
          <w:b w:val="false"/>
          <w:i w:val="false"/>
          <w:color w:val="000000"/>
          <w:sz w:val="28"/>
        </w:rPr>
        <w:t>
      Модуль 1. Административная информация</w:t>
      </w:r>
    </w:p>
    <w:bookmarkEnd w:id="64"/>
    <w:bookmarkStart w:name="z70" w:id="65"/>
    <w:p>
      <w:pPr>
        <w:spacing w:after="0"/>
        <w:ind w:left="0"/>
        <w:jc w:val="both"/>
      </w:pPr>
      <w:r>
        <w:rPr>
          <w:rFonts w:ascii="Times New Roman"/>
          <w:b w:val="false"/>
          <w:i w:val="false"/>
          <w:color w:val="000000"/>
          <w:sz w:val="28"/>
        </w:rPr>
        <w:t>
      1.1. Содержание</w:t>
      </w:r>
    </w:p>
    <w:bookmarkEnd w:id="65"/>
    <w:bookmarkStart w:name="z71" w:id="66"/>
    <w:p>
      <w:pPr>
        <w:spacing w:after="0"/>
        <w:ind w:left="0"/>
        <w:jc w:val="both"/>
      </w:pPr>
      <w:r>
        <w:rPr>
          <w:rFonts w:ascii="Times New Roman"/>
          <w:b w:val="false"/>
          <w:i w:val="false"/>
          <w:color w:val="000000"/>
          <w:sz w:val="28"/>
        </w:rPr>
        <w:t>
      1.2. Общая документация</w:t>
      </w:r>
    </w:p>
    <w:bookmarkEnd w:id="66"/>
    <w:bookmarkStart w:name="z72" w:id="67"/>
    <w:p>
      <w:pPr>
        <w:spacing w:after="0"/>
        <w:ind w:left="0"/>
        <w:jc w:val="both"/>
      </w:pPr>
      <w:r>
        <w:rPr>
          <w:rFonts w:ascii="Times New Roman"/>
          <w:b w:val="false"/>
          <w:i w:val="false"/>
          <w:color w:val="000000"/>
          <w:sz w:val="28"/>
        </w:rPr>
        <w:t>
      Модуль 2. Резюме общего технического документа</w:t>
      </w:r>
    </w:p>
    <w:bookmarkEnd w:id="67"/>
    <w:bookmarkStart w:name="z73" w:id="68"/>
    <w:p>
      <w:pPr>
        <w:spacing w:after="0"/>
        <w:ind w:left="0"/>
        <w:jc w:val="both"/>
      </w:pPr>
      <w:r>
        <w:rPr>
          <w:rFonts w:ascii="Times New Roman"/>
          <w:b w:val="false"/>
          <w:i w:val="false"/>
          <w:color w:val="000000"/>
          <w:sz w:val="28"/>
        </w:rPr>
        <w:t>
      2.1. Содержание модулей 2 – 5</w:t>
      </w:r>
    </w:p>
    <w:bookmarkEnd w:id="68"/>
    <w:bookmarkStart w:name="z74" w:id="69"/>
    <w:p>
      <w:pPr>
        <w:spacing w:after="0"/>
        <w:ind w:left="0"/>
        <w:jc w:val="both"/>
      </w:pPr>
      <w:r>
        <w:rPr>
          <w:rFonts w:ascii="Times New Roman"/>
          <w:b w:val="false"/>
          <w:i w:val="false"/>
          <w:color w:val="000000"/>
          <w:sz w:val="28"/>
        </w:rPr>
        <w:t>
      2.2. Введение в ОТД</w:t>
      </w:r>
    </w:p>
    <w:bookmarkEnd w:id="69"/>
    <w:bookmarkStart w:name="z75" w:id="70"/>
    <w:p>
      <w:pPr>
        <w:spacing w:after="0"/>
        <w:ind w:left="0"/>
        <w:jc w:val="both"/>
      </w:pPr>
      <w:r>
        <w:rPr>
          <w:rFonts w:ascii="Times New Roman"/>
          <w:b w:val="false"/>
          <w:i w:val="false"/>
          <w:color w:val="000000"/>
          <w:sz w:val="28"/>
        </w:rPr>
        <w:t>
      2.3. Общее резюме по качеству</w:t>
      </w:r>
    </w:p>
    <w:bookmarkEnd w:id="70"/>
    <w:bookmarkStart w:name="z76" w:id="71"/>
    <w:p>
      <w:pPr>
        <w:spacing w:after="0"/>
        <w:ind w:left="0"/>
        <w:jc w:val="both"/>
      </w:pPr>
      <w:r>
        <w:rPr>
          <w:rFonts w:ascii="Times New Roman"/>
          <w:b w:val="false"/>
          <w:i w:val="false"/>
          <w:color w:val="000000"/>
          <w:sz w:val="28"/>
        </w:rPr>
        <w:t>
      2.4. Обзор доклинических данных</w:t>
      </w:r>
    </w:p>
    <w:bookmarkEnd w:id="71"/>
    <w:bookmarkStart w:name="z77" w:id="72"/>
    <w:p>
      <w:pPr>
        <w:spacing w:after="0"/>
        <w:ind w:left="0"/>
        <w:jc w:val="both"/>
      </w:pPr>
      <w:r>
        <w:rPr>
          <w:rFonts w:ascii="Times New Roman"/>
          <w:b w:val="false"/>
          <w:i w:val="false"/>
          <w:color w:val="000000"/>
          <w:sz w:val="28"/>
        </w:rPr>
        <w:t>
      2.5. Обзор клинических данных</w:t>
      </w:r>
    </w:p>
    <w:bookmarkEnd w:id="72"/>
    <w:bookmarkStart w:name="z78" w:id="73"/>
    <w:p>
      <w:pPr>
        <w:spacing w:after="0"/>
        <w:ind w:left="0"/>
        <w:jc w:val="both"/>
      </w:pPr>
      <w:r>
        <w:rPr>
          <w:rFonts w:ascii="Times New Roman"/>
          <w:b w:val="false"/>
          <w:i w:val="false"/>
          <w:color w:val="000000"/>
          <w:sz w:val="28"/>
        </w:rPr>
        <w:t>
      2.6. Резюме доклинических исследований</w:t>
      </w:r>
    </w:p>
    <w:bookmarkEnd w:id="73"/>
    <w:bookmarkStart w:name="z79" w:id="74"/>
    <w:p>
      <w:pPr>
        <w:spacing w:after="0"/>
        <w:ind w:left="0"/>
        <w:jc w:val="both"/>
      </w:pPr>
      <w:r>
        <w:rPr>
          <w:rFonts w:ascii="Times New Roman"/>
          <w:b w:val="false"/>
          <w:i w:val="false"/>
          <w:color w:val="000000"/>
          <w:sz w:val="28"/>
        </w:rPr>
        <w:t xml:space="preserve">
      Резюме фармакологических исследований </w:t>
      </w:r>
    </w:p>
    <w:bookmarkEnd w:id="74"/>
    <w:bookmarkStart w:name="z80" w:id="75"/>
    <w:p>
      <w:pPr>
        <w:spacing w:after="0"/>
        <w:ind w:left="0"/>
        <w:jc w:val="both"/>
      </w:pPr>
      <w:r>
        <w:rPr>
          <w:rFonts w:ascii="Times New Roman"/>
          <w:b w:val="false"/>
          <w:i w:val="false"/>
          <w:color w:val="000000"/>
          <w:sz w:val="28"/>
        </w:rPr>
        <w:t>
      Резюме фармакокинетических исследований</w:t>
      </w:r>
    </w:p>
    <w:bookmarkEnd w:id="75"/>
    <w:bookmarkStart w:name="z81" w:id="76"/>
    <w:p>
      <w:pPr>
        <w:spacing w:after="0"/>
        <w:ind w:left="0"/>
        <w:jc w:val="both"/>
      </w:pPr>
      <w:r>
        <w:rPr>
          <w:rFonts w:ascii="Times New Roman"/>
          <w:b w:val="false"/>
          <w:i w:val="false"/>
          <w:color w:val="000000"/>
          <w:sz w:val="28"/>
        </w:rPr>
        <w:t>
      Резюме токсикологических исследований</w:t>
      </w:r>
    </w:p>
    <w:bookmarkEnd w:id="76"/>
    <w:bookmarkStart w:name="z82" w:id="77"/>
    <w:p>
      <w:pPr>
        <w:spacing w:after="0"/>
        <w:ind w:left="0"/>
        <w:jc w:val="both"/>
      </w:pPr>
      <w:r>
        <w:rPr>
          <w:rFonts w:ascii="Times New Roman"/>
          <w:b w:val="false"/>
          <w:i w:val="false"/>
          <w:color w:val="000000"/>
          <w:sz w:val="28"/>
        </w:rPr>
        <w:t>
      2.7. Резюме клинических исследований</w:t>
      </w:r>
    </w:p>
    <w:bookmarkEnd w:id="77"/>
    <w:bookmarkStart w:name="z83" w:id="78"/>
    <w:p>
      <w:pPr>
        <w:spacing w:after="0"/>
        <w:ind w:left="0"/>
        <w:jc w:val="both"/>
      </w:pPr>
      <w:r>
        <w:rPr>
          <w:rFonts w:ascii="Times New Roman"/>
          <w:b w:val="false"/>
          <w:i w:val="false"/>
          <w:color w:val="000000"/>
          <w:sz w:val="28"/>
        </w:rPr>
        <w:t>
      Резюме биофармацевтических исследований и связанных с ними аналитических методов</w:t>
      </w:r>
    </w:p>
    <w:bookmarkEnd w:id="78"/>
    <w:bookmarkStart w:name="z84" w:id="79"/>
    <w:p>
      <w:pPr>
        <w:spacing w:after="0"/>
        <w:ind w:left="0"/>
        <w:jc w:val="both"/>
      </w:pPr>
      <w:r>
        <w:rPr>
          <w:rFonts w:ascii="Times New Roman"/>
          <w:b w:val="false"/>
          <w:i w:val="false"/>
          <w:color w:val="000000"/>
          <w:sz w:val="28"/>
        </w:rPr>
        <w:t>
      Резюме исследований по клинической фармакологии</w:t>
      </w:r>
    </w:p>
    <w:bookmarkEnd w:id="79"/>
    <w:bookmarkStart w:name="z85" w:id="80"/>
    <w:p>
      <w:pPr>
        <w:spacing w:after="0"/>
        <w:ind w:left="0"/>
        <w:jc w:val="both"/>
      </w:pPr>
      <w:r>
        <w:rPr>
          <w:rFonts w:ascii="Times New Roman"/>
          <w:b w:val="false"/>
          <w:i w:val="false"/>
          <w:color w:val="000000"/>
          <w:sz w:val="28"/>
        </w:rPr>
        <w:t>
      Резюме по клинической эффективности</w:t>
      </w:r>
    </w:p>
    <w:bookmarkEnd w:id="80"/>
    <w:bookmarkStart w:name="z86" w:id="81"/>
    <w:p>
      <w:pPr>
        <w:spacing w:after="0"/>
        <w:ind w:left="0"/>
        <w:jc w:val="both"/>
      </w:pPr>
      <w:r>
        <w:rPr>
          <w:rFonts w:ascii="Times New Roman"/>
          <w:b w:val="false"/>
          <w:i w:val="false"/>
          <w:color w:val="000000"/>
          <w:sz w:val="28"/>
        </w:rPr>
        <w:t>
      Резюме по клинической безопасности</w:t>
      </w:r>
    </w:p>
    <w:bookmarkEnd w:id="81"/>
    <w:bookmarkStart w:name="z87" w:id="82"/>
    <w:p>
      <w:pPr>
        <w:spacing w:after="0"/>
        <w:ind w:left="0"/>
        <w:jc w:val="both"/>
      </w:pPr>
      <w:r>
        <w:rPr>
          <w:rFonts w:ascii="Times New Roman"/>
          <w:b w:val="false"/>
          <w:i w:val="false"/>
          <w:color w:val="000000"/>
          <w:sz w:val="28"/>
        </w:rPr>
        <w:t>
      Копии использованных литературных источников</w:t>
      </w:r>
    </w:p>
    <w:bookmarkEnd w:id="82"/>
    <w:bookmarkStart w:name="z88" w:id="83"/>
    <w:p>
      <w:pPr>
        <w:spacing w:after="0"/>
        <w:ind w:left="0"/>
        <w:jc w:val="both"/>
      </w:pPr>
      <w:r>
        <w:rPr>
          <w:rFonts w:ascii="Times New Roman"/>
          <w:b w:val="false"/>
          <w:i w:val="false"/>
          <w:color w:val="000000"/>
          <w:sz w:val="28"/>
        </w:rPr>
        <w:t>
      Краткий обзор индивидуальных исследований</w:t>
      </w:r>
    </w:p>
    <w:bookmarkEnd w:id="83"/>
    <w:bookmarkStart w:name="z89" w:id="84"/>
    <w:p>
      <w:pPr>
        <w:spacing w:after="0"/>
        <w:ind w:left="0"/>
        <w:jc w:val="both"/>
      </w:pPr>
      <w:r>
        <w:rPr>
          <w:rFonts w:ascii="Times New Roman"/>
          <w:b w:val="false"/>
          <w:i w:val="false"/>
          <w:color w:val="000000"/>
          <w:sz w:val="28"/>
        </w:rPr>
        <w:t>
      Модуль 3. Качество</w:t>
      </w:r>
    </w:p>
    <w:bookmarkEnd w:id="84"/>
    <w:bookmarkStart w:name="z90" w:id="85"/>
    <w:p>
      <w:pPr>
        <w:spacing w:after="0"/>
        <w:ind w:left="0"/>
        <w:jc w:val="both"/>
      </w:pPr>
      <w:r>
        <w:rPr>
          <w:rFonts w:ascii="Times New Roman"/>
          <w:b w:val="false"/>
          <w:i w:val="false"/>
          <w:color w:val="000000"/>
          <w:sz w:val="28"/>
        </w:rPr>
        <w:t>
      3.1. Содержание модуля 3</w:t>
      </w:r>
    </w:p>
    <w:bookmarkEnd w:id="85"/>
    <w:bookmarkStart w:name="z91" w:id="86"/>
    <w:p>
      <w:pPr>
        <w:spacing w:after="0"/>
        <w:ind w:left="0"/>
        <w:jc w:val="both"/>
      </w:pPr>
      <w:r>
        <w:rPr>
          <w:rFonts w:ascii="Times New Roman"/>
          <w:b w:val="false"/>
          <w:i w:val="false"/>
          <w:color w:val="000000"/>
          <w:sz w:val="28"/>
        </w:rPr>
        <w:t>
      3.2. Основные сведения</w:t>
      </w:r>
    </w:p>
    <w:bookmarkEnd w:id="86"/>
    <w:bookmarkStart w:name="z92" w:id="87"/>
    <w:p>
      <w:pPr>
        <w:spacing w:after="0"/>
        <w:ind w:left="0"/>
        <w:jc w:val="both"/>
      </w:pPr>
      <w:r>
        <w:rPr>
          <w:rFonts w:ascii="Times New Roman"/>
          <w:b w:val="false"/>
          <w:i w:val="false"/>
          <w:color w:val="000000"/>
          <w:sz w:val="28"/>
        </w:rPr>
        <w:t>
      3.3. Копии использованных литературных источников</w:t>
      </w:r>
    </w:p>
    <w:bookmarkEnd w:id="87"/>
    <w:bookmarkStart w:name="z93" w:id="88"/>
    <w:p>
      <w:pPr>
        <w:spacing w:after="0"/>
        <w:ind w:left="0"/>
        <w:jc w:val="both"/>
      </w:pPr>
      <w:r>
        <w:rPr>
          <w:rFonts w:ascii="Times New Roman"/>
          <w:b w:val="false"/>
          <w:i w:val="false"/>
          <w:color w:val="000000"/>
          <w:sz w:val="28"/>
        </w:rPr>
        <w:t>
      Модуль 4. Отчеты о доклинических (неклинических) исследованиях</w:t>
      </w:r>
    </w:p>
    <w:bookmarkEnd w:id="88"/>
    <w:bookmarkStart w:name="z94" w:id="89"/>
    <w:p>
      <w:pPr>
        <w:spacing w:after="0"/>
        <w:ind w:left="0"/>
        <w:jc w:val="both"/>
      </w:pPr>
      <w:r>
        <w:rPr>
          <w:rFonts w:ascii="Times New Roman"/>
          <w:b w:val="false"/>
          <w:i w:val="false"/>
          <w:color w:val="000000"/>
          <w:sz w:val="28"/>
        </w:rPr>
        <w:t>
      4.1. Содержание модуля 4</w:t>
      </w:r>
    </w:p>
    <w:bookmarkEnd w:id="89"/>
    <w:bookmarkStart w:name="z95" w:id="90"/>
    <w:p>
      <w:pPr>
        <w:spacing w:after="0"/>
        <w:ind w:left="0"/>
        <w:jc w:val="both"/>
      </w:pPr>
      <w:r>
        <w:rPr>
          <w:rFonts w:ascii="Times New Roman"/>
          <w:b w:val="false"/>
          <w:i w:val="false"/>
          <w:color w:val="000000"/>
          <w:sz w:val="28"/>
        </w:rPr>
        <w:t xml:space="preserve">
      4.2. Отчеты об исследованиях </w:t>
      </w:r>
    </w:p>
    <w:bookmarkEnd w:id="90"/>
    <w:bookmarkStart w:name="z96" w:id="91"/>
    <w:p>
      <w:pPr>
        <w:spacing w:after="0"/>
        <w:ind w:left="0"/>
        <w:jc w:val="both"/>
      </w:pPr>
      <w:r>
        <w:rPr>
          <w:rFonts w:ascii="Times New Roman"/>
          <w:b w:val="false"/>
          <w:i w:val="false"/>
          <w:color w:val="000000"/>
          <w:sz w:val="28"/>
        </w:rPr>
        <w:t>
      4.3. Копии использованных литературных источников</w:t>
      </w:r>
    </w:p>
    <w:bookmarkEnd w:id="91"/>
    <w:bookmarkStart w:name="z97" w:id="92"/>
    <w:p>
      <w:pPr>
        <w:spacing w:after="0"/>
        <w:ind w:left="0"/>
        <w:jc w:val="both"/>
      </w:pPr>
      <w:r>
        <w:rPr>
          <w:rFonts w:ascii="Times New Roman"/>
          <w:b w:val="false"/>
          <w:i w:val="false"/>
          <w:color w:val="000000"/>
          <w:sz w:val="28"/>
        </w:rPr>
        <w:t>
      Модуль 5. Отчеты о клинических исследованиях</w:t>
      </w:r>
    </w:p>
    <w:bookmarkEnd w:id="92"/>
    <w:bookmarkStart w:name="z98" w:id="93"/>
    <w:p>
      <w:pPr>
        <w:spacing w:after="0"/>
        <w:ind w:left="0"/>
        <w:jc w:val="both"/>
      </w:pPr>
      <w:r>
        <w:rPr>
          <w:rFonts w:ascii="Times New Roman"/>
          <w:b w:val="false"/>
          <w:i w:val="false"/>
          <w:color w:val="000000"/>
          <w:sz w:val="28"/>
        </w:rPr>
        <w:t>
      5.1. Содержание модуля 5</w:t>
      </w:r>
    </w:p>
    <w:bookmarkEnd w:id="93"/>
    <w:bookmarkStart w:name="z99" w:id="94"/>
    <w:p>
      <w:pPr>
        <w:spacing w:after="0"/>
        <w:ind w:left="0"/>
        <w:jc w:val="both"/>
      </w:pPr>
      <w:r>
        <w:rPr>
          <w:rFonts w:ascii="Times New Roman"/>
          <w:b w:val="false"/>
          <w:i w:val="false"/>
          <w:color w:val="000000"/>
          <w:sz w:val="28"/>
        </w:rPr>
        <w:t>
      5.2. Перечень всех клинических исследований (испытаний) в виде таблиц</w:t>
      </w:r>
    </w:p>
    <w:bookmarkEnd w:id="94"/>
    <w:bookmarkStart w:name="z100" w:id="95"/>
    <w:p>
      <w:pPr>
        <w:spacing w:after="0"/>
        <w:ind w:left="0"/>
        <w:jc w:val="both"/>
      </w:pPr>
      <w:r>
        <w:rPr>
          <w:rFonts w:ascii="Times New Roman"/>
          <w:b w:val="false"/>
          <w:i w:val="false"/>
          <w:color w:val="000000"/>
          <w:sz w:val="28"/>
        </w:rPr>
        <w:t>
      5.3. Отчеты о клинических исследованиях (испытаниях)</w:t>
      </w:r>
    </w:p>
    <w:bookmarkEnd w:id="95"/>
    <w:bookmarkStart w:name="z101" w:id="96"/>
    <w:p>
      <w:pPr>
        <w:spacing w:after="0"/>
        <w:ind w:left="0"/>
        <w:jc w:val="both"/>
      </w:pPr>
      <w:r>
        <w:rPr>
          <w:rFonts w:ascii="Times New Roman"/>
          <w:b w:val="false"/>
          <w:i w:val="false"/>
          <w:color w:val="000000"/>
          <w:sz w:val="28"/>
        </w:rPr>
        <w:t>
      5.4. Копии использованных литературных источников";</w:t>
      </w:r>
    </w:p>
    <w:bookmarkEnd w:id="96"/>
    <w:bookmarkStart w:name="z102"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позиции 3.2.А.3</w:t>
      </w:r>
      <w:r>
        <w:rPr>
          <w:rFonts w:ascii="Times New Roman"/>
          <w:b w:val="false"/>
          <w:i w:val="false"/>
          <w:color w:val="000000"/>
          <w:sz w:val="28"/>
        </w:rPr>
        <w:t xml:space="preserve"> и </w:t>
      </w:r>
      <w:r>
        <w:rPr>
          <w:rFonts w:ascii="Times New Roman"/>
          <w:b w:val="false"/>
          <w:i w:val="false"/>
          <w:color w:val="000000"/>
          <w:sz w:val="28"/>
        </w:rPr>
        <w:t>3.2.R</w:t>
      </w:r>
      <w:r>
        <w:rPr>
          <w:rFonts w:ascii="Times New Roman"/>
          <w:b w:val="false"/>
          <w:i w:val="false"/>
          <w:color w:val="000000"/>
          <w:sz w:val="28"/>
        </w:rPr>
        <w:t xml:space="preserve"> раздела VII изложить в следующей редакции: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01"/>
        <w:gridCol w:w="201"/>
        <w:gridCol w:w="2609"/>
        <w:gridCol w:w="3427"/>
        <w:gridCol w:w="3964"/>
        <w:gridCol w:w="107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3.2.A.3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3.2.R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3" w:id="9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приложении № 10</w:t>
      </w:r>
      <w:r>
        <w:rPr>
          <w:rFonts w:ascii="Times New Roman"/>
          <w:b w:val="false"/>
          <w:i w:val="false"/>
          <w:color w:val="000000"/>
          <w:sz w:val="28"/>
        </w:rPr>
        <w:t xml:space="preserve"> к указанным Правилам:</w:t>
      </w:r>
    </w:p>
    <w:bookmarkEnd w:id="98"/>
    <w:bookmarkStart w:name="z104" w:id="99"/>
    <w:p>
      <w:pPr>
        <w:spacing w:after="0"/>
        <w:ind w:left="0"/>
        <w:jc w:val="both"/>
      </w:pPr>
      <w:r>
        <w:rPr>
          <w:rFonts w:ascii="Times New Roman"/>
          <w:b w:val="false"/>
          <w:i w:val="false"/>
          <w:color w:val="000000"/>
          <w:sz w:val="28"/>
        </w:rPr>
        <w:t xml:space="preserve">
      а) в первом столбце </w:t>
      </w:r>
      <w:r>
        <w:rPr>
          <w:rFonts w:ascii="Times New Roman"/>
          <w:b w:val="false"/>
          <w:i w:val="false"/>
          <w:color w:val="000000"/>
          <w:sz w:val="28"/>
        </w:rPr>
        <w:t>таблицы 2</w:t>
      </w:r>
      <w:r>
        <w:rPr>
          <w:rFonts w:ascii="Times New Roman"/>
          <w:b w:val="false"/>
          <w:i w:val="false"/>
          <w:color w:val="000000"/>
          <w:sz w:val="28"/>
        </w:rPr>
        <w:t xml:space="preserve"> дополнения № 1 букву "С" заменить буквой "S";</w:t>
      </w:r>
    </w:p>
    <w:bookmarkEnd w:id="99"/>
    <w:bookmarkStart w:name="z105" w:id="100"/>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разделе</w:t>
      </w:r>
      <w:r>
        <w:rPr>
          <w:rFonts w:ascii="Times New Roman"/>
          <w:b w:val="false"/>
          <w:i w:val="false"/>
          <w:color w:val="000000"/>
          <w:sz w:val="28"/>
        </w:rPr>
        <w:t xml:space="preserve"> "Таблица изменений между различными версиями МФАФС" дополнения № 3:</w:t>
      </w:r>
    </w:p>
    <w:bookmarkEnd w:id="100"/>
    <w:bookmarkStart w:name="z106" w:id="101"/>
    <w:p>
      <w:pPr>
        <w:spacing w:after="0"/>
        <w:ind w:left="0"/>
        <w:jc w:val="both"/>
      </w:pPr>
      <w:r>
        <w:rPr>
          <w:rFonts w:ascii="Times New Roman"/>
          <w:b w:val="false"/>
          <w:i w:val="false"/>
          <w:color w:val="000000"/>
          <w:sz w:val="28"/>
        </w:rPr>
        <w:t>
      слова "органом-государства-члена" заменить словами "органом государства-члена";</w:t>
      </w:r>
    </w:p>
    <w:bookmarkEnd w:id="101"/>
    <w:bookmarkStart w:name="z107" w:id="102"/>
    <w:p>
      <w:pPr>
        <w:spacing w:after="0"/>
        <w:ind w:left="0"/>
        <w:jc w:val="both"/>
      </w:pPr>
      <w:r>
        <w:rPr>
          <w:rFonts w:ascii="Times New Roman"/>
          <w:b w:val="false"/>
          <w:i w:val="false"/>
          <w:color w:val="000000"/>
          <w:sz w:val="28"/>
        </w:rPr>
        <w:t>
      позицию "ТАБЛИЦА ИЗМЕНЕНИЕ" заменить позицией "ТАБЛИЦА ИЗМЕНЕНИЙ".</w:t>
      </w:r>
    </w:p>
    <w:bookmarkEnd w:id="102"/>
    <w:bookmarkStart w:name="z108" w:id="103"/>
    <w:p>
      <w:pPr>
        <w:spacing w:after="0"/>
        <w:ind w:left="0"/>
        <w:jc w:val="both"/>
      </w:pPr>
      <w:r>
        <w:rPr>
          <w:rFonts w:ascii="Times New Roman"/>
          <w:b w:val="false"/>
          <w:i w:val="false"/>
          <w:color w:val="000000"/>
          <w:sz w:val="28"/>
        </w:rPr>
        <w:t xml:space="preserve">
      14. В абзаце втором подраздела "Вопросы разработки" </w:t>
      </w:r>
      <w:r>
        <w:rPr>
          <w:rFonts w:ascii="Times New Roman"/>
          <w:b w:val="false"/>
          <w:i w:val="false"/>
          <w:color w:val="000000"/>
          <w:sz w:val="28"/>
        </w:rPr>
        <w:t>раздела II</w:t>
      </w:r>
      <w:r>
        <w:rPr>
          <w:rFonts w:ascii="Times New Roman"/>
          <w:b w:val="false"/>
          <w:i w:val="false"/>
          <w:color w:val="000000"/>
          <w:sz w:val="28"/>
        </w:rPr>
        <w:t xml:space="preserve"> приложения № 13 к указанным Правилам слова "показания по применению" заменить словами "показания к применению".</w:t>
      </w:r>
    </w:p>
    <w:bookmarkEnd w:id="103"/>
    <w:bookmarkStart w:name="z109" w:id="10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разделе II</w:t>
      </w:r>
      <w:r>
        <w:rPr>
          <w:rFonts w:ascii="Times New Roman"/>
          <w:b w:val="false"/>
          <w:i w:val="false"/>
          <w:color w:val="000000"/>
          <w:sz w:val="28"/>
        </w:rPr>
        <w:t xml:space="preserve"> приложения № 15 к указанным Правилам:</w:t>
      </w:r>
    </w:p>
    <w:bookmarkEnd w:id="104"/>
    <w:bookmarkStart w:name="z110" w:id="105"/>
    <w:p>
      <w:pPr>
        <w:spacing w:after="0"/>
        <w:ind w:left="0"/>
        <w:jc w:val="both"/>
      </w:pPr>
      <w:r>
        <w:rPr>
          <w:rFonts w:ascii="Times New Roman"/>
          <w:b w:val="false"/>
          <w:i w:val="false"/>
          <w:color w:val="000000"/>
          <w:sz w:val="28"/>
        </w:rPr>
        <w:t xml:space="preserve">
      а) в абзаце втором </w:t>
      </w:r>
      <w:r>
        <w:rPr>
          <w:rFonts w:ascii="Times New Roman"/>
          <w:b w:val="false"/>
          <w:i w:val="false"/>
          <w:color w:val="000000"/>
          <w:sz w:val="28"/>
        </w:rPr>
        <w:t>пункта 1.1.3</w:t>
      </w:r>
      <w:r>
        <w:rPr>
          <w:rFonts w:ascii="Times New Roman"/>
          <w:b w:val="false"/>
          <w:i w:val="false"/>
          <w:color w:val="000000"/>
          <w:sz w:val="28"/>
        </w:rPr>
        <w:t xml:space="preserve"> слова "по применению" заменить словами "к применению";</w:t>
      </w:r>
    </w:p>
    <w:bookmarkEnd w:id="105"/>
    <w:bookmarkStart w:name="z111" w:id="106"/>
    <w:p>
      <w:pPr>
        <w:spacing w:after="0"/>
        <w:ind w:left="0"/>
        <w:jc w:val="both"/>
      </w:pPr>
      <w:r>
        <w:rPr>
          <w:rFonts w:ascii="Times New Roman"/>
          <w:b w:val="false"/>
          <w:i w:val="false"/>
          <w:color w:val="000000"/>
          <w:sz w:val="28"/>
        </w:rPr>
        <w:t xml:space="preserve">
      б) в подпункте "а" </w:t>
      </w:r>
      <w:r>
        <w:rPr>
          <w:rFonts w:ascii="Times New Roman"/>
          <w:b w:val="false"/>
          <w:i w:val="false"/>
          <w:color w:val="000000"/>
          <w:sz w:val="28"/>
        </w:rPr>
        <w:t>пункта 2.1.1</w:t>
      </w:r>
      <w:r>
        <w:rPr>
          <w:rFonts w:ascii="Times New Roman"/>
          <w:b w:val="false"/>
          <w:i w:val="false"/>
          <w:color w:val="000000"/>
          <w:sz w:val="28"/>
        </w:rPr>
        <w:t xml:space="preserve"> слово "обзоры" заменить словом "резюме";</w:t>
      </w:r>
    </w:p>
    <w:bookmarkEnd w:id="106"/>
    <w:bookmarkStart w:name="z112" w:id="107"/>
    <w:p>
      <w:pPr>
        <w:spacing w:after="0"/>
        <w:ind w:left="0"/>
        <w:jc w:val="both"/>
      </w:pPr>
      <w:r>
        <w:rPr>
          <w:rFonts w:ascii="Times New Roman"/>
          <w:b w:val="false"/>
          <w:i w:val="false"/>
          <w:color w:val="000000"/>
          <w:sz w:val="28"/>
        </w:rPr>
        <w:t xml:space="preserve">
      в) в абзаце четвертом </w:t>
      </w:r>
      <w:r>
        <w:rPr>
          <w:rFonts w:ascii="Times New Roman"/>
          <w:b w:val="false"/>
          <w:i w:val="false"/>
          <w:color w:val="000000"/>
          <w:sz w:val="28"/>
        </w:rPr>
        <w:t>пункта 3.2</w:t>
      </w:r>
      <w:r>
        <w:rPr>
          <w:rFonts w:ascii="Times New Roman"/>
          <w:b w:val="false"/>
          <w:i w:val="false"/>
          <w:color w:val="000000"/>
          <w:sz w:val="28"/>
        </w:rPr>
        <w:t xml:space="preserve"> слова "по применению" заменить словами "к применению".</w:t>
      </w:r>
    </w:p>
    <w:bookmarkEnd w:id="107"/>
    <w:bookmarkStart w:name="z113" w:id="108"/>
    <w:p>
      <w:pPr>
        <w:spacing w:after="0"/>
        <w:ind w:left="0"/>
        <w:jc w:val="both"/>
      </w:pPr>
      <w:r>
        <w:rPr>
          <w:rFonts w:ascii="Times New Roman"/>
          <w:b w:val="false"/>
          <w:i w:val="false"/>
          <w:color w:val="000000"/>
          <w:sz w:val="28"/>
        </w:rPr>
        <w:t xml:space="preserve">
      16. В подразделе II.4. раздела II </w:t>
      </w:r>
      <w:r>
        <w:rPr>
          <w:rFonts w:ascii="Times New Roman"/>
          <w:b w:val="false"/>
          <w:i w:val="false"/>
          <w:color w:val="000000"/>
          <w:sz w:val="28"/>
        </w:rPr>
        <w:t>приложения № 16</w:t>
      </w:r>
      <w:r>
        <w:rPr>
          <w:rFonts w:ascii="Times New Roman"/>
          <w:b w:val="false"/>
          <w:i w:val="false"/>
          <w:color w:val="000000"/>
          <w:sz w:val="28"/>
        </w:rPr>
        <w:t xml:space="preserve"> к указанным Правилам:</w:t>
      </w:r>
    </w:p>
    <w:bookmarkEnd w:id="108"/>
    <w:bookmarkStart w:name="z114" w:id="109"/>
    <w:p>
      <w:pPr>
        <w:spacing w:after="0"/>
        <w:ind w:left="0"/>
        <w:jc w:val="both"/>
      </w:pPr>
      <w:r>
        <w:rPr>
          <w:rFonts w:ascii="Times New Roman"/>
          <w:b w:val="false"/>
          <w:i w:val="false"/>
          <w:color w:val="000000"/>
          <w:sz w:val="28"/>
        </w:rPr>
        <w:t>
      а) в абзаце первом слово "участках" заменить словом "площадках", слова "данного участка" словами "данной площадки";</w:t>
      </w:r>
    </w:p>
    <w:bookmarkEnd w:id="109"/>
    <w:bookmarkStart w:name="z115" w:id="110"/>
    <w:p>
      <w:pPr>
        <w:spacing w:after="0"/>
        <w:ind w:left="0"/>
        <w:jc w:val="both"/>
      </w:pPr>
      <w:r>
        <w:rPr>
          <w:rFonts w:ascii="Times New Roman"/>
          <w:b w:val="false"/>
          <w:i w:val="false"/>
          <w:color w:val="000000"/>
          <w:sz w:val="28"/>
        </w:rPr>
        <w:t>
      б) в абзаце втором слово "участках" заменить словом "площадках";</w:t>
      </w:r>
    </w:p>
    <w:bookmarkEnd w:id="110"/>
    <w:bookmarkStart w:name="z116" w:id="111"/>
    <w:p>
      <w:pPr>
        <w:spacing w:after="0"/>
        <w:ind w:left="0"/>
        <w:jc w:val="both"/>
      </w:pPr>
      <w:r>
        <w:rPr>
          <w:rFonts w:ascii="Times New Roman"/>
          <w:b w:val="false"/>
          <w:i w:val="false"/>
          <w:color w:val="000000"/>
          <w:sz w:val="28"/>
        </w:rPr>
        <w:t>
      в) в абзаце третьем слова "участков" заменить словом "площадок", слово "участках" заменить словом "площадках".</w:t>
      </w:r>
    </w:p>
    <w:bookmarkEnd w:id="111"/>
    <w:bookmarkStart w:name="z117" w:id="11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приложении № 17</w:t>
      </w:r>
      <w:r>
        <w:rPr>
          <w:rFonts w:ascii="Times New Roman"/>
          <w:b w:val="false"/>
          <w:i w:val="false"/>
          <w:color w:val="000000"/>
          <w:sz w:val="28"/>
        </w:rPr>
        <w:t xml:space="preserve"> к указанным Правилам:</w:t>
      </w:r>
    </w:p>
    <w:bookmarkEnd w:id="112"/>
    <w:bookmarkStart w:name="z118" w:id="113"/>
    <w:p>
      <w:pPr>
        <w:spacing w:after="0"/>
        <w:ind w:left="0"/>
        <w:jc w:val="both"/>
      </w:pPr>
      <w:r>
        <w:rPr>
          <w:rFonts w:ascii="Times New Roman"/>
          <w:b w:val="false"/>
          <w:i w:val="false"/>
          <w:color w:val="000000"/>
          <w:sz w:val="28"/>
        </w:rPr>
        <w:t xml:space="preserve">
      а) слова "РЕГИСТРАЦИОННОЕ УДОСТОВЕРЕНИЕ лекарственного препарата" заменить текстом следующего содержания: </w:t>
      </w:r>
    </w:p>
    <w:bookmarkEnd w:id="113"/>
    <w:bookmarkStart w:name="z119" w:id="114"/>
    <w:p>
      <w:pPr>
        <w:spacing w:after="0"/>
        <w:ind w:left="0"/>
        <w:jc w:val="both"/>
      </w:pPr>
      <w:r>
        <w:rPr>
          <w:rFonts w:ascii="Times New Roman"/>
          <w:b w:val="false"/>
          <w:i w:val="false"/>
          <w:color w:val="000000"/>
          <w:sz w:val="28"/>
        </w:rPr>
        <w:t>
      "ЕВРАЗИЙСКИЙ ЭКОНОМИЧЕСКИЙ СОЮЗ</w:t>
      </w:r>
      <w:r>
        <w:br/>
      </w:r>
      <w:r>
        <w:rPr>
          <w:rFonts w:ascii="Times New Roman"/>
          <w:b w:val="false"/>
          <w:i w:val="false"/>
          <w:color w:val="000000"/>
          <w:sz w:val="28"/>
        </w:rPr>
        <w:t xml:space="preserve">
      </w:t>
      </w:r>
      <w:r>
        <w:rPr>
          <w:rFonts w:ascii="Times New Roman"/>
          <w:b w:val="false"/>
          <w:i w:val="false"/>
          <w:color w:val="000000"/>
          <w:sz w:val="28"/>
        </w:rPr>
        <w:t>__________________________________</w:t>
      </w:r>
      <w:r>
        <w:br/>
      </w:r>
      <w:r>
        <w:rPr>
          <w:rFonts w:ascii="Times New Roman"/>
          <w:b w:val="false"/>
          <w:i w:val="false"/>
          <w:color w:val="000000"/>
          <w:sz w:val="28"/>
        </w:rPr>
        <w:t>наименование уполномоченного органа</w:t>
      </w:r>
      <w:r>
        <w:br/>
      </w:r>
      <w:r>
        <w:rPr>
          <w:rFonts w:ascii="Times New Roman"/>
          <w:b w:val="false"/>
          <w:i w:val="false"/>
          <w:color w:val="000000"/>
          <w:sz w:val="28"/>
        </w:rPr>
        <w:t xml:space="preserve">
      </w:t>
      </w:r>
      <w:r>
        <w:rPr>
          <w:rFonts w:ascii="Times New Roman"/>
          <w:b w:val="false"/>
          <w:i w:val="false"/>
          <w:color w:val="000000"/>
          <w:sz w:val="28"/>
        </w:rPr>
        <w:t>РЕГИСТРАЦИОННОЕ УДОСТОВЕРЕНИЕ</w:t>
      </w:r>
      <w:r>
        <w:br/>
      </w:r>
      <w:r>
        <w:rPr>
          <w:rFonts w:ascii="Times New Roman"/>
          <w:b w:val="false"/>
          <w:i w:val="false"/>
          <w:color w:val="000000"/>
          <w:sz w:val="28"/>
        </w:rPr>
        <w:t>лекарственного препарата для медицинского применения";</w:t>
      </w:r>
    </w:p>
    <w:bookmarkEnd w:id="114"/>
    <w:bookmarkStart w:name="z122" w:id="115"/>
    <w:p>
      <w:pPr>
        <w:spacing w:after="0"/>
        <w:ind w:left="0"/>
        <w:jc w:val="both"/>
      </w:pPr>
      <w:r>
        <w:rPr>
          <w:rFonts w:ascii="Times New Roman"/>
          <w:b w:val="false"/>
          <w:i w:val="false"/>
          <w:color w:val="000000"/>
          <w:sz w:val="28"/>
        </w:rPr>
        <w:t>
      б) дополнить позицией следующего содержания: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4182"/>
        <w:gridCol w:w="1945"/>
        <w:gridCol w:w="592"/>
        <w:gridCol w:w="3166"/>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3" w:id="11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приложении № 19</w:t>
      </w:r>
      <w:r>
        <w:rPr>
          <w:rFonts w:ascii="Times New Roman"/>
          <w:b w:val="false"/>
          <w:i w:val="false"/>
          <w:color w:val="000000"/>
          <w:sz w:val="28"/>
        </w:rPr>
        <w:t xml:space="preserve"> к указанным Правилам:</w:t>
      </w:r>
    </w:p>
    <w:bookmarkEnd w:id="116"/>
    <w:bookmarkStart w:name="z124" w:id="117"/>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1.3.4</w:t>
      </w:r>
      <w:r>
        <w:rPr>
          <w:rFonts w:ascii="Times New Roman"/>
          <w:b w:val="false"/>
          <w:i w:val="false"/>
          <w:color w:val="000000"/>
          <w:sz w:val="28"/>
        </w:rPr>
        <w:t xml:space="preserve"> раздела I дополнить предложением следующего содержания: "В дополнении VI приведена классификация изменений в регистрационное досье, которые допускается вносить одновременно с подачей заявления на приведение регистрационного досье в соответствие с требованиями Союза, предусмотренной пунктом 172 Правил регистрации лекарственных средств.";</w:t>
      </w:r>
    </w:p>
    <w:bookmarkEnd w:id="117"/>
    <w:bookmarkStart w:name="z125" w:id="11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дополнении V</w:t>
      </w:r>
      <w:r>
        <w:rPr>
          <w:rFonts w:ascii="Times New Roman"/>
          <w:b w:val="false"/>
          <w:i w:val="false"/>
          <w:color w:val="000000"/>
          <w:sz w:val="28"/>
        </w:rPr>
        <w:t>:</w:t>
      </w:r>
    </w:p>
    <w:bookmarkEnd w:id="118"/>
    <w:bookmarkStart w:name="z126"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А.7</w:t>
      </w:r>
      <w:r>
        <w:rPr>
          <w:rFonts w:ascii="Times New Roman"/>
          <w:b w:val="false"/>
          <w:i w:val="false"/>
          <w:color w:val="000000"/>
          <w:sz w:val="28"/>
        </w:rPr>
        <w:t xml:space="preserve"> позицию "1. В форме заявления о внесении изменений необходимо четко обозначить текущих и предлагаемых производителей, перечисленных в разделе 2.5 формы заявления о регистрации." заменить позицией "1. В пункте о вносимых изменениях заявления о приведении регистрационного досье в соответствие с требованиями Союза (в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p>
    <w:bookmarkEnd w:id="119"/>
    <w:bookmarkStart w:name="z127"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Б.I.а.1</w:t>
      </w:r>
      <w:r>
        <w:rPr>
          <w:rFonts w:ascii="Times New Roman"/>
          <w:b w:val="false"/>
          <w:i w:val="false"/>
          <w:color w:val="000000"/>
          <w:sz w:val="28"/>
        </w:rPr>
        <w:t>:</w:t>
      </w:r>
    </w:p>
    <w:bookmarkEnd w:id="120"/>
    <w:bookmarkStart w:name="z128" w:id="121"/>
    <w:p>
      <w:pPr>
        <w:spacing w:after="0"/>
        <w:ind w:left="0"/>
        <w:jc w:val="both"/>
      </w:pPr>
      <w:r>
        <w:rPr>
          <w:rFonts w:ascii="Times New Roman"/>
          <w:b w:val="false"/>
          <w:i w:val="false"/>
          <w:color w:val="000000"/>
          <w:sz w:val="28"/>
        </w:rPr>
        <w:t xml:space="preserve">
      позицию "5. В форме заявления о внесении изменений необходимо четко обозначить текущих и предлагаемых производителей, как указано в разделе 2.5 формы заявления." заменить позицией "5. В пункте о вносимых изменениях заявления о приведении регистрационного досье в соответствие с требованиями Союза (в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 </w:t>
      </w:r>
    </w:p>
    <w:bookmarkEnd w:id="121"/>
    <w:bookmarkStart w:name="z129" w:id="122"/>
    <w:p>
      <w:pPr>
        <w:spacing w:after="0"/>
        <w:ind w:left="0"/>
        <w:jc w:val="both"/>
      </w:pPr>
      <w:r>
        <w:rPr>
          <w:rFonts w:ascii="Times New Roman"/>
          <w:b w:val="false"/>
          <w:i w:val="false"/>
          <w:color w:val="000000"/>
          <w:sz w:val="28"/>
        </w:rPr>
        <w:t>
      в позиции 6 слова "квалифицированного лица (КЛ)" заменить словами "уполномоченного лица";</w:t>
      </w:r>
    </w:p>
    <w:bookmarkEnd w:id="122"/>
    <w:bookmarkStart w:name="z130" w:id="123"/>
    <w:p>
      <w:pPr>
        <w:spacing w:after="0"/>
        <w:ind w:left="0"/>
        <w:jc w:val="both"/>
      </w:pPr>
      <w:r>
        <w:rPr>
          <w:rFonts w:ascii="Times New Roman"/>
          <w:b w:val="false"/>
          <w:i w:val="false"/>
          <w:color w:val="000000"/>
          <w:sz w:val="28"/>
        </w:rPr>
        <w:t xml:space="preserve">
      в подпункте "а" </w:t>
      </w:r>
      <w:r>
        <w:rPr>
          <w:rFonts w:ascii="Times New Roman"/>
          <w:b w:val="false"/>
          <w:i w:val="false"/>
          <w:color w:val="000000"/>
          <w:sz w:val="28"/>
        </w:rPr>
        <w:t>пункта Б.II.а.3</w:t>
      </w:r>
      <w:r>
        <w:rPr>
          <w:rFonts w:ascii="Times New Roman"/>
          <w:b w:val="false"/>
          <w:i w:val="false"/>
          <w:color w:val="000000"/>
          <w:sz w:val="28"/>
        </w:rPr>
        <w:t xml:space="preserve"> в позициях 1 и 2 в графе "Необходимые условия" цифры "11" заменить цифрами "10";</w:t>
      </w:r>
    </w:p>
    <w:bookmarkEnd w:id="123"/>
    <w:bookmarkStart w:name="z131"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Б.II.б.1</w:t>
      </w:r>
      <w:r>
        <w:rPr>
          <w:rFonts w:ascii="Times New Roman"/>
          <w:b w:val="false"/>
          <w:i w:val="false"/>
          <w:color w:val="000000"/>
          <w:sz w:val="28"/>
        </w:rPr>
        <w:t xml:space="preserve"> позицию "3.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 заменить позицией "3. В пункте о вносимых изменениях заявления о приведении регистрационного досье в соответствие с требованиями Союза (в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p>
    <w:bookmarkEnd w:id="124"/>
    <w:bookmarkStart w:name="z132"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Б.II.б.2</w:t>
      </w:r>
      <w:r>
        <w:rPr>
          <w:rFonts w:ascii="Times New Roman"/>
          <w:b w:val="false"/>
          <w:i w:val="false"/>
          <w:color w:val="000000"/>
          <w:sz w:val="28"/>
        </w:rPr>
        <w:t xml:space="preserve"> позицию "2.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 заменить позицией "2. В пункте о вносимых изменениях заявления о приведении досье в соответствие с требованиями Союза (в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p>
    <w:bookmarkEnd w:id="125"/>
    <w:bookmarkStart w:name="z133"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Б.II.б.4:</w:t>
      </w:r>
    </w:p>
    <w:bookmarkEnd w:id="126"/>
    <w:bookmarkStart w:name="z134" w:id="127"/>
    <w:p>
      <w:pPr>
        <w:spacing w:after="0"/>
        <w:ind w:left="0"/>
        <w:jc w:val="both"/>
      </w:pPr>
      <w:r>
        <w:rPr>
          <w:rFonts w:ascii="Times New Roman"/>
          <w:b w:val="false"/>
          <w:i w:val="false"/>
          <w:color w:val="000000"/>
          <w:sz w:val="28"/>
        </w:rPr>
        <w:t>
      слова "г) укрупнение" заменить словами "д) укрупнение", слова "д) масштаб" заменить словами "е) масштаб".</w:t>
      </w:r>
    </w:p>
    <w:bookmarkEnd w:id="127"/>
    <w:bookmarkStart w:name="z135"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Б.II.г.1</w:t>
      </w:r>
      <w:r>
        <w:rPr>
          <w:rFonts w:ascii="Times New Roman"/>
          <w:b w:val="false"/>
          <w:i w:val="false"/>
          <w:color w:val="000000"/>
          <w:sz w:val="28"/>
        </w:rPr>
        <w:t>:</w:t>
      </w:r>
    </w:p>
    <w:bookmarkEnd w:id="128"/>
    <w:bookmarkStart w:name="z136" w:id="129"/>
    <w:p>
      <w:pPr>
        <w:spacing w:after="0"/>
        <w:ind w:left="0"/>
        <w:jc w:val="both"/>
      </w:pPr>
      <w:r>
        <w:rPr>
          <w:rFonts w:ascii="Times New Roman"/>
          <w:b w:val="false"/>
          <w:i w:val="false"/>
          <w:color w:val="000000"/>
          <w:sz w:val="28"/>
        </w:rPr>
        <w:t>
      подпункт "и" изложить в следующей редакции: "и) вводится статья Фармакопеи Союза "Однородность дозированных единиц" в целях замены ранее одобренного зарегистрированного метода либо статья "Однородность массы единицы дозированной лекарственной формы (дозированного лекарственного препарата)"";</w:t>
      </w:r>
    </w:p>
    <w:bookmarkEnd w:id="129"/>
    <w:bookmarkStart w:name="z137" w:id="130"/>
    <w:p>
      <w:pPr>
        <w:spacing w:after="0"/>
        <w:ind w:left="0"/>
        <w:jc w:val="both"/>
      </w:pPr>
      <w:r>
        <w:rPr>
          <w:rFonts w:ascii="Times New Roman"/>
          <w:b w:val="false"/>
          <w:i w:val="false"/>
          <w:color w:val="000000"/>
          <w:sz w:val="28"/>
        </w:rPr>
        <w:t>
      в позиции 8 слова "действующее Фармакопее" заменить словами "действующей Фармакопее Союза";</w:t>
      </w:r>
    </w:p>
    <w:bookmarkEnd w:id="130"/>
    <w:bookmarkStart w:name="z138" w:id="131"/>
    <w:p>
      <w:pPr>
        <w:spacing w:after="0"/>
        <w:ind w:left="0"/>
        <w:jc w:val="both"/>
      </w:pPr>
      <w:r>
        <w:rPr>
          <w:rFonts w:ascii="Times New Roman"/>
          <w:b w:val="false"/>
          <w:i w:val="false"/>
          <w:color w:val="000000"/>
          <w:sz w:val="28"/>
        </w:rPr>
        <w:t xml:space="preserve">
      позицию 10 изложить в следующей редакции: </w:t>
      </w:r>
    </w:p>
    <w:bookmarkEnd w:id="131"/>
    <w:bookmarkStart w:name="z139" w:id="132"/>
    <w:p>
      <w:pPr>
        <w:spacing w:after="0"/>
        <w:ind w:left="0"/>
        <w:jc w:val="both"/>
      </w:pPr>
      <w:r>
        <w:rPr>
          <w:rFonts w:ascii="Times New Roman"/>
          <w:b w:val="false"/>
          <w:i w:val="false"/>
          <w:color w:val="000000"/>
          <w:sz w:val="28"/>
        </w:rPr>
        <w:t>
      "10. Предлагаемый контроль полностью соответствует таблице статьи Фармакопеи Союза "Однородность массы единицы дозированной лекарственной формы (дозированного лекарственного препарата)" и не включает в себя предложения альтернативных испытаний однородности дозирования с помощью вариации массы или однородности содержания, если эти альтернативные испытания указаны в таблице статьи Фармакопеи Союза "Однородность массы единицы дозированной лекарственной формы (дозированного лекарственного препарата).";</w:t>
      </w:r>
    </w:p>
    <w:bookmarkEnd w:id="132"/>
    <w:bookmarkStart w:name="z140"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Б.III.1</w:t>
      </w:r>
      <w:r>
        <w:rPr>
          <w:rFonts w:ascii="Times New Roman"/>
          <w:b w:val="false"/>
          <w:i w:val="false"/>
          <w:color w:val="000000"/>
          <w:sz w:val="28"/>
        </w:rPr>
        <w:t xml:space="preserve"> позицию "2.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 заменить позицией "2. При добавлении производственной площадки – в пункте о вносимых изменениях заявления о приведении регистрационного досье в соответствие с требованиями Союза (в сопроводительном письме, форме заявления о внесении изменений, приложенной к сопроводительному письму) необходимо четко обозначить текущих и предлагаемых производителей, как указано в разделе 2.5 формы заявления.";</w:t>
      </w:r>
    </w:p>
    <w:bookmarkEnd w:id="133"/>
    <w:bookmarkStart w:name="z141" w:id="134"/>
    <w:p>
      <w:pPr>
        <w:spacing w:after="0"/>
        <w:ind w:left="0"/>
        <w:jc w:val="both"/>
      </w:pPr>
      <w:r>
        <w:rPr>
          <w:rFonts w:ascii="Times New Roman"/>
          <w:b w:val="false"/>
          <w:i w:val="false"/>
          <w:color w:val="000000"/>
          <w:sz w:val="28"/>
        </w:rPr>
        <w:t xml:space="preserve">
      в) дополнить </w:t>
      </w:r>
      <w:r>
        <w:rPr>
          <w:rFonts w:ascii="Times New Roman"/>
          <w:b w:val="false"/>
          <w:i w:val="false"/>
          <w:color w:val="000000"/>
          <w:sz w:val="28"/>
        </w:rPr>
        <w:t>приложение № 19</w:t>
      </w:r>
      <w:r>
        <w:rPr>
          <w:rFonts w:ascii="Times New Roman"/>
          <w:b w:val="false"/>
          <w:i w:val="false"/>
          <w:color w:val="000000"/>
          <w:sz w:val="28"/>
        </w:rPr>
        <w:t xml:space="preserve"> дополнением VI следующего содержания:</w:t>
      </w:r>
    </w:p>
    <w:bookmarkEnd w:id="134"/>
    <w:bookmarkStart w:name="z142" w:id="135"/>
    <w:p>
      <w:pPr>
        <w:spacing w:after="0"/>
        <w:ind w:left="0"/>
        <w:jc w:val="both"/>
      </w:pPr>
      <w:r>
        <w:rPr>
          <w:rFonts w:ascii="Times New Roman"/>
          <w:b w:val="false"/>
          <w:i w:val="false"/>
          <w:color w:val="000000"/>
          <w:sz w:val="28"/>
        </w:rPr>
        <w:t>
      "Дополнение VI</w:t>
      </w:r>
      <w:r>
        <w:br/>
      </w:r>
      <w:r>
        <w:rPr>
          <w:rFonts w:ascii="Times New Roman"/>
          <w:b w:val="false"/>
          <w:i w:val="false"/>
          <w:color w:val="000000"/>
          <w:sz w:val="28"/>
        </w:rPr>
        <w:t>Перечень изменений, которые в соответствии с пунктом 172</w:t>
      </w:r>
      <w:r>
        <w:br/>
      </w:r>
      <w:r>
        <w:rPr>
          <w:rFonts w:ascii="Times New Roman"/>
          <w:b w:val="false"/>
          <w:i w:val="false"/>
          <w:color w:val="000000"/>
          <w:sz w:val="28"/>
        </w:rPr>
        <w:t xml:space="preserve">Правил регистрации и экспертизы лекарственных средств, могут </w:t>
      </w:r>
      <w:r>
        <w:br/>
      </w:r>
      <w:r>
        <w:rPr>
          <w:rFonts w:ascii="Times New Roman"/>
          <w:b w:val="false"/>
          <w:i w:val="false"/>
          <w:color w:val="000000"/>
          <w:sz w:val="28"/>
        </w:rPr>
        <w:t xml:space="preserve">вноситься заявителем одновременно с процедурой приведения регистрационного досье </w:t>
      </w:r>
      <w:r>
        <w:br/>
      </w:r>
      <w:r>
        <w:rPr>
          <w:rFonts w:ascii="Times New Roman"/>
          <w:b w:val="false"/>
          <w:i w:val="false"/>
          <w:color w:val="000000"/>
          <w:sz w:val="28"/>
        </w:rPr>
        <w:t>лекарственного препарата</w:t>
      </w:r>
      <w:r>
        <w:br/>
      </w:r>
      <w:r>
        <w:rPr>
          <w:rFonts w:ascii="Times New Roman"/>
          <w:b w:val="false"/>
          <w:i w:val="false"/>
          <w:color w:val="000000"/>
          <w:sz w:val="28"/>
        </w:rPr>
        <w:t>в соответствие с требованиями Союза</w:t>
      </w:r>
    </w:p>
    <w:bookmarkEnd w:id="135"/>
    <w:bookmarkStart w:name="z143" w:id="136"/>
    <w:p>
      <w:pPr>
        <w:spacing w:after="0"/>
        <w:ind w:left="0"/>
        <w:jc w:val="both"/>
      </w:pPr>
      <w:r>
        <w:rPr>
          <w:rFonts w:ascii="Times New Roman"/>
          <w:b w:val="false"/>
          <w:i w:val="false"/>
          <w:color w:val="000000"/>
          <w:sz w:val="28"/>
        </w:rPr>
        <w:t>
      1.Одновременно с подачей в уполномоченный орган (экспертную организацию) государства-члена заявления на проведение процедуры приведения регистрационного досье в соответствие с требованиями Союза не могут подаваться изменения, являющиеся расширением регистрации, за исключением изменения или добавления новой дозировки (активности) лекарственного препарата.</w:t>
      </w:r>
    </w:p>
    <w:bookmarkEnd w:id="136"/>
    <w:bookmarkStart w:name="z144" w:id="137"/>
    <w:p>
      <w:pPr>
        <w:spacing w:after="0"/>
        <w:ind w:left="0"/>
        <w:jc w:val="both"/>
      </w:pPr>
      <w:r>
        <w:rPr>
          <w:rFonts w:ascii="Times New Roman"/>
          <w:b w:val="false"/>
          <w:i w:val="false"/>
          <w:color w:val="000000"/>
          <w:sz w:val="28"/>
        </w:rPr>
        <w:t>
      А. Административные изменения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3"/>
        <w:gridCol w:w="777"/>
        <w:gridCol w:w="1186"/>
        <w:gridCol w:w="594"/>
      </w:tblGrid>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наименование и (или) адреса держателя регистрационного удостоверения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Держатель регистрационного удостоверения должен оставаться тем же юридическим лицом.</w:t>
            </w:r>
          </w:p>
          <w:bookmarkEnd w:id="1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 xml:space="preserve">1. Документ от соответствующего уполномоченного органа (например, налогового органа), в котором указано новое наименование или адрес. </w:t>
            </w:r>
            <w:r>
              <w:br/>
            </w:r>
            <w:r>
              <w:rPr>
                <w:rFonts w:ascii="Times New Roman"/>
                <w:b w:val="false"/>
                <w:i w:val="false"/>
                <w:color w:val="000000"/>
                <w:sz w:val="20"/>
              </w:rPr>
              <w:t>
2. Пересмотренная информация о лекарственном препарате.</w:t>
            </w:r>
          </w:p>
          <w:bookmarkEnd w:id="139"/>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Изменение (торгового) наименования лекарственного препарата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препараты, зарегистрированные по национальной процедуре (регистрация только в референтном государстве)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2. Пересмотренная информация о лекарственном препарате.</w:t>
            </w:r>
          </w:p>
          <w:bookmarkEnd w:id="140"/>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Изменение наименования активной фармацевтической субстанции или вспомогательного вещества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Фармацевтическая субстанция (вспомогательное вещество) не изменяется.</w:t>
            </w:r>
          </w:p>
          <w:bookmarkEnd w:id="1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 xml:space="preserve">1. Свидетельство Всемирной организации здравоохранения об утверждении международного непатентованного наименования или копия перечня международных непатентованных наименований. Если применимо, подтверждение того, что изменение соответствует Фармакопее Союза или фармакопеям государств-членов. Декларация, что наименование лекарственных растительных препаратов соответствует актам, входящим в право Союза. </w:t>
            </w:r>
            <w:r>
              <w:br/>
            </w:r>
            <w:r>
              <w:rPr>
                <w:rFonts w:ascii="Times New Roman"/>
                <w:b w:val="false"/>
                <w:i w:val="false"/>
                <w:color w:val="000000"/>
                <w:sz w:val="20"/>
              </w:rPr>
              <w:t>
2. Пересмотренная информация о лекарственном препарате.</w:t>
            </w:r>
          </w:p>
          <w:bookmarkEnd w:id="142"/>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Изменение наименования и (или) адреса: производителя (включая, если применимо, площадок по контролю качества), или держателя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и ни одна из производственных операций не изменяется.</w:t>
            </w:r>
          </w:p>
          <w:bookmarkEnd w:id="1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Официальный документ от уполномоченного органа (например, налогового органа), в котором указано новое наименование и (или) адрес.</w:t>
            </w:r>
            <w:r>
              <w:br/>
            </w:r>
            <w:r>
              <w:rPr>
                <w:rFonts w:ascii="Times New Roman"/>
                <w:b w:val="false"/>
                <w:i w:val="false"/>
                <w:color w:val="000000"/>
                <w:sz w:val="20"/>
              </w:rPr>
              <w:t>
</w:t>
            </w:r>
            <w:r>
              <w:rPr>
                <w:rFonts w:ascii="Times New Roman"/>
                <w:b w:val="false"/>
                <w:i w:val="false"/>
                <w:color w:val="000000"/>
                <w:sz w:val="20"/>
              </w:rPr>
              <w:t>2. Поправка к соответствующему разделу регистрационного досье.</w:t>
            </w:r>
            <w:r>
              <w:br/>
            </w:r>
            <w:r>
              <w:rPr>
                <w:rFonts w:ascii="Times New Roman"/>
                <w:b w:val="false"/>
                <w:i w:val="false"/>
                <w:color w:val="000000"/>
                <w:sz w:val="20"/>
              </w:rPr>
              <w:t>
3. При изменении названия держателя мастер-файла активной фармацевтической субстанции (далее – МФАФС) – обновленное "разрешение на доступ".</w:t>
            </w:r>
          </w:p>
          <w:bookmarkEnd w:id="144"/>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Изменение наименования и (или) адреса производителя лекарственного препарата, включая выпускающие площадки и площадки по контролю качества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 (импортер), не включают выпуск серий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название и (или) адрес которой изменяются, и ни один из процессов производства не изменяется.</w:t>
            </w:r>
          </w:p>
          <w:bookmarkEnd w:id="1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(например, налогового органа), в котором упоминается новое наименование и (или) адрес.</w:t>
            </w:r>
            <w:r>
              <w:br/>
            </w:r>
            <w:r>
              <w:rPr>
                <w:rFonts w:ascii="Times New Roman"/>
                <w:b w:val="false"/>
                <w:i w:val="false"/>
                <w:color w:val="000000"/>
                <w:sz w:val="20"/>
              </w:rPr>
              <w:t>
2. Если применимо, поправка к соответствующему разделу регистрационного досье, включая пересмотренную информацию о лекарственном препарате.</w:t>
            </w:r>
          </w:p>
          <w:bookmarkEnd w:id="146"/>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 Изменение кода АТХ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вследствие утверждения или изменения Всемирной организации здравоохранения кодов анатомо-терапевтической химической классификации лекарственных средств.</w:t>
            </w:r>
          </w:p>
          <w:bookmarkEnd w:id="1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Свидетельство Всемирной организации здравоохранения об утверждении кодов анатомо-терапевтической химической классификации лекарственных средств или копия перечня кодов анатомо-терапевтической химической классификации лекарственных средств.</w:t>
            </w:r>
            <w:r>
              <w:br/>
            </w:r>
            <w:r>
              <w:rPr>
                <w:rFonts w:ascii="Times New Roman"/>
                <w:b w:val="false"/>
                <w:i w:val="false"/>
                <w:color w:val="000000"/>
                <w:sz w:val="20"/>
              </w:rPr>
              <w:t>
2. Пересмотренная информация о лекарственном препарате.</w:t>
            </w:r>
          </w:p>
          <w:bookmarkEnd w:id="148"/>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регистрационном досье))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Должно остаться не менее 1 ранее одобренной производственной площадки (производителя), осуществляющей те же функции, что и подлежащие исключению. Если применимо, в рамках Союза остается по меньшей мере один производитель, отвечающий за выпуск серий, способный сертифицировать испытание продукта в целях выпуска серий в рамках Союза.</w:t>
            </w:r>
            <w:r>
              <w:br/>
            </w:r>
            <w:r>
              <w:rPr>
                <w:rFonts w:ascii="Times New Roman"/>
                <w:b w:val="false"/>
                <w:i w:val="false"/>
                <w:color w:val="000000"/>
                <w:sz w:val="20"/>
              </w:rPr>
              <w:t>
2. Исключение не должно быть следствием критических недостатков производства.</w:t>
            </w:r>
          </w:p>
          <w:bookmarkEnd w:id="1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В пункте о вносимых изменениях заявления о приведении регистрационного досье в соответствие с требованиями Союза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r>
              <w:br/>
            </w:r>
            <w:r>
              <w:rPr>
                <w:rFonts w:ascii="Times New Roman"/>
                <w:b w:val="false"/>
                <w:i w:val="false"/>
                <w:color w:val="000000"/>
                <w:sz w:val="20"/>
              </w:rPr>
              <w:t>
2. Поправка к соответствующему разделу (разделам) регистрационного досье, включая пересмотренную информацию о лекарственном препарате.</w:t>
            </w:r>
          </w:p>
          <w:bookmarkEnd w:id="150"/>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Евразийского экономического союза.</w:t>
            </w:r>
          </w:p>
          <w:bookmarkEnd w:id="151"/>
        </w:tc>
      </w:tr>
    </w:tbl>
    <w:bookmarkStart w:name="z167" w:id="152"/>
    <w:p>
      <w:pPr>
        <w:spacing w:after="0"/>
        <w:ind w:left="0"/>
        <w:jc w:val="both"/>
      </w:pPr>
      <w:r>
        <w:rPr>
          <w:rFonts w:ascii="Times New Roman"/>
          <w:b w:val="false"/>
          <w:i w:val="false"/>
          <w:color w:val="000000"/>
          <w:sz w:val="28"/>
        </w:rPr>
        <w:t>
      Б. Изменения качества</w:t>
      </w:r>
    </w:p>
    <w:bookmarkEnd w:id="152"/>
    <w:bookmarkStart w:name="z168" w:id="153"/>
    <w:p>
      <w:pPr>
        <w:spacing w:after="0"/>
        <w:ind w:left="0"/>
        <w:jc w:val="both"/>
      </w:pPr>
      <w:r>
        <w:rPr>
          <w:rFonts w:ascii="Times New Roman"/>
          <w:b w:val="false"/>
          <w:i w:val="false"/>
          <w:color w:val="000000"/>
          <w:sz w:val="28"/>
        </w:rPr>
        <w:t>
      Б.I. Активная фармацевтическая субстанция</w:t>
      </w:r>
    </w:p>
    <w:bookmarkEnd w:id="153"/>
    <w:bookmarkStart w:name="z169" w:id="154"/>
    <w:p>
      <w:pPr>
        <w:spacing w:after="0"/>
        <w:ind w:left="0"/>
        <w:jc w:val="both"/>
      </w:pPr>
      <w:r>
        <w:rPr>
          <w:rFonts w:ascii="Times New Roman"/>
          <w:b w:val="false"/>
          <w:i w:val="false"/>
          <w:color w:val="000000"/>
          <w:sz w:val="28"/>
        </w:rPr>
        <w:t>
      Б.I.а) Производство</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1782"/>
        <w:gridCol w:w="1999"/>
        <w:gridCol w:w="2618"/>
        <w:gridCol w:w="980"/>
        <w:gridCol w:w="2613"/>
        <w:gridCol w:w="8"/>
        <w:gridCol w:w="552"/>
        <w:gridCol w:w="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 (реактива, 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предлагаемый производитель принадлежит к той же фармацевтической группе, что и одобренный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ТГЭ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 (испытание) серий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Фармакопеи Союза или фармакопей государств-членов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 (испытания) серий, включая биологический (иммунологический, иммуно-химический) метод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br/>
            </w: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r>
              <w:br/>
            </w:r>
            <w:r>
              <w:rPr>
                <w:rFonts w:ascii="Times New Roman"/>
                <w:b w:val="false"/>
                <w:i w:val="false"/>
                <w:color w:val="000000"/>
                <w:sz w:val="20"/>
              </w:rPr>
              <w:t>
</w:t>
            </w: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Фармакопее Союза или фармакопеям государств-членов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4. Трансфер метода со старой на новую площадку произведен успешно.</w:t>
            </w:r>
            <w:r>
              <w:br/>
            </w: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bookmarkEnd w:id="155"/>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Если применимо,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лекарственных растительных препаратов (соответственно): метода приготовления, географического источника, производства растительной фармацевтической субстанции (препарата на основе лекарственного растительного сырья) и процесса производства) и спецификации активной фармацевтической субстанции и исходного материала (реактива, промежуточного продукта) в процессе производства активной фармацевтической субстанции (если применимо) не отличаются от ранее одобренных.</w:t>
            </w:r>
            <w:r>
              <w:br/>
            </w:r>
            <w:r>
              <w:rPr>
                <w:rFonts w:ascii="Times New Roman"/>
                <w:b w:val="false"/>
                <w:i w:val="false"/>
                <w:color w:val="000000"/>
                <w:sz w:val="20"/>
              </w:rPr>
              <w:t>
</w:t>
            </w:r>
            <w:r>
              <w:rPr>
                <w:rFonts w:ascii="Times New Roman"/>
                <w:b w:val="false"/>
                <w:i w:val="false"/>
                <w:color w:val="000000"/>
                <w:sz w:val="20"/>
              </w:rPr>
              <w:t>3. Либо сертификат соответствия Европейской Фармакопее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(экспертной организацией) государства-члена и было подтверждено его соответствие Фармакопее Союза или фармакопеям государств-членов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наименование производителя; вид животных и ткани, из которых получен материал; страну происхождения животных, использование данного материала и его приемлемость в прошлом.</w:t>
            </w:r>
            <w:r>
              <w:br/>
            </w: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2 серий (по меньшей мере, опытно-промышленных) активной фармацевтической субстанции от текущих и предлагаемых производителей (площадок).</w:t>
            </w:r>
            <w:r>
              <w:br/>
            </w:r>
            <w:r>
              <w:rPr>
                <w:rFonts w:ascii="Times New Roman"/>
                <w:b w:val="false"/>
                <w:i w:val="false"/>
                <w:color w:val="000000"/>
                <w:sz w:val="20"/>
              </w:rPr>
              <w:t>
</w:t>
            </w:r>
            <w:r>
              <w:rPr>
                <w:rFonts w:ascii="Times New Roman"/>
                <w:b w:val="false"/>
                <w:i w:val="false"/>
                <w:color w:val="000000"/>
                <w:sz w:val="20"/>
              </w:rPr>
              <w:t>5. В пункте о вносимых изменениях заявления о приведении регистрационного досье в соответствие с требованиями Союза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уполномоченного лица каждого держателя лицензии на производство, указанного в заявлении, и уполномоченного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 (производители) активной фармацевтической субстанции, указанный в заявлении, осуществляет свою деятельность в соответствии с Правилами надлежащей производственной практики Евразийского экономического союза в отношении исходных материалов. При определенных обстоятельствах допускается представлять 1 декларацию (примечание к изменению Б.II.б.1).</w:t>
            </w:r>
            <w:r>
              <w:br/>
            </w:r>
            <w:r>
              <w:rPr>
                <w:rFonts w:ascii="Times New Roman"/>
                <w:b w:val="false"/>
                <w:i w:val="false"/>
                <w:color w:val="000000"/>
                <w:sz w:val="20"/>
              </w:rPr>
              <w:t>
7. Обязательство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p>
          <w:bookmarkEnd w:id="15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процесса производства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несущественное изменение закрытой части МФАФС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r>
              <w:br/>
            </w:r>
            <w:r>
              <w:rPr>
                <w:rFonts w:ascii="Times New Roman"/>
                <w:b w:val="false"/>
                <w:i w:val="false"/>
                <w:color w:val="000000"/>
                <w:sz w:val="20"/>
              </w:rPr>
              <w:t>
</w:t>
            </w:r>
            <w:r>
              <w:rPr>
                <w:rFonts w:ascii="Times New Roman"/>
                <w:b w:val="false"/>
                <w:i w:val="false"/>
                <w:color w:val="000000"/>
                <w:sz w:val="20"/>
              </w:rPr>
              <w:t xml:space="preserve">2. Способ синтеза остается тем же, то есть промежуточные продукты, не изменяются </w:t>
            </w:r>
            <w:r>
              <w:br/>
            </w:r>
            <w:r>
              <w:rPr>
                <w:rFonts w:ascii="Times New Roman"/>
                <w:b w:val="false"/>
                <w:i w:val="false"/>
                <w:color w:val="000000"/>
                <w:sz w:val="20"/>
              </w:rPr>
              <w:t xml:space="preserve">и в процесс не вводятся новые реактивы, катализаторы или растворители. Географический источник, приготовление лекарственного растительного </w:t>
            </w:r>
            <w:r>
              <w:br/>
            </w:r>
            <w:r>
              <w:rPr>
                <w:rFonts w:ascii="Times New Roman"/>
                <w:b w:val="false"/>
                <w:i w:val="false"/>
                <w:color w:val="000000"/>
                <w:sz w:val="20"/>
              </w:rPr>
              <w:t>сырья и способ производства лекарственных растительных препаратов не изменяются.</w:t>
            </w:r>
            <w:r>
              <w:br/>
            </w: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r>
              <w:br/>
            </w: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br/>
            </w:r>
            <w:r>
              <w:rPr>
                <w:rFonts w:ascii="Times New Roman"/>
                <w:b w:val="false"/>
                <w:i w:val="false"/>
                <w:color w:val="000000"/>
                <w:sz w:val="20"/>
              </w:rPr>
              <w:t>
7. Изменение не затрагивает закрытой части МФАФС.</w:t>
            </w:r>
          </w:p>
          <w:bookmarkEnd w:id="157"/>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прямое сравнение текущего и нового процессов.</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2 серий (по меньшей мере, опытно-промышленных), произведенных с помощью одобренного и предлагаемого процессов.</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r>
              <w:br/>
            </w:r>
            <w:r>
              <w:rPr>
                <w:rFonts w:ascii="Times New Roman"/>
                <w:b w:val="false"/>
                <w:i w:val="false"/>
                <w:color w:val="000000"/>
                <w:sz w:val="20"/>
              </w:rPr>
              <w:t xml:space="preserve">
4. Декларация держателя регистрационного удостоверения или держателя МФАФС соответственно, что изменение качественного и количественного профиля </w:t>
            </w:r>
            <w:r>
              <w:br/>
            </w:r>
            <w:r>
              <w:rPr>
                <w:rFonts w:ascii="Times New Roman"/>
                <w:b w:val="false"/>
                <w:i w:val="false"/>
                <w:color w:val="000000"/>
                <w:sz w:val="20"/>
              </w:rPr>
              <w:t>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bookmarkEnd w:id="1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Б.I.а.3. Изменение размера серии (включая диапазоны размера серии) активной фармацевтической субстанции или промежуточного продукта, используемого </w:t>
            </w:r>
            <w:r>
              <w:br/>
            </w:r>
            <w:r>
              <w:rPr>
                <w:rFonts w:ascii="Times New Roman"/>
                <w:b w:val="false"/>
                <w:i w:val="false"/>
                <w:color w:val="000000"/>
                <w:sz w:val="20"/>
              </w:rPr>
              <w:t>в процессе производства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увеличение размера серии вплоть до </w:t>
            </w:r>
            <w:r>
              <w:br/>
            </w:r>
            <w:r>
              <w:rPr>
                <w:rFonts w:ascii="Times New Roman"/>
                <w:b w:val="false"/>
                <w:i w:val="false"/>
                <w:color w:val="000000"/>
                <w:sz w:val="20"/>
              </w:rPr>
              <w:t>10 раз по сравнению с зарегистрированным размером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 (уменьшение) масштаба производства биологической (иммунологической) активной фармацевтической субстанции без изменения процесса производства (например, дублирование линии)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только необходимые для укрупнения или разукрупнения,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2 серий предлагаемого размера серии.</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 (иммунологическим)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Изменение не влияет нежелательным образом на воспроизводимость процесса.</w:t>
            </w:r>
            <w:r>
              <w:br/>
            </w: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r>
              <w:br/>
            </w: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r>
              <w:br/>
            </w: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bookmarkEnd w:id="15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r>
              <w:br/>
            </w:r>
            <w:r>
              <w:rPr>
                <w:rFonts w:ascii="Times New Roman"/>
                <w:b w:val="false"/>
                <w:i w:val="false"/>
                <w:color w:val="000000"/>
                <w:sz w:val="20"/>
              </w:rPr>
              <w:t>
</w:t>
            </w:r>
            <w:r>
              <w:rPr>
                <w:rFonts w:ascii="Times New Roman"/>
                <w:b w:val="false"/>
                <w:i w:val="false"/>
                <w:color w:val="000000"/>
                <w:sz w:val="20"/>
              </w:rPr>
              <w:t xml:space="preserve">3. Данные анализа серий (в формате сравнительной таблицы) по меньшей мере </w:t>
            </w:r>
            <w:r>
              <w:br/>
            </w:r>
            <w:r>
              <w:rPr>
                <w:rFonts w:ascii="Times New Roman"/>
                <w:b w:val="false"/>
                <w:i w:val="false"/>
                <w:color w:val="000000"/>
                <w:sz w:val="20"/>
              </w:rPr>
              <w:t>1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регистрационного удостоверения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 xml:space="preserve">4. Копии одобренных спецификаций активной фармацевтической субстанции </w:t>
            </w:r>
            <w:r>
              <w:br/>
            </w:r>
            <w:r>
              <w:rPr>
                <w:rFonts w:ascii="Times New Roman"/>
                <w:b w:val="false"/>
                <w:i w:val="false"/>
                <w:color w:val="000000"/>
                <w:sz w:val="20"/>
              </w:rPr>
              <w:t>(и промежуточных продуктов, если применимо).</w:t>
            </w:r>
            <w:r>
              <w:br/>
            </w:r>
            <w:r>
              <w:rPr>
                <w:rFonts w:ascii="Times New Roman"/>
                <w:b w:val="false"/>
                <w:i w:val="false"/>
                <w:color w:val="000000"/>
                <w:sz w:val="20"/>
              </w:rPr>
              <w:t>
5. Декларация держателя регистрационного удостоверения или держателя МФАФС соответственно, что все изменения методов производства затрагивают только необходимые для укрупнения или разукрупнения, например, использование оборудования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 (промежуточных продуктов) не изменяются.</w:t>
            </w:r>
          </w:p>
          <w:bookmarkEnd w:id="16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 а.4.Изменение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при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bookmarkEnd w:id="161"/>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r>
              <w:br/>
            </w:r>
            <w:r>
              <w:rPr>
                <w:rFonts w:ascii="Times New Roman"/>
                <w:b w:val="false"/>
                <w:i w:val="false"/>
                <w:color w:val="000000"/>
                <w:sz w:val="20"/>
              </w:rPr>
              <w:t>
</w:t>
            </w:r>
            <w:r>
              <w:rPr>
                <w:rFonts w:ascii="Times New Roman"/>
                <w:b w:val="false"/>
                <w:i w:val="false"/>
                <w:color w:val="000000"/>
                <w:sz w:val="20"/>
              </w:rPr>
              <w:t>3. Подробное описание новой нефармакопейной аналитической методики и данные по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при отсутствии должных обоснований – три промышленные серии)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br/>
            </w: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bookmarkEnd w:id="1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сезонной, препандемической или пандемической вакцины для профилактики гриппа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штамма (штаммов) сезонной, препандемической или пандемической вакцины для профилактики гриппа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19" w:id="163"/>
    <w:p>
      <w:pPr>
        <w:spacing w:after="0"/>
        <w:ind w:left="0"/>
        <w:jc w:val="both"/>
      </w:pPr>
      <w:r>
        <w:rPr>
          <w:rFonts w:ascii="Times New Roman"/>
          <w:b w:val="false"/>
          <w:i w:val="false"/>
          <w:color w:val="000000"/>
          <w:sz w:val="28"/>
        </w:rPr>
        <w:t>
      Б.I.б) Контроль качества активной фармацевтической субстанции</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6"/>
        <w:gridCol w:w="1496"/>
        <w:gridCol w:w="2241"/>
        <w:gridCol w:w="693"/>
        <w:gridCol w:w="2668"/>
        <w:gridCol w:w="39"/>
        <w:gridCol w:w="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 (промежуточного продукта, реактива), используемых в процессе производства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4"/>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 xml:space="preserve">6. Новый метод испытания не является биологическим (иммунологическим, иммунохимическим) или методом, при котором используется биологический </w:t>
            </w:r>
            <w:r>
              <w:br/>
            </w:r>
            <w:r>
              <w:rPr>
                <w:rFonts w:ascii="Times New Roman"/>
                <w:b w:val="false"/>
                <w:i w:val="false"/>
                <w:color w:val="000000"/>
                <w:sz w:val="20"/>
              </w:rPr>
              <w:t xml:space="preserve">реактив для биологической активной фармацевтической субстанции </w:t>
            </w:r>
            <w:r>
              <w:br/>
            </w:r>
            <w:r>
              <w:rPr>
                <w:rFonts w:ascii="Times New Roman"/>
                <w:b w:val="false"/>
                <w:i w:val="false"/>
                <w:color w:val="000000"/>
                <w:sz w:val="20"/>
              </w:rPr>
              <w:t>(за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Фармакопеи Союза или соответствующей статье фармакопей государств-членов, контроль любой новой примеси должен соответствовать Фармакопее Союза или фармакопеям государств-членов.</w:t>
            </w:r>
            <w:r>
              <w:br/>
            </w: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w:t>
            </w:r>
            <w:r>
              <w:br/>
            </w:r>
            <w:r>
              <w:rPr>
                <w:rFonts w:ascii="Times New Roman"/>
                <w:b w:val="false"/>
                <w:i w:val="false"/>
                <w:color w:val="000000"/>
                <w:sz w:val="20"/>
              </w:rPr>
              <w:t>на подлинность, вода, любой запрос на пропуск испытания.</w:t>
            </w:r>
          </w:p>
          <w:bookmarkEnd w:id="16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по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2 промышленных серий (при отсутствии обоснования обратного для биологических активной фармацевтических субстанций – 3 серии) соответствующей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могут быть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bookmarkEnd w:id="165"/>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 (промежуточного продукта, реактива), используемых в процессе производства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 (промежуточного продукта, реактива), если альтернативная ей аналитическая методика уже одобрена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 (промежуточного продукта)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актам, входящим в право Союза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r>
              <w:br/>
            </w: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 (IA</w:t>
            </w:r>
            <w:r>
              <w:rPr>
                <w:rFonts w:ascii="Times New Roman"/>
                <w:b w:val="false"/>
                <w:i w:val="false"/>
                <w:color w:val="000000"/>
                <w:vertAlign w:val="subscript"/>
              </w:rPr>
              <w:t>НУ</w:t>
            </w:r>
            <w:r>
              <w:rPr>
                <w:rFonts w:ascii="Times New Roman"/>
                <w:b w:val="false"/>
                <w:i w:val="false"/>
                <w:color w:val="000000"/>
                <w:sz w:val="20"/>
              </w:rPr>
              <w:t>)-уведомления.</w:t>
            </w:r>
          </w:p>
          <w:bookmarkEnd w:id="16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описание аналитической методологии, резюме данных по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bookmarkEnd w:id="167"/>
        </w:tc>
      </w:tr>
    </w:tbl>
    <w:bookmarkStart w:name="z244" w:id="168"/>
    <w:p>
      <w:pPr>
        <w:spacing w:after="0"/>
        <w:ind w:left="0"/>
        <w:jc w:val="both"/>
      </w:pPr>
      <w:r>
        <w:rPr>
          <w:rFonts w:ascii="Times New Roman"/>
          <w:b w:val="false"/>
          <w:i w:val="false"/>
          <w:color w:val="000000"/>
          <w:sz w:val="28"/>
        </w:rPr>
        <w:t>
      Б.I.в) Упаковочно-укупорочная система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4"/>
        <w:gridCol w:w="2407"/>
        <w:gridCol w:w="3031"/>
        <w:gridCol w:w="899"/>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По соответствующим свойствам предлагаемый упаковочный материал по меньшей мере должен быть эквивалентным одобренному. </w:t>
            </w:r>
            <w:r>
              <w:br/>
            </w:r>
            <w:r>
              <w:rPr>
                <w:rFonts w:ascii="Times New Roman"/>
                <w:b w:val="false"/>
                <w:i w:val="false"/>
                <w:color w:val="000000"/>
                <w:sz w:val="20"/>
              </w:rPr>
              <w:t>
</w:t>
            </w:r>
            <w:r>
              <w:rPr>
                <w:rFonts w:ascii="Times New Roman"/>
                <w:b w:val="false"/>
                <w:i w:val="false"/>
                <w:color w:val="000000"/>
                <w:sz w:val="20"/>
              </w:rPr>
              <w:t xml:space="preserve">2. Начаты соответствующие исследования стабильности в соответствии с актами, входящими в право Союза и заявителем на момент введения изменений проанализированы соответствующие параметры стабильности не менее чем на 2 опытно-промышленных или промышленных сериях, в его распоряжении находятся удовлетворительные результаты по меньшей мере 3-х месячного изучения стабильности. Однако, если предлагаемая упаковка более устойчива по сравнению с зарегистрированной, то 3-х месячные данные по стабильности не требуются. По завершении таких исследований, если результаты не укладываются в спецификации или потенциально могут не уложиться в спецификации на конец срока годности (периода повторного испытания), их необходимо немедленно представить уполномоченному органу (экспертной организации) государства-члена вместе </w:t>
            </w:r>
            <w:r>
              <w:br/>
            </w:r>
            <w:r>
              <w:rPr>
                <w:rFonts w:ascii="Times New Roman"/>
                <w:b w:val="false"/>
                <w:i w:val="false"/>
                <w:color w:val="000000"/>
                <w:sz w:val="20"/>
              </w:rPr>
              <w:t xml:space="preserve">с предлагаемым планом действий. </w:t>
            </w:r>
            <w:r>
              <w:br/>
            </w:r>
            <w:r>
              <w:rPr>
                <w:rFonts w:ascii="Times New Roman"/>
                <w:b w:val="false"/>
                <w:i w:val="false"/>
                <w:color w:val="000000"/>
                <w:sz w:val="20"/>
              </w:rPr>
              <w:t>
3. Исключая стерильные, жидкие и биологические (иммунологические) активные фармацевтические субстанции.</w:t>
            </w:r>
          </w:p>
          <w:bookmarkEnd w:id="16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w:t>
            </w:r>
            <w:r>
              <w:rPr>
                <w:rFonts w:ascii="Times New Roman"/>
                <w:b w:val="false"/>
                <w:i w:val="false"/>
                <w:color w:val="000000"/>
                <w:vertAlign w:val="subscript"/>
              </w:rPr>
              <w:t>2</w:t>
            </w:r>
            <w:r>
              <w:rPr>
                <w:rFonts w:ascii="Times New Roman"/>
                <w:b w:val="false"/>
                <w:i w:val="false"/>
                <w:color w:val="000000"/>
                <w:sz w:val="20"/>
              </w:rPr>
              <w:t>, CO</w:t>
            </w:r>
            <w:r>
              <w:rPr>
                <w:rFonts w:ascii="Times New Roman"/>
                <w:b w:val="false"/>
                <w:i w:val="false"/>
                <w:color w:val="000000"/>
                <w:vertAlign w:val="subscript"/>
              </w:rPr>
              <w:t>2</w:t>
            </w:r>
            <w:r>
              <w:rPr>
                <w:rFonts w:ascii="Times New Roman"/>
                <w:b w:val="false"/>
                <w:i w:val="false"/>
                <w:color w:val="000000"/>
                <w:sz w:val="20"/>
              </w:rPr>
              <w:t>, влаги и т. д.), включая подтверждение того, что материал соответствует Фармакопее Союза или фармакопеям государств-членов, или актам входящим в право Союза по пластическим материалам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Фармакопее Союза или фармакопеям государств-членов, или актам входящим в право Союза по пластическим материалам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держателя регистрационного удостоверения или держателя МФАФС, что требуемые исследования стабильности начаты в соответствии с актами, входящими в право Союза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если результаты не будут укладываться в спецификации или потенциально могут не уложиться в спецификации на конец срока годности (периода повторного испытания),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актами, входящими в право Союза, по значимым параметрам стабильности не менее чем</w:t>
            </w:r>
            <w:r>
              <w:br/>
            </w:r>
            <w:r>
              <w:rPr>
                <w:rFonts w:ascii="Times New Roman"/>
                <w:b w:val="false"/>
                <w:i w:val="false"/>
                <w:color w:val="000000"/>
                <w:sz w:val="20"/>
              </w:rPr>
              <w:t xml:space="preserve">на 2 опытно-промышленных или промышленных сериях, охватывающих не менее </w:t>
            </w:r>
            <w:r>
              <w:br/>
            </w:r>
            <w:r>
              <w:rPr>
                <w:rFonts w:ascii="Times New Roman"/>
                <w:b w:val="false"/>
                <w:i w:val="false"/>
                <w:color w:val="000000"/>
                <w:sz w:val="20"/>
              </w:rPr>
              <w:t>3-х месяцев, и подтверждение того, что указанные исследования будут завершены,</w:t>
            </w:r>
            <w:r>
              <w:br/>
            </w:r>
            <w:r>
              <w:rPr>
                <w:rFonts w:ascii="Times New Roman"/>
                <w:b w:val="false"/>
                <w:i w:val="false"/>
                <w:color w:val="000000"/>
                <w:sz w:val="20"/>
              </w:rPr>
              <w:t>и если результаты не будут укладываться в спецификации или потенциально могут не уложиться в спецификации на конец срока годности (периода повторного испытания),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6. Сравнение действующих и предлагаемых спецификаций первичной упаковки (если применимо).</w:t>
            </w:r>
          </w:p>
          <w:bookmarkEnd w:id="170"/>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 Изменение параметров спецификации и (или) критериев приемлемости первичной упаковки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w:t>
            </w:r>
            <w:r>
              <w:br/>
            </w:r>
            <w:r>
              <w:rPr>
                <w:rFonts w:ascii="Times New Roman"/>
                <w:b w:val="false"/>
                <w:i w:val="false"/>
                <w:color w:val="000000"/>
                <w:sz w:val="20"/>
              </w:rPr>
              <w:t xml:space="preserve">в качестве меры последующего наблюдения. </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17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по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2 серий упаковочного материала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 (оценка рисков) со стороны держателя регистрационного удостоверения или держателя МФАФС,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6. Обоснование со стороны держателя регистрационного удостоверения или держателя МФАФС новых параметра спецификации и критериев приемлемости.</w:t>
            </w:r>
          </w:p>
          <w:bookmarkEnd w:id="1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 Изменение аналитической методики испытания первичной упаковки активной фармацевтической субстанции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Согласно соответствующим актам, входящим в право Союза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 (лекарственный препарат) не являются биологическими (иммунологическими).</w:t>
            </w:r>
            <w:r>
              <w:br/>
            </w: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 (IA</w:t>
            </w:r>
            <w:r>
              <w:rPr>
                <w:rFonts w:ascii="Times New Roman"/>
                <w:b w:val="false"/>
                <w:i w:val="false"/>
                <w:color w:val="000000"/>
                <w:vertAlign w:val="subscript"/>
              </w:rPr>
              <w:t>НУ</w:t>
            </w:r>
            <w:r>
              <w:rPr>
                <w:rFonts w:ascii="Times New Roman"/>
                <w:b w:val="false"/>
                <w:i w:val="false"/>
                <w:color w:val="000000"/>
                <w:sz w:val="20"/>
              </w:rPr>
              <w:t>)-уведомления.</w:t>
            </w:r>
          </w:p>
          <w:bookmarkEnd w:id="17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описание аналитической методологии, резюме данных по валидации</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1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Стабильность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 Изменение периода повторного испытания (периода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Фармакопее, охватывающий период повторного испытания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Период повторного испытания (период хранения)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Сокращение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 (периода хранения), подтвержденного данными естественного хранения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активной фармацевтической субстанции на более строгие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75"/>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1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Необходимо представить результаты соответствующих исследований стабильности в реальном времени, проведенных в соответствии с актами по стабильности входящими в право Союза не менее чем на 2 (для биологических лекарственных препаратов – 3)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r>
              <w:br/>
            </w:r>
            <w:r>
              <w:rPr>
                <w:rFonts w:ascii="Times New Roman"/>
                <w:b w:val="false"/>
                <w:i w:val="false"/>
                <w:color w:val="000000"/>
                <w:sz w:val="20"/>
              </w:rPr>
              <w:t>
4. Обоснование предлагаемых изменений.</w:t>
            </w:r>
          </w:p>
          <w:bookmarkEnd w:id="176"/>
        </w:tc>
      </w:tr>
    </w:tbl>
    <w:bookmarkStart w:name="z278" w:id="177"/>
    <w:p>
      <w:pPr>
        <w:spacing w:after="0"/>
        <w:ind w:left="0"/>
        <w:jc w:val="both"/>
      </w:pPr>
      <w:r>
        <w:rPr>
          <w:rFonts w:ascii="Times New Roman"/>
          <w:b w:val="false"/>
          <w:i w:val="false"/>
          <w:color w:val="000000"/>
          <w:sz w:val="28"/>
        </w:rPr>
        <w:t>
      Б.I.д) Проектное поле и протокол пострегистрационных изменений</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7"/>
        <w:gridCol w:w="852"/>
        <w:gridCol w:w="4642"/>
        <w:gridCol w:w="1379"/>
      </w:tblGrid>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внутрипроизводственный контроль (или) аналитические методики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 (промежуточных продуктов) и (или) активной фармацевтической субстанции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Данные изменения проектного поля не затрагивают готовый продукт.</w:t>
            </w:r>
          </w:p>
          <w:bookmarkEnd w:id="1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9"/>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актов, входящих в право Союза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 xml:space="preserve">2. Описание проектного поля в табличном виде, включая переменные </w:t>
            </w:r>
            <w:r>
              <w:br/>
            </w:r>
            <w:r>
              <w:rPr>
                <w:rFonts w:ascii="Times New Roman"/>
                <w:b w:val="false"/>
                <w:i w:val="false"/>
                <w:color w:val="000000"/>
                <w:sz w:val="20"/>
              </w:rPr>
              <w:t xml:space="preserve">(свойства материалов и параметры процесса производства) и их предлагаемые диапазоны. </w:t>
            </w:r>
            <w:r>
              <w:br/>
            </w:r>
            <w:r>
              <w:rPr>
                <w:rFonts w:ascii="Times New Roman"/>
                <w:b w:val="false"/>
                <w:i w:val="false"/>
                <w:color w:val="000000"/>
                <w:sz w:val="20"/>
              </w:rPr>
              <w:t>
3. Поправка к соответствующим разделам регистрационного досье.</w:t>
            </w:r>
          </w:p>
          <w:bookmarkEnd w:id="179"/>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 Исключение пострегистрационного протокола управления изменениями, затрагивающими активную фармацевтическую субстанцию</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0"/>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1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соответствующим разделам регистрационного досье.</w:t>
            </w:r>
          </w:p>
          <w:bookmarkEnd w:id="181"/>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 Изменения утвержденного протокола управления изменениями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8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 (иммунологических) лекарственных препаратов не требуется оценка сопоставимости.</w:t>
            </w:r>
          </w:p>
          <w:bookmarkEnd w:id="182"/>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 Реализация изменений, предусмотренных утвержденным протоколом управления изменениями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8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Предложенное изменение осуществлено в полном соответствии с утвержденным протоколом управления изменениями.</w:t>
            </w:r>
          </w:p>
          <w:bookmarkEnd w:id="18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Ссылка на утвержденный протокол управления изменениями. </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 разделу регистрационного досье.</w:t>
            </w:r>
            <w:r>
              <w:br/>
            </w:r>
            <w:r>
              <w:rPr>
                <w:rFonts w:ascii="Times New Roman"/>
                <w:b w:val="false"/>
                <w:i w:val="false"/>
                <w:color w:val="000000"/>
                <w:sz w:val="20"/>
              </w:rPr>
              <w:t>
5. Копия утвержденных спецификаций на активную фармацевтическую субстанцию.</w:t>
            </w:r>
          </w:p>
          <w:bookmarkEnd w:id="184"/>
        </w:tc>
      </w:tr>
    </w:tbl>
    <w:bookmarkStart w:name="z293" w:id="185"/>
    <w:p>
      <w:pPr>
        <w:spacing w:after="0"/>
        <w:ind w:left="0"/>
        <w:jc w:val="both"/>
      </w:pPr>
      <w:r>
        <w:rPr>
          <w:rFonts w:ascii="Times New Roman"/>
          <w:b w:val="false"/>
          <w:i w:val="false"/>
          <w:color w:val="000000"/>
          <w:sz w:val="28"/>
        </w:rPr>
        <w:t>
      Б.II. Лекарственный препарат</w:t>
      </w:r>
    </w:p>
    <w:bookmarkEnd w:id="185"/>
    <w:bookmarkStart w:name="z294" w:id="186"/>
    <w:p>
      <w:pPr>
        <w:spacing w:after="0"/>
        <w:ind w:left="0"/>
        <w:jc w:val="both"/>
      </w:pPr>
      <w:r>
        <w:rPr>
          <w:rFonts w:ascii="Times New Roman"/>
          <w:b w:val="false"/>
          <w:i w:val="false"/>
          <w:color w:val="000000"/>
          <w:sz w:val="28"/>
        </w:rPr>
        <w:t>
      Б.II.а) Внешний вид и состав</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4"/>
        <w:gridCol w:w="5"/>
        <w:gridCol w:w="367"/>
        <w:gridCol w:w="739"/>
        <w:gridCol w:w="3545"/>
        <w:gridCol w:w="784"/>
        <w:gridCol w:w="586"/>
        <w:gridCol w:w="3347"/>
        <w:gridCol w:w="174"/>
        <w:gridCol w:w="52"/>
        <w:gridCol w:w="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7"/>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r>
              <w:br/>
            </w: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r>
              <w:br/>
            </w:r>
            <w:r>
              <w:rPr>
                <w:rFonts w:ascii="Times New Roman"/>
                <w:b w:val="false"/>
                <w:i w:val="false"/>
                <w:color w:val="000000"/>
                <w:sz w:val="20"/>
              </w:rPr>
              <w:t>
3. Риски (линии разлома) не предназначены для разделения на равные дозы.</w:t>
            </w:r>
          </w:p>
          <w:bookmarkEnd w:id="187"/>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 </w:t>
            </w:r>
            <w:r>
              <w:br/>
            </w:r>
            <w:r>
              <w:rPr>
                <w:rFonts w:ascii="Times New Roman"/>
                <w:b w:val="false"/>
                <w:i w:val="false"/>
                <w:color w:val="000000"/>
                <w:sz w:val="20"/>
              </w:rPr>
              <w:t>
2. В соответствующих случаях образцы лекарственного препарата.</w:t>
            </w:r>
          </w:p>
          <w:bookmarkEnd w:id="18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Изменение формы или размеров лекарственной формы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 неизмененным.</w:t>
            </w:r>
            <w:r>
              <w:br/>
            </w: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br/>
            </w:r>
            <w:r>
              <w:rPr>
                <w:rFonts w:ascii="Times New Roman"/>
                <w:b w:val="false"/>
                <w:i w:val="false"/>
                <w:color w:val="000000"/>
                <w:sz w:val="20"/>
              </w:rPr>
              <w:t>
</w:t>
            </w:r>
            <w:r>
              <w:rPr>
                <w:rFonts w:ascii="Times New Roman"/>
                <w:b w:val="false"/>
                <w:i w:val="false"/>
                <w:color w:val="000000"/>
                <w:sz w:val="20"/>
              </w:rPr>
              <w:t xml:space="preserve">3. Качественный и количественный состав и средняя масса не изменились. </w:t>
            </w:r>
            <w:r>
              <w:br/>
            </w: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bookmarkEnd w:id="189"/>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1 опытно-промышленной серии с текущими и предлагаемыми размерами (в отсутствие значительных различий с точки зрения сопоставимости в соответствии с Правилами проведения исследований биоэквивалентности лекарственных препаратов в Евразийском экономическом союзе). В отношении лекарственных растительных препаратов могут быть приемлемы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лекарственных препаратов в Евразийском экономическом союзе.</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r>
              <w:br/>
            </w:r>
            <w:r>
              <w:rPr>
                <w:rFonts w:ascii="Times New Roman"/>
                <w:b w:val="false"/>
                <w:i w:val="false"/>
                <w:color w:val="000000"/>
                <w:sz w:val="20"/>
              </w:rPr>
              <w:t>
5. Результаты соответствующих испытаний по Фармакопее Союза или по фармакопеям государств-членов, подтверждающие эквивалентность свойств (правильность дозирования).</w:t>
            </w:r>
          </w:p>
          <w:bookmarkEnd w:id="190"/>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Примечание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Б.II.а.2.в любое изменение дозировки лекарственного препарата требует подачи заявления о расширении регистрации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 Изменение состава (вспомогательных веществ)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br/>
            </w: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 (запаха, вкуса) и, при необходимости, исключено испытание на подлинность.</w:t>
            </w:r>
            <w:r>
              <w:br/>
            </w:r>
            <w:r>
              <w:rPr>
                <w:rFonts w:ascii="Times New Roman"/>
                <w:b w:val="false"/>
                <w:i w:val="false"/>
                <w:color w:val="000000"/>
                <w:sz w:val="20"/>
              </w:rPr>
              <w:t>
</w:t>
            </w:r>
            <w:r>
              <w:rPr>
                <w:rFonts w:ascii="Times New Roman"/>
                <w:b w:val="false"/>
                <w:i w:val="false"/>
                <w:color w:val="000000"/>
                <w:sz w:val="20"/>
              </w:rPr>
              <w:t xml:space="preserve">4. Начаты соответствующие исследования стабильности в соответствии с документами Союза (с указанием номеров серий); проанализированы соответствующие параметры стабильности не менее чем на 2 опытно-промышленных или промышленных сериях; </w:t>
            </w:r>
            <w:r>
              <w:br/>
            </w:r>
            <w:r>
              <w:rPr>
                <w:rFonts w:ascii="Times New Roman"/>
                <w:b w:val="false"/>
                <w:i w:val="false"/>
                <w:color w:val="000000"/>
                <w:sz w:val="20"/>
              </w:rPr>
              <w:t>в распоряжении заявителя находятся удовлетворительные результаты по меньшей мере 3-х 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могут потенциально не уложиться в спецификации, их немедленно представят уполномоченному органу (экспертной организации) государства-члена вместе с предлагаемым планом действий. Кроме того, в соответствующих случаях необходимо провести испытание фотостабильности.</w:t>
            </w:r>
            <w:r>
              <w:br/>
            </w: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актов, входящих в право Союза, касающихся красителей, используемых в пищевой промышленности, и вкусовых добавок.</w:t>
            </w:r>
            <w:r>
              <w:br/>
            </w: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Фармакопеи Союза или фармакопеям государств-членов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r>
              <w:rPr>
                <w:rFonts w:ascii="Times New Roman"/>
                <w:b w:val="false"/>
                <w:i w:val="false"/>
                <w:color w:val="000000"/>
                <w:sz w:val="20"/>
              </w:rPr>
              <w:t>
</w:t>
            </w:r>
            <w:r>
              <w:rPr>
                <w:rFonts w:ascii="Times New Roman"/>
                <w:b w:val="false"/>
                <w:i w:val="false"/>
                <w:color w:val="000000"/>
                <w:sz w:val="20"/>
              </w:rPr>
              <w:t>8. Профиль растворения не менее чем 2 опытно-промышленных серий нового лекарственного препарата сопоставим с неизмененным (отсутствие значительных различий с точки зрения сопоставимости (см. Правила проведения исследований биоэквивалентности лекарственных препаратов в Евразийском экономическом союзе)).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 неизмененным.</w:t>
            </w:r>
            <w:r>
              <w:br/>
            </w: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то есть различиях между дозировками.</w:t>
            </w:r>
            <w:r>
              <w:br/>
            </w:r>
            <w:r>
              <w:rPr>
                <w:rFonts w:ascii="Times New Roman"/>
                <w:b w:val="false"/>
                <w:i w:val="false"/>
                <w:color w:val="000000"/>
                <w:sz w:val="20"/>
              </w:rPr>
              <w:t>
10. Рассматриваемый лекарственный препарат не является биологическим (иммунологическим) лекарственным препаратом.</w:t>
            </w:r>
          </w:p>
          <w:bookmarkEnd w:id="19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9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актами, входящими в право Союза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имеющиеся данные не свидетельствовали о какой-либо проблеме. Необходимо также представить подтверждение того, что исследования будут завершены, и, если результаты не будут укладываться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 xml:space="preserve">3. Результаты исследований стабильности, проведенных в соответствии с актами, входящими в право Союза, по значимым параметрам стабильности не менее чем </w:t>
            </w:r>
            <w:r>
              <w:br/>
            </w:r>
            <w:r>
              <w:rPr>
                <w:rFonts w:ascii="Times New Roman"/>
                <w:b w:val="false"/>
                <w:i w:val="false"/>
                <w:color w:val="000000"/>
                <w:sz w:val="20"/>
              </w:rPr>
              <w:t>на 2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r>
              <w:br/>
            </w: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Фармакопеи Союза или действующей статье фармакопей государств-членов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 (выбора) вспомогательных веществ и т. д.</w:t>
            </w:r>
            <w:r>
              <w:br/>
            </w: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2 опытно-промышленных сериях лекарственного препарата нового и старого составов. В отношении лекарственных растительных препаратов могут быть достаточны данные сравнительной распадаемости.</w:t>
            </w:r>
            <w:r>
              <w:br/>
            </w: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лекарственных препаратов в Евразийском экономическом союзе.</w:t>
            </w:r>
          </w:p>
          <w:bookmarkEnd w:id="1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Изменение массы оболочки лекарственных форм для приема внутрь или изменение массы оболочки капсулы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9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Профиль растворения не менее чем 2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br/>
            </w: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r>
              <w:br/>
            </w:r>
            <w:r>
              <w:rPr>
                <w:rFonts w:ascii="Times New Roman"/>
                <w:b w:val="false"/>
                <w:i w:val="false"/>
                <w:color w:val="000000"/>
                <w:sz w:val="20"/>
              </w:rPr>
              <w:t>
</w:t>
            </w:r>
            <w:r>
              <w:rPr>
                <w:rFonts w:ascii="Times New Roman"/>
                <w:b w:val="false"/>
                <w:i w:val="false"/>
                <w:color w:val="000000"/>
                <w:sz w:val="20"/>
              </w:rPr>
              <w:t xml:space="preserve">3. Спецификация лекарственного препарата обновлена только в части массы и размеров (если применимо). </w:t>
            </w:r>
            <w:r>
              <w:br/>
            </w:r>
            <w:r>
              <w:rPr>
                <w:rFonts w:ascii="Times New Roman"/>
                <w:b w:val="false"/>
                <w:i w:val="false"/>
                <w:color w:val="000000"/>
                <w:sz w:val="20"/>
              </w:rPr>
              <w:t>
4.  Начаты соответствующие исследования стабильности в соответствии с актами, входящими в право Союза не менее чем на 2 опытно-промышленных или промышленных сериях; в распоряжении заявителя на момент введения изменений находятся удовлетворительные по меньшей мере 3-х месячные данные по стабильности; подтверждение того, что исследования будут завершены. Если результаты не укладываются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p>
          <w:bookmarkEnd w:id="193"/>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9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w:t>
            </w:r>
            <w:r>
              <w:br/>
            </w:r>
            <w:r>
              <w:rPr>
                <w:rFonts w:ascii="Times New Roman"/>
                <w:b w:val="false"/>
                <w:i w:val="false"/>
                <w:color w:val="000000"/>
                <w:sz w:val="20"/>
              </w:rPr>
              <w:t>
2. Декларация, что начаты требуемые исследования стабильности в соответствии с актами, входящими в право Союза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имеющиеся данные не свидетельствовали о какой-либо проблеме. Необходимо также представить подтверждение того, что исследования будут завершены, и если результаты не будут укладываться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 Кроме того, в соответствующих случаях необходимо провести испытание фотостабильности.</w:t>
            </w:r>
          </w:p>
          <w:bookmarkEnd w:id="19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 Исключение контейнера с растворителем (разбавителем) из упаковки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9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 (разбавителя) в целях безопасного и эффективного применения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19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Б.II.a.7. Изменения, являющиеся расширением регистрации по дозировке лекарственного препарата</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Добавляемые или вводимые взамен ранее зарегистрированных дозировки, должны, на момент подачи заявления о приведении в соответствие регистрационного досье, быть зарегистрированы хотя бы в одном из других государств-членов.</w:t>
            </w:r>
            <w:r>
              <w:br/>
            </w:r>
            <w:r>
              <w:rPr>
                <w:rFonts w:ascii="Times New Roman"/>
                <w:b w:val="false"/>
                <w:i w:val="false"/>
                <w:color w:val="000000"/>
                <w:sz w:val="20"/>
              </w:rPr>
              <w:t>
</w:t>
            </w:r>
            <w:r>
              <w:rPr>
                <w:rFonts w:ascii="Times New Roman"/>
                <w:b w:val="false"/>
                <w:i w:val="false"/>
                <w:color w:val="000000"/>
                <w:sz w:val="20"/>
              </w:rPr>
              <w:t>2. На момент подачи заявления о приведении в соответствие регистрационного досье, в референтном государстве должны быть зарегистрированы наименьшая и наибольшая дозировки, либо дозировка, определенная на основании анализа рисков, в отношении которых проведены соответствующие исследования биоэквивалентности или клинические испытания, результаты которых могут быть экстраполированы на остальные дозировки.</w:t>
            </w:r>
            <w:r>
              <w:br/>
            </w:r>
            <w:r>
              <w:rPr>
                <w:rFonts w:ascii="Times New Roman"/>
                <w:b w:val="false"/>
                <w:i w:val="false"/>
                <w:color w:val="000000"/>
                <w:sz w:val="20"/>
              </w:rPr>
              <w:t>
3. Должны быть соблюдены критерии биовейвера для дополнительных дозировок, описанные в Правилах проведения исследований биоэквивалентности лекарственных препаратов в Евразийском экономическом союзе.</w:t>
            </w:r>
          </w:p>
          <w:bookmarkEnd w:id="196"/>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9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Копии регистрационных удостоверений других государств-членов, подтверждающих регистрации вновь заявляемых дозировок.</w:t>
            </w:r>
            <w:r>
              <w:br/>
            </w:r>
            <w:r>
              <w:rPr>
                <w:rFonts w:ascii="Times New Roman"/>
                <w:b w:val="false"/>
                <w:i w:val="false"/>
                <w:color w:val="000000"/>
                <w:sz w:val="20"/>
              </w:rPr>
              <w:t>
</w:t>
            </w:r>
            <w:r>
              <w:rPr>
                <w:rFonts w:ascii="Times New Roman"/>
                <w:b w:val="false"/>
                <w:i w:val="false"/>
                <w:color w:val="000000"/>
                <w:sz w:val="20"/>
              </w:rPr>
              <w:t>2. Модуль 3 регистрационного досье на каждую новую дозировку в соответствии с требованиями части I приложения № 1 к настоящим Правилам. Возможна модификация существующих разделов с добавлением в них информации о дозировках в соответствующих случаях.</w:t>
            </w:r>
            <w:r>
              <w:br/>
            </w:r>
            <w:r>
              <w:rPr>
                <w:rFonts w:ascii="Times New Roman"/>
                <w:b w:val="false"/>
                <w:i w:val="false"/>
                <w:color w:val="000000"/>
                <w:sz w:val="20"/>
              </w:rPr>
              <w:t>
3. Обоснование возможности экстраполяции результатов исследований биоэквивалентности испытаний на новые дозировки, заявленные на биовейвер. В случае биовейвера на основании биофармацевтической классификационной системы условия биовейвера должны быть выполнены в отношении каждой дозировки.</w:t>
            </w:r>
          </w:p>
          <w:bookmarkEnd w:id="19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Примечание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изменение дозировки лекарственного препарата требует подачи заявления о расширении регистрации.</w:t>
            </w:r>
          </w:p>
        </w:tc>
      </w:tr>
    </w:tbl>
    <w:bookmarkStart w:name="z342" w:id="198"/>
    <w:p>
      <w:pPr>
        <w:spacing w:after="0"/>
        <w:ind w:left="0"/>
        <w:jc w:val="both"/>
      </w:pPr>
      <w:r>
        <w:rPr>
          <w:rFonts w:ascii="Times New Roman"/>
          <w:b w:val="false"/>
          <w:i w:val="false"/>
          <w:color w:val="000000"/>
          <w:sz w:val="28"/>
        </w:rPr>
        <w:t>
      Б.II.б) Производство</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28"/>
        <w:gridCol w:w="4138"/>
        <w:gridCol w:w="6244"/>
        <w:gridCol w:w="10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 Замена или добавление новой производственной площадки для части или всех процессов производства лекарственного препарата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9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Удовлетворительная инспекция в течение последних 3 лет инспектирующими органами государств-членов, или страной, с которой заключено действующее соглашение о взаимном признании надлежащей производственной практики.</w:t>
            </w:r>
            <w:r>
              <w:br/>
            </w:r>
            <w:r>
              <w:rPr>
                <w:rFonts w:ascii="Times New Roman"/>
                <w:b w:val="false"/>
                <w:i w:val="false"/>
                <w:color w:val="000000"/>
                <w:sz w:val="20"/>
              </w:rPr>
              <w:t>
</w:t>
            </w:r>
            <w:r>
              <w:rPr>
                <w:rFonts w:ascii="Times New Roman"/>
                <w:b w:val="false"/>
                <w:i w:val="false"/>
                <w:color w:val="000000"/>
                <w:sz w:val="20"/>
              </w:rPr>
              <w:t xml:space="preserve">2. Площадка лицензирована в установленном порядке (для производства рассматриваемой лекарственной формы или лекарственного препарата). </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стерильным.</w:t>
            </w:r>
            <w:r>
              <w:br/>
            </w:r>
            <w:r>
              <w:rPr>
                <w:rFonts w:ascii="Times New Roman"/>
                <w:b w:val="false"/>
                <w:i w:val="false"/>
                <w:color w:val="000000"/>
                <w:sz w:val="20"/>
              </w:rPr>
              <w:t>
</w:t>
            </w:r>
            <w:r>
              <w:rPr>
                <w:rFonts w:ascii="Times New Roman"/>
                <w:b w:val="false"/>
                <w:i w:val="false"/>
                <w:color w:val="000000"/>
                <w:sz w:val="20"/>
              </w:rPr>
              <w:t xml:space="preserve">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3 промышленными сериями. </w:t>
            </w:r>
            <w:r>
              <w:br/>
            </w:r>
            <w:r>
              <w:rPr>
                <w:rFonts w:ascii="Times New Roman"/>
                <w:b w:val="false"/>
                <w:i w:val="false"/>
                <w:color w:val="000000"/>
                <w:sz w:val="20"/>
              </w:rPr>
              <w:t>
5. Рассматриваемый лекарственный препарат не является биологическим (иммунологическим).</w:t>
            </w:r>
          </w:p>
          <w:bookmarkEnd w:id="19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br/>
            </w:r>
            <w:r>
              <w:rPr>
                <w:rFonts w:ascii="Times New Roman"/>
                <w:b w:val="false"/>
                <w:i w:val="false"/>
                <w:color w:val="000000"/>
                <w:sz w:val="20"/>
              </w:rPr>
              <w:t>
</w:t>
            </w:r>
            <w:r>
              <w:rPr>
                <w:rFonts w:ascii="Times New Roman"/>
                <w:b w:val="false"/>
                <w:i w:val="false"/>
                <w:color w:val="000000"/>
                <w:sz w:val="20"/>
              </w:rPr>
              <w:t xml:space="preserve">2. В соответствующих случаях необходимо указать номера серий, соответствующие размер серии и дату производства серий (не менее 3), использованные в валидационном исследовании, и представить данные по валидации или протокол (схему) валидации, подлежащий подаче. </w:t>
            </w:r>
            <w:r>
              <w:br/>
            </w:r>
            <w:r>
              <w:rPr>
                <w:rFonts w:ascii="Times New Roman"/>
                <w:b w:val="false"/>
                <w:i w:val="false"/>
                <w:color w:val="000000"/>
                <w:sz w:val="20"/>
              </w:rPr>
              <w:t>
</w:t>
            </w:r>
            <w:r>
              <w:rPr>
                <w:rFonts w:ascii="Times New Roman"/>
                <w:b w:val="false"/>
                <w:i w:val="false"/>
                <w:color w:val="000000"/>
                <w:sz w:val="20"/>
              </w:rPr>
              <w:t xml:space="preserve">3. В пункте о вносимых изменениях заявления о приведении регистрационного досье в соответствие с требованиями Союза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w:t>
            </w:r>
            <w:r>
              <w:br/>
            </w:r>
            <w:r>
              <w:rPr>
                <w:rFonts w:ascii="Times New Roman"/>
                <w:b w:val="false"/>
                <w:i w:val="false"/>
                <w:color w:val="000000"/>
                <w:sz w:val="20"/>
              </w:rPr>
              <w:t>разделе 2.5. формы заявления.</w:t>
            </w:r>
            <w:r>
              <w:br/>
            </w:r>
            <w:r>
              <w:rPr>
                <w:rFonts w:ascii="Times New Roman"/>
                <w:b w:val="false"/>
                <w:i w:val="false"/>
                <w:color w:val="000000"/>
                <w:sz w:val="20"/>
              </w:rPr>
              <w:t>
</w:t>
            </w:r>
            <w:r>
              <w:rPr>
                <w:rFonts w:ascii="Times New Roman"/>
                <w:b w:val="false"/>
                <w:i w:val="false"/>
                <w:color w:val="000000"/>
                <w:sz w:val="20"/>
              </w:rPr>
              <w:t xml:space="preserve">4. Копии утвержденных спецификаций на выпуск и конец срока годности (если применимо). </w:t>
            </w:r>
            <w:r>
              <w:br/>
            </w:r>
            <w:r>
              <w:rPr>
                <w:rFonts w:ascii="Times New Roman"/>
                <w:b w:val="false"/>
                <w:i w:val="false"/>
                <w:color w:val="000000"/>
                <w:sz w:val="20"/>
              </w:rPr>
              <w:t>
</w:t>
            </w:r>
            <w:r>
              <w:rPr>
                <w:rFonts w:ascii="Times New Roman"/>
                <w:b w:val="false"/>
                <w:i w:val="false"/>
                <w:color w:val="000000"/>
                <w:sz w:val="20"/>
              </w:rPr>
              <w:t xml:space="preserve">5. Данные анализа 1 промышленной серии и 2 опытно-промышленных серий, имитирующих процесс производства (или две промышленные серии) и сравнительные данные с 3 сериями, произведенными на предыдущей производственной площадке. </w:t>
            </w:r>
            <w:r>
              <w:br/>
            </w:r>
            <w:r>
              <w:rPr>
                <w:rFonts w:ascii="Times New Roman"/>
                <w:b w:val="false"/>
                <w:i w:val="false"/>
                <w:color w:val="000000"/>
                <w:sz w:val="20"/>
              </w:rPr>
              <w:t>По запросу необходимо представить данные по следующим 2 полным промышленным сериям; необходимо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 xml:space="preserve">6. Соответствующие данные по валидации, включая результаты микроскопии распределения по размерам частиц и их морфологии мягких и жидких лекарственных форм, в которых активная фармацевтическая субстанция находится в нерастворенном состоянии. </w:t>
            </w:r>
            <w:r>
              <w:br/>
            </w:r>
            <w:r>
              <w:rPr>
                <w:rFonts w:ascii="Times New Roman"/>
                <w:b w:val="false"/>
                <w:i w:val="false"/>
                <w:color w:val="000000"/>
                <w:sz w:val="20"/>
              </w:rPr>
              <w:t>
</w:t>
            </w:r>
            <w:r>
              <w:rPr>
                <w:rFonts w:ascii="Times New Roman"/>
                <w:b w:val="false"/>
                <w:i w:val="false"/>
                <w:color w:val="000000"/>
                <w:sz w:val="20"/>
              </w:rPr>
              <w:t xml:space="preserve">7. Если на новой производственной площадке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практики Евразийского экономического союза для исходных материалов. </w:t>
            </w:r>
            <w:r>
              <w:br/>
            </w:r>
            <w:r>
              <w:rPr>
                <w:rFonts w:ascii="Times New Roman"/>
                <w:b w:val="false"/>
                <w:i w:val="false"/>
                <w:color w:val="000000"/>
                <w:sz w:val="20"/>
              </w:rPr>
              <w:t>
</w:t>
            </w:r>
            <w:r>
              <w:rPr>
                <w:rFonts w:ascii="Times New Roman"/>
                <w:b w:val="false"/>
                <w:i w:val="false"/>
                <w:color w:val="000000"/>
                <w:sz w:val="20"/>
              </w:rPr>
              <w:t>8. Поправка к соответствующему разделу (разделам) регистрационного досье.</w:t>
            </w:r>
            <w:r>
              <w:br/>
            </w: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bookmarkEnd w:id="200"/>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производственной площадки или новой производственной площадке в стране за пределами Союза, с которой не заключено соглашение о взаимном признании надлежащей производственной практики, держателям до подачи уведомления рекомендуется проконсультироваться с уполномоченными органами (экспертными организациями) государства-члена и представить сведения о всех инспекциях, проведенных фармацевтическими инспекторатами государств-членов за последние 2 – 3 года и (или) всех запланированных инспекциях фармацевтическими инспекторатами государств-членов, включая даты инспекций, категории инспектируемых продуктов, надзорное ведомство и прочие сведения. Все это, при необходимости, будет способствовать приготовлениям к инспекции на соответствие Правилам надлежащей производственной практики Евразийского экономического союза практики инспекторатом государства-члена. Декларации уполномоченного лица, затрагивающие активную фармацевтическую субстанцию. 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Правилами надлежащей производственной практики Евразийского экономического союза,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Правилами надлежащей производственной практики Евразийского экономического союза.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 Во многих случаях вовлечен только один держатель лицензии на производство, поэтому потребуется только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 в декларации четко указано, что она подписана от лица всех вовлеченных уполномоченных лиц; договоренности скреплены техническим соглашением, описанным в главе 7 Правил надлежащей производственной практики Евразийского экономического союза, и уполномоченное лицо, подающее декларацию, указано в таком соглашении как берущее на себя обязательство по соответствию производителя (производителей) активной фармацевтической субстанции Правилам надлежащей производственной практики Евразийского экономического союза. Указанные соглашения являются предметом инспекции уполномоченных органов (экспертных организаций) государств-членов.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Б.II.б.2. Изменение импортера, соглашений </w:t>
            </w:r>
            <w:r>
              <w:br/>
            </w:r>
            <w:r>
              <w:rPr>
                <w:rFonts w:ascii="Times New Roman"/>
                <w:b w:val="false"/>
                <w:i w:val="false"/>
                <w:color w:val="000000"/>
                <w:sz w:val="20"/>
              </w:rPr>
              <w:t>о выпуске серий и испытаний по контролю качества лекарственного препарата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 (испытание) серий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(испытания) серий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 (испытание) серий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0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Производитель, ответственный за выпуск серии, должен располагаться на территории как минимум одного государства-члена. На территории как минимум одного государства-члена сохраняется по меньшей мере одна площадка по выпуску серий, способная сертифицировать испытания лекарственного препарата в целях выпуска серий в рамках Союза.</w:t>
            </w:r>
            <w:r>
              <w:br/>
            </w:r>
            <w:r>
              <w:rPr>
                <w:rFonts w:ascii="Times New Roman"/>
                <w:b w:val="false"/>
                <w:i w:val="false"/>
                <w:color w:val="000000"/>
                <w:sz w:val="20"/>
              </w:rPr>
              <w:t>
</w:t>
            </w:r>
            <w:r>
              <w:rPr>
                <w:rFonts w:ascii="Times New Roman"/>
                <w:b w:val="false"/>
                <w:i w:val="false"/>
                <w:color w:val="000000"/>
                <w:sz w:val="20"/>
              </w:rPr>
              <w:t>2. Площадка лицензирована в установленном порядке.</w:t>
            </w:r>
            <w:r>
              <w:br/>
            </w:r>
            <w:r>
              <w:rPr>
                <w:rFonts w:ascii="Times New Roman"/>
                <w:b w:val="false"/>
                <w:i w:val="false"/>
                <w:color w:val="000000"/>
                <w:sz w:val="20"/>
              </w:rPr>
              <w:t>
</w:t>
            </w:r>
            <w:r>
              <w:rPr>
                <w:rFonts w:ascii="Times New Roman"/>
                <w:b w:val="false"/>
                <w:i w:val="false"/>
                <w:color w:val="000000"/>
                <w:sz w:val="20"/>
              </w:rPr>
              <w:t>3. Лекарственный препарат не является биологическим (иммунологическим)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Трансфер технологи со старой на новую площадку или новую испытательную лабораторию произведен успешно.</w:t>
            </w:r>
            <w:r>
              <w:br/>
            </w:r>
            <w:r>
              <w:rPr>
                <w:rFonts w:ascii="Times New Roman"/>
                <w:b w:val="false"/>
                <w:i w:val="false"/>
                <w:color w:val="000000"/>
                <w:sz w:val="20"/>
              </w:rPr>
              <w:t>
5. В государстве-члене или в стране не являющейся государством-членом, с которой заключено действующее и соответствующее соглашение о взаимном признании надлежащей производственной практики между этой страной и Союзом, сохраняется по меньшей мере 1 площадка по контролю (испытанию) серий, способная проводить испытания препарата в целях выпуска серий в рамках Союза.</w:t>
            </w:r>
          </w:p>
          <w:bookmarkEnd w:id="20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0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лицензий на производство и сертификат соответствия производителя требованиям Правил надлежащей производственной практики Евразийского экономического союза, выданный в течение 3 последних лет соответствующим уполномоченным органом (экспертной организацией) государства-члена.</w:t>
            </w:r>
            <w:r>
              <w:br/>
            </w:r>
            <w:r>
              <w:rPr>
                <w:rFonts w:ascii="Times New Roman"/>
                <w:b w:val="false"/>
                <w:i w:val="false"/>
                <w:color w:val="000000"/>
                <w:sz w:val="20"/>
              </w:rPr>
              <w:t>
</w:t>
            </w:r>
            <w:r>
              <w:rPr>
                <w:rFonts w:ascii="Times New Roman"/>
                <w:b w:val="false"/>
                <w:i w:val="false"/>
                <w:color w:val="000000"/>
                <w:sz w:val="20"/>
              </w:rPr>
              <w:t>2. В пункте о вносимых изменениях заявления о приведении регистрационного досье в соответствие с требованиями Союза (сопроводительном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 (производители) активной фармацевтической субстанции, указанной в регистрационном досье, работает в соответствии с Правилами надлежащей производственной практики Евразийского экономического союза для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4. Поправка к соответствующему разделу (разделам) регистрационного досье, включая информации о лекарственном препарате.</w:t>
            </w:r>
          </w:p>
          <w:bookmarkEnd w:id="20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w:t>
            </w:r>
            <w:r>
              <w:br/>
            </w:r>
            <w:r>
              <w:rPr>
                <w:rFonts w:ascii="Times New Roman"/>
                <w:b w:val="false"/>
                <w:i w:val="false"/>
                <w:color w:val="000000"/>
                <w:sz w:val="20"/>
              </w:rPr>
              <w:t>6, 7</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1, 3, 4, 5, 6, </w:t>
            </w:r>
            <w:r>
              <w:br/>
            </w:r>
            <w:r>
              <w:rPr>
                <w:rFonts w:ascii="Times New Roman"/>
                <w:b w:val="false"/>
                <w:i w:val="false"/>
                <w:color w:val="000000"/>
                <w:sz w:val="20"/>
              </w:rPr>
              <w:t>7, 8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несущественное изменение процесса производства водной суспензии для приема внутрь</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0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r>
              <w:br/>
            </w:r>
            <w:r>
              <w:rPr>
                <w:rFonts w:ascii="Times New Roman"/>
                <w:b w:val="false"/>
                <w:i w:val="false"/>
                <w:color w:val="000000"/>
                <w:sz w:val="20"/>
              </w:rPr>
              <w:t>
</w:t>
            </w:r>
            <w:r>
              <w:rPr>
                <w:rFonts w:ascii="Times New Roman"/>
                <w:b w:val="false"/>
                <w:i w:val="false"/>
                <w:color w:val="000000"/>
                <w:sz w:val="20"/>
              </w:rPr>
              <w:t xml:space="preserve">2. Изменение касается твердой лекарственной формы для приема внутрь </w:t>
            </w:r>
            <w:r>
              <w:br/>
            </w:r>
            <w:r>
              <w:rPr>
                <w:rFonts w:ascii="Times New Roman"/>
                <w:b w:val="false"/>
                <w:i w:val="false"/>
                <w:color w:val="000000"/>
                <w:sz w:val="20"/>
              </w:rPr>
              <w:t>(раствора для приема внутрь) с немедленным высвобождением, и рассматриваемый лекарственный препарат не является биологическим (иммунологическим) или растительным.</w:t>
            </w:r>
            <w:r>
              <w:br/>
            </w: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r>
            <w:r>
              <w:rPr>
                <w:rFonts w:ascii="Times New Roman"/>
                <w:b w:val="false"/>
                <w:i w:val="false"/>
                <w:color w:val="000000"/>
                <w:sz w:val="20"/>
              </w:rPr>
              <w:t>
7. Согласно соответствующим актам, входящим в право Союза начаты соответствующие исследования стабильности не менее чем на 1 опытной или промышленной серии; в распоряжении заявителя находятся удовлетворительные результаты по меньшей мере 3-х месячного изучения стабильности. Подтверждение того, что исследования будут завершены, и если результаты не будут укладываться в спецификации или могут потенциально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p>
          <w:bookmarkEnd w:id="20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r>
              <w:rPr>
                <w:rFonts w:ascii="Times New Roman"/>
                <w:b w:val="false"/>
                <w:i w:val="false"/>
                <w:color w:val="000000"/>
                <w:sz w:val="20"/>
              </w:rPr>
              <w:t>
</w:t>
            </w:r>
            <w:r>
              <w:rPr>
                <w:rFonts w:ascii="Times New Roman"/>
                <w:b w:val="false"/>
                <w:i w:val="false"/>
                <w:color w:val="000000"/>
                <w:sz w:val="20"/>
              </w:rPr>
              <w:t xml:space="preserve">3. В отношении твердых лекарственных форм: данные профиля растворения одной репрезентативной промышленной серии и сравнительные данные 3 последних серий, произведенных с помощью предыдущего процесса. По запросу необходимо представить данные по следующим 2 полным промышленным сериям или сообщить, если результаты не укладываются в спецификацию и предложить план действий. </w:t>
            </w:r>
            <w:r>
              <w:br/>
            </w:r>
            <w:r>
              <w:rPr>
                <w:rFonts w:ascii="Times New Roman"/>
                <w:b w:val="false"/>
                <w:i w:val="false"/>
                <w:color w:val="000000"/>
                <w:sz w:val="20"/>
              </w:rPr>
              <w:t>В отношении лекарственных растительных препаратов могут быть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 xml:space="preserve">4. Обоснования непредставления результатов нового исследования биоэквивалентности </w:t>
            </w:r>
            <w:r>
              <w:br/>
            </w:r>
            <w:r>
              <w:rPr>
                <w:rFonts w:ascii="Times New Roman"/>
                <w:b w:val="false"/>
                <w:i w:val="false"/>
                <w:color w:val="000000"/>
                <w:sz w:val="20"/>
              </w:rPr>
              <w:t xml:space="preserve">в соответствии с Правилами проведения исследований биоэквивалентности лекарственных препаратов в Евразийском экономическом союзе. </w:t>
            </w:r>
            <w:r>
              <w:br/>
            </w:r>
            <w:r>
              <w:rPr>
                <w:rFonts w:ascii="Times New Roman"/>
                <w:b w:val="false"/>
                <w:i w:val="false"/>
                <w:color w:val="000000"/>
                <w:sz w:val="20"/>
              </w:rPr>
              <w:t>
</w:t>
            </w:r>
            <w:r>
              <w:rPr>
                <w:rFonts w:ascii="Times New Roman"/>
                <w:b w:val="false"/>
                <w:i w:val="false"/>
                <w:color w:val="000000"/>
                <w:sz w:val="20"/>
              </w:rPr>
              <w:t xml:space="preserve">5. При изменении параметра (параметров) процесса, который считается не оказывающими влияние на качество лекарственного препарата, декларация, что это достигнуто в ходе ранее проведенной одобренной оценки рисков. </w:t>
            </w:r>
            <w:r>
              <w:br/>
            </w:r>
            <w:r>
              <w:rPr>
                <w:rFonts w:ascii="Times New Roman"/>
                <w:b w:val="false"/>
                <w:i w:val="false"/>
                <w:color w:val="000000"/>
                <w:sz w:val="20"/>
              </w:rPr>
              <w:t>
</w:t>
            </w:r>
            <w:r>
              <w:rPr>
                <w:rFonts w:ascii="Times New Roman"/>
                <w:b w:val="false"/>
                <w:i w:val="false"/>
                <w:color w:val="000000"/>
                <w:sz w:val="20"/>
              </w:rPr>
              <w:t xml:space="preserve">6. Копии спецификаций на выпуск и конец срока годности. </w:t>
            </w:r>
            <w:r>
              <w:br/>
            </w:r>
            <w:r>
              <w:rPr>
                <w:rFonts w:ascii="Times New Roman"/>
                <w:b w:val="false"/>
                <w:i w:val="false"/>
                <w:color w:val="000000"/>
                <w:sz w:val="20"/>
              </w:rPr>
              <w:t>
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 Декларация, что начаты соответствующие исследования стабильности в соответствии с актами, входящими в право Союза (с указанием номеров серий) и изучены необходимые параметры стабильности по меньшей мере на 1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3-х 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могут потенциально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p>
          <w:bookmarkEnd w:id="20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 (иммунологического) лекарственного препарата увеличился (уменьшился) без изменения процесса производства (например, дублирование линии)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05"/>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Изменение не влияет на воспроизводимость и (или) постоянство качества лекарственного препарата. </w:t>
            </w:r>
            <w:r>
              <w:br/>
            </w:r>
            <w:r>
              <w:rPr>
                <w:rFonts w:ascii="Times New Roman"/>
                <w:b w:val="false"/>
                <w:i w:val="false"/>
                <w:color w:val="000000"/>
                <w:sz w:val="20"/>
              </w:rPr>
              <w:t>
</w:t>
            </w:r>
            <w:r>
              <w:rPr>
                <w:rFonts w:ascii="Times New Roman"/>
                <w:b w:val="false"/>
                <w:i w:val="false"/>
                <w:color w:val="000000"/>
                <w:sz w:val="20"/>
              </w:rPr>
              <w:t xml:space="preserve">2. Изменение затрагивает стандартные лекарственные формы для приема внутрь с немедленным высвобождением или нестерильные жидкие лекарственные формы. </w:t>
            </w:r>
            <w:r>
              <w:br/>
            </w:r>
            <w:r>
              <w:rPr>
                <w:rFonts w:ascii="Times New Roman"/>
                <w:b w:val="false"/>
                <w:i w:val="false"/>
                <w:color w:val="000000"/>
                <w:sz w:val="20"/>
              </w:rPr>
              <w:t>
</w:t>
            </w:r>
            <w:r>
              <w:rPr>
                <w:rFonts w:ascii="Times New Roman"/>
                <w:b w:val="false"/>
                <w:i w:val="false"/>
                <w:color w:val="000000"/>
                <w:sz w:val="20"/>
              </w:rPr>
              <w:t xml:space="preserve">3. Любые изменения методов производства и (или) внутрипроизводственных контролей необходимы только для изменения размера серии, например, использование оборудования другого размера. </w:t>
            </w:r>
            <w:r>
              <w:br/>
            </w:r>
            <w:r>
              <w:rPr>
                <w:rFonts w:ascii="Times New Roman"/>
                <w:b w:val="false"/>
                <w:i w:val="false"/>
                <w:color w:val="000000"/>
                <w:sz w:val="20"/>
              </w:rPr>
              <w:t>
</w:t>
            </w:r>
            <w:r>
              <w:rPr>
                <w:rFonts w:ascii="Times New Roman"/>
                <w:b w:val="false"/>
                <w:i w:val="false"/>
                <w:color w:val="000000"/>
                <w:sz w:val="20"/>
              </w:rPr>
              <w:t xml:space="preserve">4. Имеется схема валидации или в соответствии с текущим протоколом успешно проведена валидация производства не менее чем на 3 промышленных сериях с новым размером в соответствии с применимыми требованиями. </w:t>
            </w:r>
            <w:r>
              <w:br/>
            </w:r>
            <w:r>
              <w:rPr>
                <w:rFonts w:ascii="Times New Roman"/>
                <w:b w:val="false"/>
                <w:i w:val="false"/>
                <w:color w:val="000000"/>
                <w:sz w:val="20"/>
              </w:rPr>
              <w:t>
</w:t>
            </w:r>
            <w:r>
              <w:rPr>
                <w:rFonts w:ascii="Times New Roman"/>
                <w:b w:val="false"/>
                <w:i w:val="false"/>
                <w:color w:val="000000"/>
                <w:sz w:val="20"/>
              </w:rPr>
              <w:t xml:space="preserve">5. Рассматриваемый лекарственный препарат не является биологическим (иммунологическим). </w:t>
            </w:r>
            <w:r>
              <w:br/>
            </w: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bookmarkEnd w:id="20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06"/>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 xml:space="preserve">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2 полным промышленным сериям; держатель регистрационного удостоверения обязан сообщить, если результаты анализа не укладываются в спецификацию, и предложить план действий. </w:t>
            </w:r>
            <w:r>
              <w:br/>
            </w: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 xml:space="preserve">4. В соответствующих случаях необходимо указать номера серий, соответствующие размеру серии и дате их производства (не менее 3), использованных в валидационном исследовании, или представить протокол (схему) валидации. </w:t>
            </w:r>
            <w:r>
              <w:br/>
            </w:r>
            <w:r>
              <w:rPr>
                <w:rFonts w:ascii="Times New Roman"/>
                <w:b w:val="false"/>
                <w:i w:val="false"/>
                <w:color w:val="000000"/>
                <w:sz w:val="20"/>
              </w:rPr>
              <w:t>
</w:t>
            </w:r>
            <w:r>
              <w:rPr>
                <w:rFonts w:ascii="Times New Roman"/>
                <w:b w:val="false"/>
                <w:i w:val="false"/>
                <w:color w:val="000000"/>
                <w:sz w:val="20"/>
              </w:rPr>
              <w:t xml:space="preserve">5. Необходимо представить результаты валидации. </w:t>
            </w:r>
            <w:r>
              <w:br/>
            </w:r>
            <w:r>
              <w:rPr>
                <w:rFonts w:ascii="Times New Roman"/>
                <w:b w:val="false"/>
                <w:i w:val="false"/>
                <w:color w:val="000000"/>
                <w:sz w:val="20"/>
              </w:rPr>
              <w:t>
6. Результаты исследований стабильности, проведенные в соответствии с актами, входящими в право Союза, по значимым параметрам стабильности по меньшей мере на 1 опытной или промышленной серии, охватывающей по меньшей мере 3 месяца; подтверждение того, что такие исследования будут завершены, и если результаты не будут укладываться в спецификации или могут потенциально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 В отношении биологических (иммунологических) средств: декларация, что оценка сопоставимости не требуется.</w:t>
            </w:r>
          </w:p>
          <w:bookmarkEnd w:id="20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 Изменение внутрипроизводственных испытаний или критериев приемлемости, использующихся при производстве лекарственного препарата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07"/>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 xml:space="preserve">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w:t>
            </w:r>
            <w:r>
              <w:br/>
            </w:r>
            <w:r>
              <w:rPr>
                <w:rFonts w:ascii="Times New Roman"/>
                <w:b w:val="false"/>
                <w:i w:val="false"/>
                <w:color w:val="000000"/>
                <w:sz w:val="20"/>
              </w:rPr>
              <w:t xml:space="preserve">(за исключением стандартных фармакопейных микробиологических методов); испытание на подлинность (в отсутствие подходящего альтернативного контроля). </w:t>
            </w:r>
            <w:r>
              <w:br/>
            </w:r>
            <w:r>
              <w:rPr>
                <w:rFonts w:ascii="Times New Roman"/>
                <w:b w:val="false"/>
                <w:i w:val="false"/>
                <w:color w:val="000000"/>
                <w:sz w:val="20"/>
              </w:rPr>
              <w:t>
7. Внутрипроизводственное испытание не затрагивает контроль критического параметра, например: количественное определение;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 т. д.); испытание на подлинность (а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bookmarkEnd w:id="20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r>
              <w:br/>
            </w:r>
            <w:r>
              <w:rPr>
                <w:rFonts w:ascii="Times New Roman"/>
                <w:b w:val="false"/>
                <w:i w:val="false"/>
                <w:color w:val="000000"/>
                <w:sz w:val="20"/>
              </w:rPr>
              <w:t>
</w:t>
            </w:r>
            <w:r>
              <w:rPr>
                <w:rFonts w:ascii="Times New Roman"/>
                <w:b w:val="false"/>
                <w:i w:val="false"/>
                <w:color w:val="000000"/>
                <w:sz w:val="20"/>
              </w:rPr>
              <w:t xml:space="preserve">3. Подробное описание новой аналитической методики и данные по валидации (в соответствующих случаях). </w:t>
            </w:r>
            <w:r>
              <w:br/>
            </w:r>
            <w:r>
              <w:rPr>
                <w:rFonts w:ascii="Times New Roman"/>
                <w:b w:val="false"/>
                <w:i w:val="false"/>
                <w:color w:val="000000"/>
                <w:sz w:val="20"/>
              </w:rPr>
              <w:t>
</w:t>
            </w:r>
            <w:r>
              <w:rPr>
                <w:rFonts w:ascii="Times New Roman"/>
                <w:b w:val="false"/>
                <w:i w:val="false"/>
                <w:color w:val="000000"/>
                <w:sz w:val="20"/>
              </w:rPr>
              <w:t>4. Данные анализа 2 промышленных серий (в отсутствие должных обоснований для биологических активных фармацевтических субстанций – 3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 xml:space="preserve">5. В соответствующих случаях сравнительные данные профиля растворения лекарственного препарата не менее чем на 1 опытно-промышленной серии, произведенной с использованием текущих и новых внутрипроизводственных испытаний. </w:t>
            </w:r>
            <w:r>
              <w:br/>
            </w:r>
            <w:r>
              <w:rPr>
                <w:rFonts w:ascii="Times New Roman"/>
                <w:b w:val="false"/>
                <w:i w:val="false"/>
                <w:color w:val="000000"/>
                <w:sz w:val="20"/>
              </w:rPr>
              <w:t>
</w:t>
            </w:r>
            <w:r>
              <w:rPr>
                <w:rFonts w:ascii="Times New Roman"/>
                <w:b w:val="false"/>
                <w:i w:val="false"/>
                <w:color w:val="000000"/>
                <w:sz w:val="20"/>
              </w:rPr>
              <w:t>6. В отношении лекарственных растительных препаратов могут быть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 xml:space="preserve">7. Обоснование (оценка рисков), подтверждающее, что внутрипроизводственное испытание является несущественным или устарело. </w:t>
            </w:r>
            <w:r>
              <w:br/>
            </w:r>
            <w:r>
              <w:rPr>
                <w:rFonts w:ascii="Times New Roman"/>
                <w:b w:val="false"/>
                <w:i w:val="false"/>
                <w:color w:val="000000"/>
                <w:sz w:val="20"/>
              </w:rPr>
              <w:t>
8. Обоснование нового внутрипроизводственного испытания и критериев приемлемости.</w:t>
            </w:r>
          </w:p>
          <w:bookmarkEnd w:id="208"/>
        </w:tc>
      </w:tr>
    </w:tbl>
    <w:bookmarkStart w:name="z408" w:id="209"/>
    <w:p>
      <w:pPr>
        <w:spacing w:after="0"/>
        <w:ind w:left="0"/>
        <w:jc w:val="both"/>
      </w:pPr>
      <w:r>
        <w:rPr>
          <w:rFonts w:ascii="Times New Roman"/>
          <w:b w:val="false"/>
          <w:i w:val="false"/>
          <w:color w:val="000000"/>
          <w:sz w:val="28"/>
        </w:rPr>
        <w:t>
      Б.II.в) Контроль качества вспомогательных веществ</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1"/>
        <w:gridCol w:w="975"/>
        <w:gridCol w:w="2447"/>
        <w:gridCol w:w="1457"/>
        <w:gridCol w:w="2940"/>
        <w:gridCol w:w="13"/>
        <w:gridCol w:w="7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r>
              <w:br/>
            </w:r>
            <w:r>
              <w:rPr>
                <w:rFonts w:ascii="Times New Roman"/>
                <w:b w:val="false"/>
                <w:i w:val="false"/>
                <w:color w:val="000000"/>
                <w:sz w:val="20"/>
              </w:rPr>
              <w:t>и данные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r>
              <w:br/>
            </w:r>
            <w:r>
              <w:rPr>
                <w:rFonts w:ascii="Times New Roman"/>
                <w:b w:val="false"/>
                <w:i w:val="false"/>
                <w:color w:val="000000"/>
                <w:sz w:val="20"/>
              </w:rPr>
              <w:t>6, 8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Фармакопеи Союза или фармакопей государств-членов, изменение в собственных данных спецификации на неофициальную фармакопею или фармакопею третьей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w:t>
            </w:r>
            <w:r>
              <w:br/>
            </w:r>
            <w:r>
              <w:rPr>
                <w:rFonts w:ascii="Times New Roman"/>
                <w:b w:val="false"/>
                <w:i w:val="false"/>
                <w:color w:val="000000"/>
                <w:sz w:val="20"/>
              </w:rPr>
              <w:t>6, 8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10"/>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 xml:space="preserve">4. Аналитическая методика не изменяется или изменяется незначительно. </w:t>
            </w:r>
            <w:r>
              <w:br/>
            </w:r>
            <w:r>
              <w:rPr>
                <w:rFonts w:ascii="Times New Roman"/>
                <w:b w:val="false"/>
                <w:i w:val="false"/>
                <w:color w:val="000000"/>
                <w:sz w:val="20"/>
              </w:rPr>
              <w:t>
</w:t>
            </w:r>
            <w:r>
              <w:rPr>
                <w:rFonts w:ascii="Times New Roman"/>
                <w:b w:val="false"/>
                <w:i w:val="false"/>
                <w:color w:val="000000"/>
                <w:sz w:val="20"/>
              </w:rPr>
              <w:t xml:space="preserve">5. Ни один новый метод испытания не основан на новой нестандартной методологии или стандартной методологии, используемой по-новому. </w:t>
            </w:r>
            <w:r>
              <w:br/>
            </w:r>
            <w:r>
              <w:rPr>
                <w:rFonts w:ascii="Times New Roman"/>
                <w:b w:val="false"/>
                <w:i w:val="false"/>
                <w:color w:val="000000"/>
                <w:sz w:val="20"/>
              </w:rPr>
              <w:t>
</w:t>
            </w:r>
            <w:r>
              <w:rPr>
                <w:rFonts w:ascii="Times New Roman"/>
                <w:b w:val="false"/>
                <w:i w:val="false"/>
                <w:color w:val="000000"/>
                <w:sz w:val="20"/>
              </w:rPr>
              <w:t xml:space="preserve">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 </w:t>
            </w:r>
            <w:r>
              <w:br/>
            </w:r>
            <w:r>
              <w:rPr>
                <w:rFonts w:ascii="Times New Roman"/>
                <w:b w:val="false"/>
                <w:i w:val="false"/>
                <w:color w:val="000000"/>
                <w:sz w:val="20"/>
              </w:rPr>
              <w:t>
</w:t>
            </w:r>
            <w:r>
              <w:rPr>
                <w:rFonts w:ascii="Times New Roman"/>
                <w:b w:val="false"/>
                <w:i w:val="false"/>
                <w:color w:val="000000"/>
                <w:sz w:val="20"/>
              </w:rPr>
              <w:t>7. Изменение не касается генотоксичной примеси.</w:t>
            </w:r>
            <w:r>
              <w:br/>
            </w:r>
            <w:r>
              <w:rPr>
                <w:rFonts w:ascii="Times New Roman"/>
                <w:b w:val="false"/>
                <w:i w:val="false"/>
                <w:color w:val="000000"/>
                <w:sz w:val="20"/>
              </w:rPr>
              <w:t xml:space="preserve">
8. Параметр спецификации не затрагивает контроль критического параметра, например: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 т. д.); испытание на подлинность </w:t>
            </w:r>
            <w:r>
              <w:br/>
            </w:r>
            <w:r>
              <w:rPr>
                <w:rFonts w:ascii="Times New Roman"/>
                <w:b w:val="false"/>
                <w:i w:val="false"/>
                <w:color w:val="000000"/>
                <w:sz w:val="20"/>
              </w:rPr>
              <w:t>(в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bookmarkEnd w:id="210"/>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1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по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2 промышленных серий (в отсутствие должных обоснований для биологических активных фармацевтических субстанций – 3 серии) вспомогательного вещества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1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могут быть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лекарственных препаратов в Евразийском экономическом союзе.</w:t>
            </w:r>
            <w:r>
              <w:br/>
            </w:r>
            <w:r>
              <w:rPr>
                <w:rFonts w:ascii="Times New Roman"/>
                <w:b w:val="false"/>
                <w:i w:val="false"/>
                <w:color w:val="000000"/>
                <w:sz w:val="20"/>
              </w:rPr>
              <w:t>
</w:t>
            </w:r>
            <w:r>
              <w:rPr>
                <w:rFonts w:ascii="Times New Roman"/>
                <w:b w:val="false"/>
                <w:i w:val="false"/>
                <w:color w:val="000000"/>
                <w:sz w:val="20"/>
              </w:rPr>
              <w:t>7. Обоснование (оценка рисков), подтверждающее то, что параметр является несущественным или устарел.</w:t>
            </w:r>
            <w:r>
              <w:br/>
            </w:r>
            <w:r>
              <w:rPr>
                <w:rFonts w:ascii="Times New Roman"/>
                <w:b w:val="false"/>
                <w:i w:val="false"/>
                <w:color w:val="000000"/>
                <w:sz w:val="20"/>
              </w:rPr>
              <w:t>
8. Обоснование нового параметра спецификации и критериев приемлемости.</w:t>
            </w:r>
          </w:p>
          <w:bookmarkEnd w:id="211"/>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 Изменение аналитической методики для вспомогательного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12"/>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 xml:space="preserve">2. Пределы содержания суммы примесей не изменились, новые неквалифицированные примеси не обнаружены. </w:t>
            </w:r>
            <w:r>
              <w:br/>
            </w:r>
            <w:r>
              <w:rPr>
                <w:rFonts w:ascii="Times New Roman"/>
                <w:b w:val="false"/>
                <w:i w:val="false"/>
                <w:color w:val="000000"/>
                <w:sz w:val="20"/>
              </w:rPr>
              <w:t>
</w:t>
            </w:r>
            <w:r>
              <w:rPr>
                <w:rFonts w:ascii="Times New Roman"/>
                <w:b w:val="false"/>
                <w:i w:val="false"/>
                <w:color w:val="000000"/>
                <w:sz w:val="20"/>
              </w:rPr>
              <w:t xml:space="preserve">3. Метод анализа не изменился (например, изменение длины колонки или температуры, но не другой вид колонки или метод). </w:t>
            </w:r>
            <w:r>
              <w:br/>
            </w:r>
            <w:r>
              <w:rPr>
                <w:rFonts w:ascii="Times New Roman"/>
                <w:b w:val="false"/>
                <w:i w:val="false"/>
                <w:color w:val="000000"/>
                <w:sz w:val="20"/>
              </w:rPr>
              <w:t>
</w:t>
            </w:r>
            <w:r>
              <w:rPr>
                <w:rFonts w:ascii="Times New Roman"/>
                <w:b w:val="false"/>
                <w:i w:val="false"/>
                <w:color w:val="000000"/>
                <w:sz w:val="20"/>
              </w:rPr>
              <w:t xml:space="preserve">4. Новый метод испытания не является биологическим (иммунологическим, иммунохимическим) или методом, в котором используется биологический реактив </w:t>
            </w:r>
            <w:r>
              <w:br/>
            </w:r>
            <w:r>
              <w:rPr>
                <w:rFonts w:ascii="Times New Roman"/>
                <w:b w:val="false"/>
                <w:i w:val="false"/>
                <w:color w:val="000000"/>
                <w:sz w:val="20"/>
              </w:rPr>
              <w:t xml:space="preserve">(за исключением стандартных фармакопейных микробиологических методов). </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 (IA</w:t>
            </w:r>
            <w:r>
              <w:rPr>
                <w:rFonts w:ascii="Times New Roman"/>
                <w:b w:val="false"/>
                <w:i w:val="false"/>
                <w:color w:val="000000"/>
                <w:vertAlign w:val="subscript"/>
              </w:rPr>
              <w:t>НУ</w:t>
            </w:r>
            <w:r>
              <w:rPr>
                <w:rFonts w:ascii="Times New Roman"/>
                <w:b w:val="false"/>
                <w:i w:val="false"/>
                <w:color w:val="000000"/>
                <w:sz w:val="20"/>
              </w:rPr>
              <w:t>)-уведомления.</w:t>
            </w:r>
          </w:p>
          <w:bookmarkEnd w:id="21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13"/>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включая описание аналитической методологии, резюме данных по валидации, пересмотренные спецификации на примеси (если применимо). </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bookmarkEnd w:id="213"/>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Изменение источника получения вспомогательного вещества или реактива с риском ТГЭ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14"/>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bookmarkEnd w:id="21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5"/>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Декларация производителя или держателя регистрационного удостоверения материала, что они полностью растительного или синтетического происхождения. </w:t>
            </w:r>
            <w:r>
              <w:br/>
            </w: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bookmarkEnd w:id="215"/>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синтеза или получения нефармакопейного вспомогательного вещества или нового вспомогательного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1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актах, входящих в право Союза) или физико-химических свойств.</w:t>
            </w:r>
            <w:r>
              <w:br/>
            </w:r>
            <w:r>
              <w:rPr>
                <w:rFonts w:ascii="Times New Roman"/>
                <w:b w:val="false"/>
                <w:i w:val="false"/>
                <w:color w:val="000000"/>
                <w:sz w:val="20"/>
              </w:rPr>
              <w:t>
2. Исключая адъюванты.</w:t>
            </w:r>
          </w:p>
          <w:bookmarkEnd w:id="21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1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 xml:space="preserve">2. Данные анализа серий (в формате сравнительной таблицы) по меньшей мере 2 серий (по меньшей мере опытно-промышленных) вспомогательного вещества, произведенных с помощью старого и нового процессов. </w:t>
            </w:r>
            <w:r>
              <w:br/>
            </w:r>
            <w:r>
              <w:rPr>
                <w:rFonts w:ascii="Times New Roman"/>
                <w:b w:val="false"/>
                <w:i w:val="false"/>
                <w:color w:val="000000"/>
                <w:sz w:val="20"/>
              </w:rPr>
              <w:t>
</w:t>
            </w:r>
            <w:r>
              <w:rPr>
                <w:rFonts w:ascii="Times New Roman"/>
                <w:b w:val="false"/>
                <w:i w:val="false"/>
                <w:color w:val="000000"/>
                <w:sz w:val="20"/>
              </w:rPr>
              <w:t xml:space="preserve">3. В соответствующих случаях данные теста сравнительной кинетики растворения лекарственного препарата по меньшей мере 2 серий (по меньшей мере опытно-промышленных). В отношении лекарственных растительных препаратов могут быть достаточны данные сравнительной распадаемости. </w:t>
            </w:r>
            <w:r>
              <w:br/>
            </w:r>
            <w:r>
              <w:rPr>
                <w:rFonts w:ascii="Times New Roman"/>
                <w:b w:val="false"/>
                <w:i w:val="false"/>
                <w:color w:val="000000"/>
                <w:sz w:val="20"/>
              </w:rPr>
              <w:t>
4. Копия одобренной и новой (если применимо) спецификаций вспомогательного вещества.</w:t>
            </w:r>
          </w:p>
          <w:bookmarkEnd w:id="217"/>
        </w:tc>
      </w:tr>
    </w:tbl>
    <w:bookmarkStart w:name="z441" w:id="218"/>
    <w:p>
      <w:pPr>
        <w:spacing w:after="0"/>
        <w:ind w:left="0"/>
        <w:jc w:val="both"/>
      </w:pPr>
      <w:r>
        <w:rPr>
          <w:rFonts w:ascii="Times New Roman"/>
          <w:b w:val="false"/>
          <w:i w:val="false"/>
          <w:color w:val="000000"/>
          <w:sz w:val="28"/>
        </w:rPr>
        <w:t>
      Б.II.г) Контроль качества лекарственного препарата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2"/>
        <w:gridCol w:w="8"/>
        <w:gridCol w:w="18"/>
        <w:gridCol w:w="2"/>
        <w:gridCol w:w="3293"/>
        <w:gridCol w:w="3296"/>
        <w:gridCol w:w="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 Изменение параметров спецификации и (или) критериев приемлемости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регистрационного досье с целью соответствия положениям обновленной общей статьи Фармакопеи Союза на лекарственный препарат (</w:t>
            </w:r>
            <w:r>
              <w:rPr>
                <w:rFonts w:ascii="Times New Roman"/>
                <w:b w:val="false"/>
                <w:i w:val="false"/>
                <w:color w:val="000000"/>
                <w:vertAlign w:val="superscript"/>
              </w:rPr>
              <w:t>*</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вводится статья Фармакопеи Союза "Однородность дозированных единиц" в целях замены текущего зарегистрированного метода либо статья "Однородность единицы дозированной лекарственной формы (дозированного лекарственного препарата)"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1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w:t>
            </w:r>
            <w:r>
              <w:br/>
            </w:r>
            <w:r>
              <w:rPr>
                <w:rFonts w:ascii="Times New Roman"/>
                <w:b w:val="false"/>
                <w:i w:val="false"/>
                <w:color w:val="000000"/>
                <w:sz w:val="20"/>
              </w:rPr>
              <w:t>не была ранее проверена и утверждена в рамках другой процедуры.</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w:t>
            </w:r>
            <w:r>
              <w:br/>
            </w:r>
            <w:r>
              <w:rPr>
                <w:rFonts w:ascii="Times New Roman"/>
                <w:b w:val="false"/>
                <w:i w:val="false"/>
                <w:color w:val="000000"/>
                <w:sz w:val="20"/>
              </w:rPr>
              <w:t>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 xml:space="preserve">6. Новый метод испытания не является биологическим (иммунологическим, иммунохимическим) или методом, в котором используется биологический реактив </w:t>
            </w:r>
            <w:r>
              <w:br/>
            </w:r>
            <w:r>
              <w:rPr>
                <w:rFonts w:ascii="Times New Roman"/>
                <w:b w:val="false"/>
                <w:i w:val="false"/>
                <w:color w:val="000000"/>
                <w:sz w:val="20"/>
              </w:rPr>
              <w:t>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r>
              <w:br/>
            </w:r>
            <w:r>
              <w:rPr>
                <w:rFonts w:ascii="Times New Roman"/>
                <w:b w:val="false"/>
                <w:i w:val="false"/>
                <w:color w:val="000000"/>
                <w:sz w:val="20"/>
              </w:rPr>
              <w:t>
</w:t>
            </w:r>
            <w:r>
              <w:rPr>
                <w:rFonts w:ascii="Times New Roman"/>
                <w:b w:val="false"/>
                <w:i w:val="false"/>
                <w:color w:val="000000"/>
                <w:sz w:val="20"/>
              </w:rPr>
              <w:t xml:space="preserve">8. Изменение затрагивает обновление критериев приемлемости микробиологических контролей в целях соответствия действующей Фармакопее Союза или фармакопеям государств-членов, а зарегистрированные критерии приемлемости микробиологических контролей не включают какие-либо дополнительные </w:t>
            </w:r>
            <w:r>
              <w:br/>
            </w:r>
            <w:r>
              <w:rPr>
                <w:rFonts w:ascii="Times New Roman"/>
                <w:b w:val="false"/>
                <w:i w:val="false"/>
                <w:color w:val="000000"/>
                <w:sz w:val="20"/>
              </w:rPr>
              <w:t>контроли, включенные в спецификацию, помимо фармакопейных требований в отношении определенной лекарственной формы.</w:t>
            </w:r>
            <w:r>
              <w:br/>
            </w:r>
            <w:r>
              <w:rPr>
                <w:rFonts w:ascii="Times New Roman"/>
                <w:b w:val="false"/>
                <w:i w:val="false"/>
                <w:color w:val="000000"/>
                <w:sz w:val="20"/>
              </w:rPr>
              <w:t>
</w:t>
            </w:r>
            <w:r>
              <w:rPr>
                <w:rFonts w:ascii="Times New Roman"/>
                <w:b w:val="false"/>
                <w:i w:val="false"/>
                <w:color w:val="000000"/>
                <w:sz w:val="20"/>
              </w:rPr>
              <w:t xml:space="preserve">9. Параметр спецификации не затрагивает критический параметр, например: количественное определение; примеси (если только определенный растворитель однозначно не используется в производстве лекарственного препарата); </w:t>
            </w:r>
            <w:r>
              <w:br/>
            </w:r>
            <w:r>
              <w:rPr>
                <w:rFonts w:ascii="Times New Roman"/>
                <w:b w:val="false"/>
                <w:i w:val="false"/>
                <w:color w:val="000000"/>
                <w:sz w:val="20"/>
              </w:rPr>
              <w:t>любую критическую физическую характеристику (прочность или хрупкость таблеток, не покрытых оболочкой, размеры, и т. д.); любой запрос на пропуск испытания.</w:t>
            </w:r>
            <w:r>
              <w:br/>
            </w:r>
            <w:r>
              <w:rPr>
                <w:rFonts w:ascii="Times New Roman"/>
                <w:b w:val="false"/>
                <w:i w:val="false"/>
                <w:color w:val="000000"/>
                <w:sz w:val="20"/>
              </w:rPr>
              <w:t>
10. Предлагаемый контроль полностью соответствует таблице статьи Фармакопеи</w:t>
            </w:r>
            <w:r>
              <w:br/>
            </w:r>
            <w:r>
              <w:rPr>
                <w:rFonts w:ascii="Times New Roman"/>
                <w:b w:val="false"/>
                <w:i w:val="false"/>
                <w:color w:val="000000"/>
                <w:sz w:val="20"/>
              </w:rPr>
              <w:t xml:space="preserve">Союза "Однородность массы единицы дозированной лекарственной формы (дозированного лекарственного препарата)" и не включает альтернативные </w:t>
            </w:r>
            <w:r>
              <w:br/>
            </w:r>
            <w:r>
              <w:rPr>
                <w:rFonts w:ascii="Times New Roman"/>
                <w:b w:val="false"/>
                <w:i w:val="false"/>
                <w:color w:val="000000"/>
                <w:sz w:val="20"/>
              </w:rPr>
              <w:t>испытания однородности дозирования с помощью вариации массы или однородности содержания, если последние указаны в таблице статьи Фармакопеи Союза "Однородность массы единицы дозированной лекарственной формы (дозированного лекарственного препарата)"</w:t>
            </w:r>
          </w:p>
          <w:bookmarkEnd w:id="219"/>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2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по валидации</w:t>
            </w:r>
            <w:r>
              <w:br/>
            </w:r>
            <w:r>
              <w:rPr>
                <w:rFonts w:ascii="Times New Roman"/>
                <w:b w:val="false"/>
                <w:i w:val="false"/>
                <w:color w:val="000000"/>
                <w:sz w:val="20"/>
              </w:rPr>
              <w:t>(в соответствующих случаях).</w:t>
            </w:r>
            <w:r>
              <w:br/>
            </w:r>
            <w:r>
              <w:rPr>
                <w:rFonts w:ascii="Times New Roman"/>
                <w:b w:val="false"/>
                <w:i w:val="false"/>
                <w:color w:val="000000"/>
                <w:sz w:val="20"/>
              </w:rPr>
              <w:t>
</w:t>
            </w:r>
            <w:r>
              <w:rPr>
                <w:rFonts w:ascii="Times New Roman"/>
                <w:b w:val="false"/>
                <w:i w:val="false"/>
                <w:color w:val="000000"/>
                <w:sz w:val="20"/>
              </w:rPr>
              <w:t xml:space="preserve">4. Данные анализа 2 промышленных серий (в отсутствие должных обоснований для биологических активных фармацевтических субстанций – 3 серии) лекарственного препарата по всем параметрам спецификации. </w:t>
            </w:r>
            <w:r>
              <w:br/>
            </w:r>
            <w:r>
              <w:rPr>
                <w:rFonts w:ascii="Times New Roman"/>
                <w:b w:val="false"/>
                <w:i w:val="false"/>
                <w:color w:val="000000"/>
                <w:sz w:val="20"/>
              </w:rPr>
              <w:t>
</w:t>
            </w:r>
            <w:r>
              <w:rPr>
                <w:rFonts w:ascii="Times New Roman"/>
                <w:b w:val="false"/>
                <w:i w:val="false"/>
                <w:color w:val="000000"/>
                <w:sz w:val="20"/>
              </w:rPr>
              <w:t xml:space="preserve">5. В соответствующих случаях данные теста сравнительной кинетики растворения лекарственного препарата по меньшей мере 1 опытно-промышленной серии, соответствующие текущей и предлагаемой спецификациям. В отношении лекарственных растительных препаратов могут быть достаточны данные сравнительной распадаемости. </w:t>
            </w:r>
            <w:r>
              <w:br/>
            </w:r>
            <w:r>
              <w:rPr>
                <w:rFonts w:ascii="Times New Roman"/>
                <w:b w:val="false"/>
                <w:i w:val="false"/>
                <w:color w:val="000000"/>
                <w:sz w:val="20"/>
              </w:rPr>
              <w:t>
</w:t>
            </w:r>
            <w:r>
              <w:rPr>
                <w:rFonts w:ascii="Times New Roman"/>
                <w:b w:val="false"/>
                <w:i w:val="false"/>
                <w:color w:val="000000"/>
                <w:sz w:val="20"/>
              </w:rPr>
              <w:t xml:space="preserve">6. Обоснование (оценка рисков), подтверждающее, что параметр является незначимым. </w:t>
            </w:r>
            <w:r>
              <w:br/>
            </w:r>
            <w:r>
              <w:rPr>
                <w:rFonts w:ascii="Times New Roman"/>
                <w:b w:val="false"/>
                <w:i w:val="false"/>
                <w:color w:val="000000"/>
                <w:sz w:val="20"/>
              </w:rPr>
              <w:t>
7. Обоснование нового параметра спецификации и критериев приемлемости.</w:t>
            </w:r>
          </w:p>
          <w:bookmarkEnd w:id="220"/>
        </w:tc>
      </w:tr>
      <w:tr>
        <w:trPr>
          <w:trHeight w:val="30"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Примечание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в регистрационном досье зарегистрированного лекарственного препарата упоминается "текущее издание" необходимость </w:t>
            </w:r>
            <w:r>
              <w:br/>
            </w:r>
            <w:r>
              <w:rPr>
                <w:rFonts w:ascii="Times New Roman"/>
                <w:b w:val="false"/>
                <w:i w:val="false"/>
                <w:color w:val="000000"/>
                <w:sz w:val="20"/>
              </w:rPr>
              <w:t xml:space="preserve">в уведомлении уполномоченных органов (экспертных организаций) государств-членов об обновленной статье Фармакопеи Союза </w:t>
            </w:r>
            <w:r>
              <w:br/>
            </w:r>
            <w:r>
              <w:rPr>
                <w:rFonts w:ascii="Times New Roman"/>
                <w:b w:val="false"/>
                <w:i w:val="false"/>
                <w:color w:val="000000"/>
                <w:sz w:val="20"/>
              </w:rPr>
              <w:t xml:space="preserve">или фармакопей государств-членов. В связи с этим такое </w:t>
            </w:r>
            <w:r>
              <w:br/>
            </w:r>
            <w:r>
              <w:rPr>
                <w:rFonts w:ascii="Times New Roman"/>
                <w:b w:val="false"/>
                <w:i w:val="false"/>
                <w:color w:val="000000"/>
                <w:sz w:val="20"/>
              </w:rPr>
              <w:t>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r>
              <w:br/>
            </w:r>
            <w:r>
              <w:rPr>
                <w:rFonts w:ascii="Times New Roman"/>
                <w:b w:val="false"/>
                <w:i w:val="false"/>
                <w:color w:val="000000"/>
                <w:sz w:val="20"/>
              </w:rPr>
              <w:t>и данные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Фармакопеи Союза или фармакопей государств-членов</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Фармакопеи Союза или фармакопей государств-членов и исключения упоминания устаревшей собственной аналитической методики и ее номера (</w:t>
            </w:r>
            <w:r>
              <w:rPr>
                <w:rFonts w:ascii="Times New Roman"/>
                <w:b w:val="false"/>
                <w:i w:val="false"/>
                <w:color w:val="000000"/>
                <w:vertAlign w:val="superscript"/>
              </w:rPr>
              <w:t>*</w:t>
            </w:r>
            <w:r>
              <w:rPr>
                <w:rFonts w:ascii="Times New Roman"/>
                <w:b w:val="false"/>
                <w:i w:val="false"/>
                <w:color w:val="000000"/>
                <w:sz w:val="20"/>
              </w:rPr>
              <w:t>)</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2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 </w:t>
            </w:r>
            <w:r>
              <w:br/>
            </w:r>
            <w:r>
              <w:rPr>
                <w:rFonts w:ascii="Times New Roman"/>
                <w:b w:val="false"/>
                <w:i w:val="false"/>
                <w:color w:val="000000"/>
                <w:sz w:val="20"/>
              </w:rPr>
              <w:t>
</w:t>
            </w:r>
            <w:r>
              <w:rPr>
                <w:rFonts w:ascii="Times New Roman"/>
                <w:b w:val="false"/>
                <w:i w:val="false"/>
                <w:color w:val="000000"/>
                <w:sz w:val="20"/>
              </w:rPr>
              <w:t xml:space="preserve">2. Пределы содержания суммы примесей не изменились, новые неквалифицированные примеси не обнаружены. </w:t>
            </w:r>
            <w:r>
              <w:br/>
            </w:r>
            <w:r>
              <w:rPr>
                <w:rFonts w:ascii="Times New Roman"/>
                <w:b w:val="false"/>
                <w:i w:val="false"/>
                <w:color w:val="000000"/>
                <w:sz w:val="20"/>
              </w:rPr>
              <w:t>
</w:t>
            </w:r>
            <w:r>
              <w:rPr>
                <w:rFonts w:ascii="Times New Roman"/>
                <w:b w:val="false"/>
                <w:i w:val="false"/>
                <w:color w:val="000000"/>
                <w:sz w:val="20"/>
              </w:rPr>
              <w:t xml:space="preserve">3. Метод анализа не изменился (например, изменение длины колонки или температуры, но не другой вид колонки или метод). </w:t>
            </w:r>
            <w:r>
              <w:br/>
            </w:r>
            <w:r>
              <w:rPr>
                <w:rFonts w:ascii="Times New Roman"/>
                <w:b w:val="false"/>
                <w:i w:val="false"/>
                <w:color w:val="000000"/>
                <w:sz w:val="20"/>
              </w:rPr>
              <w:t>
</w:t>
            </w:r>
            <w:r>
              <w:rPr>
                <w:rFonts w:ascii="Times New Roman"/>
                <w:b w:val="false"/>
                <w:i w:val="false"/>
                <w:color w:val="000000"/>
                <w:sz w:val="20"/>
              </w:rPr>
              <w:t xml:space="preserve">4. Новый метод испытания не является биологическим (иммунологическим, иммунохимическим) или методом, в котором используется биологический реактив </w:t>
            </w:r>
            <w:r>
              <w:br/>
            </w:r>
            <w:r>
              <w:rPr>
                <w:rFonts w:ascii="Times New Roman"/>
                <w:b w:val="false"/>
                <w:i w:val="false"/>
                <w:color w:val="000000"/>
                <w:sz w:val="20"/>
              </w:rPr>
              <w:t xml:space="preserve">(за исключением стандартных фармакопейных микробиологических методов). </w:t>
            </w:r>
            <w:r>
              <w:br/>
            </w:r>
            <w:r>
              <w:rPr>
                <w:rFonts w:ascii="Times New Roman"/>
                <w:b w:val="false"/>
                <w:i w:val="false"/>
                <w:color w:val="000000"/>
                <w:sz w:val="20"/>
              </w:rPr>
              <w:t>
5. Зарегистрированная аналитическая методика уже ссылается на общую статью Фармакопеи Союза или общую статью фармакопей государств-членов, а любые изменения являются незначимыми и требуют обновления технического досье.</w:t>
            </w:r>
          </w:p>
          <w:bookmarkEnd w:id="22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2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описание аналитической методологии, резюме данных по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22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Примечание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регистрационном досье зарегистрированного лекарственного препарата упоминается "текущее издание", необходимость в уведомлении уполномоченных органов (экспертных организаций) государств-членов об обновленной статье Фармакопеи Союза или фармакопей государств-членов отсутствует.</w:t>
            </w:r>
          </w:p>
        </w:tc>
      </w:tr>
    </w:tbl>
    <w:bookmarkStart w:name="z466" w:id="223"/>
    <w:p>
      <w:pPr>
        <w:spacing w:after="0"/>
        <w:ind w:left="0"/>
        <w:jc w:val="both"/>
      </w:pPr>
      <w:r>
        <w:rPr>
          <w:rFonts w:ascii="Times New Roman"/>
          <w:b w:val="false"/>
          <w:i w:val="false"/>
          <w:color w:val="000000"/>
          <w:sz w:val="28"/>
        </w:rPr>
        <w:t xml:space="preserve">
      Б.II.д) Упаковочно-укупорочная система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9"/>
        <w:gridCol w:w="62"/>
        <w:gridCol w:w="36"/>
        <w:gridCol w:w="1953"/>
        <w:gridCol w:w="1509"/>
        <w:gridCol w:w="4"/>
        <w:gridCol w:w="2283"/>
        <w:gridCol w:w="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4"/>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Изменение затрагивает только один и тот же вид упаковки (контейнера) (например, блистер на блистер). </w:t>
            </w:r>
            <w:r>
              <w:br/>
            </w: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должен быть по меньшей мере эквивалентным одобренному.</w:t>
            </w:r>
            <w:r>
              <w:br/>
            </w:r>
            <w:r>
              <w:rPr>
                <w:rFonts w:ascii="Times New Roman"/>
                <w:b w:val="false"/>
                <w:i w:val="false"/>
                <w:color w:val="000000"/>
                <w:sz w:val="20"/>
              </w:rPr>
              <w:t>
</w:t>
            </w:r>
            <w:r>
              <w:rPr>
                <w:rFonts w:ascii="Times New Roman"/>
                <w:b w:val="false"/>
                <w:i w:val="false"/>
                <w:color w:val="000000"/>
                <w:sz w:val="20"/>
              </w:rPr>
              <w:t xml:space="preserve">3. Начаты соответствующие исследования стабильности в соответствии с актами, входящими в право Союза и заявителем на момент введения изменений проанализированы соответствующие параметры стабильности не менее чем </w:t>
            </w:r>
            <w:r>
              <w:br/>
            </w:r>
            <w:r>
              <w:rPr>
                <w:rFonts w:ascii="Times New Roman"/>
                <w:b w:val="false"/>
                <w:i w:val="false"/>
                <w:color w:val="000000"/>
                <w:sz w:val="20"/>
              </w:rPr>
              <w:t xml:space="preserve">на 2 опытно-промышленных или промышленных сериях, в его распоряжении находятся удовлетворительные результаты по меньшей мере 3-х месячного изучения стабильности. Однако, если предлагаемая упаковка более устойчива по сравнению с одобренной, то 3-х месячные данные по стабильности не требуются. Исследования должны быть завершены, если их результаты не укладываются в спецификации или потенциально могут не уложиться в спецификации на конец срока годности, </w:t>
            </w:r>
            <w:r>
              <w:br/>
            </w:r>
            <w:r>
              <w:rPr>
                <w:rFonts w:ascii="Times New Roman"/>
                <w:b w:val="false"/>
                <w:i w:val="false"/>
                <w:color w:val="000000"/>
                <w:sz w:val="20"/>
              </w:rPr>
              <w:t>их необходимо немедленно представить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4. Оставшаяся форма (формы) выпуска лекарственного препарата должна быть достаточна для выполнения рекомендаций по дозированию и продолжительности лечения, указанных в общей характеристике лекарственного препарата.</w:t>
            </w:r>
          </w:p>
          <w:bookmarkEnd w:id="224"/>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w:t>
            </w:r>
            <w:r>
              <w:rPr>
                <w:rFonts w:ascii="Times New Roman"/>
                <w:b w:val="false"/>
                <w:i w:val="false"/>
                <w:color w:val="000000"/>
                <w:vertAlign w:val="subscript"/>
              </w:rPr>
              <w:t>2</w:t>
            </w:r>
            <w:r>
              <w:rPr>
                <w:rFonts w:ascii="Times New Roman"/>
                <w:b w:val="false"/>
                <w:i w:val="false"/>
                <w:color w:val="000000"/>
                <w:sz w:val="20"/>
              </w:rPr>
              <w:t>, CO</w:t>
            </w:r>
            <w:r>
              <w:rPr>
                <w:rFonts w:ascii="Times New Roman"/>
                <w:b w:val="false"/>
                <w:i w:val="false"/>
                <w:color w:val="000000"/>
                <w:vertAlign w:val="subscript"/>
              </w:rPr>
              <w:t>2</w:t>
            </w:r>
            <w:r>
              <w:rPr>
                <w:rFonts w:ascii="Times New Roman"/>
                <w:b w:val="false"/>
                <w:i w:val="false"/>
                <w:color w:val="000000"/>
                <w:sz w:val="20"/>
              </w:rPr>
              <w:t>, влаги и т. д.).</w:t>
            </w:r>
            <w:r>
              <w:br/>
            </w:r>
            <w:r>
              <w:rPr>
                <w:rFonts w:ascii="Times New Roman"/>
                <w:b w:val="false"/>
                <w:i w:val="false"/>
                <w:color w:val="000000"/>
                <w:sz w:val="20"/>
              </w:rPr>
              <w:t>
</w:t>
            </w:r>
            <w:r>
              <w:rPr>
                <w:rFonts w:ascii="Times New Roman"/>
                <w:b w:val="false"/>
                <w:i w:val="false"/>
                <w:color w:val="000000"/>
                <w:sz w:val="20"/>
              </w:rPr>
              <w:t xml:space="preserve">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w:t>
            </w:r>
            <w:r>
              <w:br/>
            </w:r>
            <w:r>
              <w:rPr>
                <w:rFonts w:ascii="Times New Roman"/>
                <w:b w:val="false"/>
                <w:i w:val="false"/>
                <w:color w:val="000000"/>
                <w:sz w:val="20"/>
              </w:rPr>
              <w:t>в его содержимое, компоненты лекарственного препарата не переходят в упаковку), включая подтверждение того, что материал соответствует Фармакопее Союза или фармакопеям государств-членов, или актам, входящим в право Союза по пластическим материалам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 xml:space="preserve">4. Декларация, что начаты требуемые исследования стабильности в соответствии с актами, входящим в право Союза (с указанием номеров серий); и что </w:t>
            </w:r>
            <w:r>
              <w:br/>
            </w:r>
            <w:r>
              <w:rPr>
                <w:rFonts w:ascii="Times New Roman"/>
                <w:b w:val="false"/>
                <w:i w:val="false"/>
                <w:color w:val="000000"/>
                <w:sz w:val="20"/>
              </w:rPr>
              <w:t>(в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если результаты не будут укладываться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 xml:space="preserve">5. Результаты исследований стабильности, проведенных в соответствии с актами, входящими в право Союза, по значимым параметрам стабильности не менее чем на двух опытно-промышленных или промышленных сериях, охватывающих не менее </w:t>
            </w:r>
            <w:r>
              <w:br/>
            </w:r>
            <w:r>
              <w:rPr>
                <w:rFonts w:ascii="Times New Roman"/>
                <w:b w:val="false"/>
                <w:i w:val="false"/>
                <w:color w:val="000000"/>
                <w:sz w:val="20"/>
              </w:rPr>
              <w:t>3-х месяцев, и подтверждение того, что указанные исследования будут завершены,</w:t>
            </w:r>
            <w:r>
              <w:br/>
            </w:r>
            <w:r>
              <w:rPr>
                <w:rFonts w:ascii="Times New Roman"/>
                <w:b w:val="false"/>
                <w:i w:val="false"/>
                <w:color w:val="000000"/>
                <w:sz w:val="20"/>
              </w:rPr>
              <w:t>и если результаты не будут укладываться в спецификации или потенциально могут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r>
              <w:br/>
            </w:r>
            <w:r>
              <w:rPr>
                <w:rFonts w:ascii="Times New Roman"/>
                <w:b w:val="false"/>
                <w:i w:val="false"/>
                <w:color w:val="000000"/>
                <w:sz w:val="20"/>
              </w:rPr>
              <w:t xml:space="preserve">
7. В соответствующих случаях образцы нового контейнера (укупорки). </w:t>
            </w:r>
          </w:p>
          <w:bookmarkEnd w:id="225"/>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 что оставшийся размер (размеры) упаковки соответствует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trPr>
          <w:trHeight w:val="30" w:hRule="atLeast"/>
        </w:trPr>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2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226"/>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 xml:space="preserve">3. Подробное описание новой аналитической методики и данные по валидации </w:t>
            </w:r>
            <w:r>
              <w:br/>
            </w:r>
            <w:r>
              <w:rPr>
                <w:rFonts w:ascii="Times New Roman"/>
                <w:b w:val="false"/>
                <w:i w:val="false"/>
                <w:color w:val="000000"/>
                <w:sz w:val="20"/>
              </w:rPr>
              <w:t>(в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r>
              <w:br/>
            </w:r>
            <w:r>
              <w:rPr>
                <w:rFonts w:ascii="Times New Roman"/>
                <w:b w:val="false"/>
                <w:i w:val="false"/>
                <w:color w:val="000000"/>
                <w:sz w:val="20"/>
              </w:rPr>
              <w:t>
</w:t>
            </w:r>
            <w:r>
              <w:rPr>
                <w:rFonts w:ascii="Times New Roman"/>
                <w:b w:val="false"/>
                <w:i w:val="false"/>
                <w:color w:val="000000"/>
                <w:sz w:val="20"/>
              </w:rPr>
              <w:t xml:space="preserve">5. Обоснование (оценка рисков), подтверждающее, что параметр является незначимым. </w:t>
            </w:r>
            <w:r>
              <w:br/>
            </w:r>
            <w:r>
              <w:rPr>
                <w:rFonts w:ascii="Times New Roman"/>
                <w:b w:val="false"/>
                <w:i w:val="false"/>
                <w:color w:val="000000"/>
                <w:sz w:val="20"/>
              </w:rPr>
              <w:t>
6. Обоснование нового параметра спецификации и критериев приемлемости.</w:t>
            </w:r>
          </w:p>
          <w:bookmarkEnd w:id="22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28"/>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xml:space="preserve">
1. Согласно соответствующим документам, проведена необходимая валидация, подтверждающая то, что обновленная аналитическая методика по меньшей мере эквивалентна предыдущей. </w:t>
            </w:r>
          </w:p>
          <w:bookmarkEnd w:id="228"/>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29"/>
          <w:p>
            <w:pPr>
              <w:spacing w:after="20"/>
              <w:ind w:left="20"/>
              <w:jc w:val="both"/>
            </w:pPr>
            <w:r>
              <w:rPr>
                <w:rFonts w:ascii="Times New Roman"/>
                <w:b w:val="false"/>
                <w:i w:val="false"/>
                <w:color w:val="000000"/>
                <w:sz w:val="20"/>
              </w:rPr>
              <w:t>
2. Метод анализа не изменился (например, изменение длины колонки или температуры, но не другая колонка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 (лекарственный препарат) не являются биологическими (иммунологическими).</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 (IA</w:t>
            </w:r>
            <w:r>
              <w:rPr>
                <w:rFonts w:ascii="Times New Roman"/>
                <w:b w:val="false"/>
                <w:i w:val="false"/>
                <w:color w:val="000000"/>
                <w:vertAlign w:val="subscript"/>
              </w:rPr>
              <w:t>НУ</w:t>
            </w:r>
            <w:r>
              <w:rPr>
                <w:rFonts w:ascii="Times New Roman"/>
                <w:b w:val="false"/>
                <w:i w:val="false"/>
                <w:color w:val="000000"/>
                <w:sz w:val="20"/>
              </w:rPr>
              <w:t>)-уведомления.</w:t>
            </w:r>
          </w:p>
          <w:bookmarkEnd w:id="22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3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23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Изменение формы или размеров первичной упаковки или укупорки (первичной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3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r>
              <w:br/>
            </w: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могут повлиять на доставку, применение, безопасность или стабильность лекарственного препарата.</w:t>
            </w:r>
            <w:r>
              <w:br/>
            </w:r>
            <w:r>
              <w:rPr>
                <w:rFonts w:ascii="Times New Roman"/>
                <w:b w:val="false"/>
                <w:i w:val="false"/>
                <w:color w:val="000000"/>
                <w:sz w:val="20"/>
              </w:rPr>
              <w:t xml:space="preserve">
3. При изменении свободного пространства или отношения поверхность (объем) согласно соответствующим актам, входящим в право Союза по стабильности начаты соответствующие исследования стабильности; проанализированы соответствующие параметры стабильности не менее чем на 2 опытно-промышленных </w:t>
            </w:r>
            <w:r>
              <w:br/>
            </w:r>
            <w:r>
              <w:rPr>
                <w:rFonts w:ascii="Times New Roman"/>
                <w:b w:val="false"/>
                <w:i w:val="false"/>
                <w:color w:val="000000"/>
                <w:sz w:val="20"/>
              </w:rPr>
              <w:t>(для биологических (иммунологических) лекарственных препаратов – 3 сериях) или промышленных сериях; в распоряжении заявителя находятся удовлетворительные результаты по меньшей мере 3-х месячного изучения стабильности (для биологических (иммунологических) лекарственных препаратов – 6-ти месячного). Подтверждение того, что исследования будут завершены и в случае если результаты не будут укладываться в спецификации или могут потенциально не уложиться в спецификации на конец срока годности, их немедленно представят уполномоченному органу (экспертной организации) государства-члена вместе с предлагаемым планом действий.</w:t>
            </w:r>
          </w:p>
          <w:bookmarkEnd w:id="231"/>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3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описание, подробный чертеж и состав материала контейнера или укупорки, а также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 (укупорки).</w:t>
            </w:r>
            <w:r>
              <w:br/>
            </w: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br/>
            </w:r>
            <w:r>
              <w:rPr>
                <w:rFonts w:ascii="Times New Roman"/>
                <w:b w:val="false"/>
                <w:i w:val="false"/>
                <w:color w:val="000000"/>
                <w:sz w:val="20"/>
              </w:rPr>
              <w:t xml:space="preserve">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актами, входящими в право Союза (с указанием номеров серий); и что </w:t>
            </w:r>
            <w:r>
              <w:br/>
            </w:r>
            <w:r>
              <w:rPr>
                <w:rFonts w:ascii="Times New Roman"/>
                <w:b w:val="false"/>
                <w:i w:val="false"/>
                <w:color w:val="000000"/>
                <w:sz w:val="20"/>
              </w:rPr>
              <w:t xml:space="preserve">(в соответствующих случаях) на момент реализации уведомления об изменении </w:t>
            </w:r>
            <w:r>
              <w:br/>
            </w:r>
            <w:r>
              <w:rPr>
                <w:rFonts w:ascii="Times New Roman"/>
                <w:b w:val="false"/>
                <w:i w:val="false"/>
                <w:color w:val="000000"/>
                <w:sz w:val="20"/>
              </w:rPr>
              <w:t>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могут потенциально не уложиться в спецификации на конец срока годности, их немедленно представят уполномоченному органу (экспертной организации) государств-члена вместе с предлагаемым планом действий.</w:t>
            </w:r>
          </w:p>
          <w:bookmarkEnd w:id="23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 д.)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 (размеров)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 (номинального объема) непарентеральных многодозных (или однодозных с частичным извлечением) лекарственных препаратов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3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r>
              <w:br/>
            </w: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bookmarkEnd w:id="233"/>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3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включая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Обоснование, что новые (остающиеся)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3. Декларация, что если ожидается влияние на стабильность, согласно соответствующим актам, входящим в право Союза будут начаты исследования стабильности. Данные необходимо представить уполномоченному органу (экспертной организации) государства-члена (с предлагаемым планом действий), только в случае если они не укладываются в спецификации.</w:t>
            </w:r>
          </w:p>
          <w:bookmarkEnd w:id="2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 Изменение какой-либо составляющей упаковки (упаковочного материала),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 изменение дизайна, цвета маркировки, нанесение штрих кода (2D, 3D), нанесение шрифта Брайля)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35"/>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Изменение не затрагивает части упаковочного материала, которые могут повлиять на доставку, применение, безопасность или стабильность лекарственного препарата.</w:t>
            </w:r>
          </w:p>
          <w:bookmarkEnd w:id="235"/>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36"/>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Поправка к соответствующему разделу (разделам) регистрационного досье, включая пересмотр информации о лекарственном препарате.</w:t>
            </w:r>
          </w:p>
          <w:bookmarkEnd w:id="23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регистрационном досье)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37"/>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r>
              <w:br/>
            </w:r>
            <w:r>
              <w:rPr>
                <w:rFonts w:ascii="Times New Roman"/>
                <w:b w:val="false"/>
                <w:i w:val="false"/>
                <w:color w:val="000000"/>
                <w:sz w:val="20"/>
              </w:rPr>
              <w:t>
</w:t>
            </w:r>
            <w:r>
              <w:rPr>
                <w:rFonts w:ascii="Times New Roman"/>
                <w:b w:val="false"/>
                <w:i w:val="false"/>
                <w:color w:val="000000"/>
                <w:sz w:val="20"/>
              </w:rPr>
              <w:t xml:space="preserve">2. Качественный и количественный состав компонентов упаковки (изделия) и спецификации эскиза не изменяются. </w:t>
            </w:r>
            <w:r>
              <w:br/>
            </w: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r>
              <w:br/>
            </w:r>
            <w:r>
              <w:rPr>
                <w:rFonts w:ascii="Times New Roman"/>
                <w:b w:val="false"/>
                <w:i w:val="false"/>
                <w:color w:val="000000"/>
                <w:sz w:val="20"/>
              </w:rPr>
              <w:t>
4. Метод стерилизации и ее условия не изменяются (если применимо).</w:t>
            </w:r>
          </w:p>
          <w:bookmarkEnd w:id="237"/>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3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Союзе в отношении медицинских изделий, прилагаемых к лекарственному препарату.</w:t>
            </w:r>
            <w:r>
              <w:br/>
            </w:r>
            <w:r>
              <w:rPr>
                <w:rFonts w:ascii="Times New Roman"/>
                <w:b w:val="false"/>
                <w:i w:val="false"/>
                <w:color w:val="000000"/>
                <w:sz w:val="20"/>
              </w:rPr>
              <w:t>
3. Сравнительная таблица текущих и предлагаемых спецификаций (если применимо).</w:t>
            </w:r>
          </w:p>
          <w:bookmarkEnd w:id="238"/>
        </w:tc>
      </w:tr>
    </w:tbl>
    <w:bookmarkStart w:name="z517" w:id="239"/>
    <w:p>
      <w:pPr>
        <w:spacing w:after="0"/>
        <w:ind w:left="0"/>
        <w:jc w:val="both"/>
      </w:pPr>
      <w:r>
        <w:rPr>
          <w:rFonts w:ascii="Times New Roman"/>
          <w:b w:val="false"/>
          <w:i w:val="false"/>
          <w:color w:val="000000"/>
          <w:sz w:val="28"/>
        </w:rPr>
        <w:t>
      Б.II.е) Стабильность</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0"/>
        <w:gridCol w:w="26"/>
        <w:gridCol w:w="2021"/>
        <w:gridCol w:w="3085"/>
        <w:gridCol w:w="15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 Изменение срока годности или условий хранения лекарственного препарата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 (иммунологического) лекарственного препарата в соответствии с одобренной программой изучения стабильности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 (восстановления)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24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41"/>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Поправка к соответствующему разделу (разделам) регистрационного досье. 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актам, входящим в право Союза по меньшей мере на 2 опытно-промышленных сериях</w:t>
            </w:r>
            <w:r>
              <w:rPr>
                <w:rFonts w:ascii="Times New Roman"/>
                <w:b w:val="false"/>
                <w:i w:val="false"/>
                <w:color w:val="000000"/>
                <w:vertAlign w:val="superscript"/>
              </w:rPr>
              <w:t>1</w:t>
            </w:r>
            <w:r>
              <w:rPr>
                <w:rFonts w:ascii="Times New Roman"/>
                <w:b w:val="false"/>
                <w:i w:val="false"/>
                <w:color w:val="000000"/>
                <w:sz w:val="20"/>
              </w:rPr>
              <w:t xml:space="preserve">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r>
              <w:rPr>
                <w:rFonts w:ascii="Times New Roman"/>
                <w:b w:val="false"/>
                <w:i w:val="false"/>
                <w:color w:val="000000"/>
                <w:sz w:val="20"/>
              </w:rPr>
              <w:t>
</w:t>
            </w:r>
            <w:r>
              <w:rPr>
                <w:rFonts w:ascii="Times New Roman"/>
                <w:b w:val="false"/>
                <w:i w:val="false"/>
                <w:color w:val="000000"/>
                <w:sz w:val="20"/>
              </w:rPr>
              <w:t xml:space="preserve">2. Пересмотренная информация о лекарственном препарате. </w:t>
            </w:r>
            <w:r>
              <w:br/>
            </w:r>
            <w:r>
              <w:rPr>
                <w:rFonts w:ascii="Times New Roman"/>
                <w:b w:val="false"/>
                <w:i w:val="false"/>
                <w:color w:val="000000"/>
                <w:sz w:val="20"/>
              </w:rPr>
              <w:t>
</w:t>
            </w:r>
            <w:r>
              <w:rPr>
                <w:rFonts w:ascii="Times New Roman"/>
                <w:b w:val="false"/>
                <w:i w:val="false"/>
                <w:color w:val="000000"/>
                <w:sz w:val="20"/>
              </w:rPr>
              <w:t xml:space="preserve">3. Копии утвержденных спецификаций на конец срока годности и, если применимо, спецификации после разведения (восстановления) или после первого вскрытия. </w:t>
            </w:r>
            <w:r>
              <w:br/>
            </w:r>
            <w:r>
              <w:rPr>
                <w:rFonts w:ascii="Times New Roman"/>
                <w:b w:val="false"/>
                <w:i w:val="false"/>
                <w:color w:val="000000"/>
                <w:sz w:val="20"/>
              </w:rPr>
              <w:t>
4. Обоснование предлагаемых изменений.</w:t>
            </w:r>
          </w:p>
          <w:bookmarkEnd w:id="241"/>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допускается проверка срока годности на опытно-промышленных сериях.</w:t>
            </w:r>
          </w:p>
        </w:tc>
      </w:tr>
    </w:tbl>
    <w:bookmarkStart w:name="z524" w:id="242"/>
    <w:p>
      <w:pPr>
        <w:spacing w:after="0"/>
        <w:ind w:left="0"/>
        <w:jc w:val="both"/>
      </w:pPr>
      <w:r>
        <w:rPr>
          <w:rFonts w:ascii="Times New Roman"/>
          <w:b w:val="false"/>
          <w:i w:val="false"/>
          <w:color w:val="000000"/>
          <w:sz w:val="28"/>
        </w:rPr>
        <w:t>
      Б.II.ж) Проектное поле и протокол пострегистрационных изменений</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936"/>
        <w:gridCol w:w="5103"/>
        <w:gridCol w:w="1512"/>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Б.II.ж.3 Исключение утвержденного протокола управления изменениями, затрагивающими лекарственный препарат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4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2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 разделу (разделам) регистрационного досье.</w:t>
            </w:r>
          </w:p>
          <w:bookmarkEnd w:id="244"/>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Изменения утвержденного протокола управления изменениями</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45"/>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 (иммунологических) лекарственных препаратов не требуется оценка сопоставимости.</w:t>
            </w:r>
          </w:p>
          <w:bookmarkEnd w:id="245"/>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 Реализация изменений, предусмотренных утвержденным протоколом управления изменениями</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4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bookmarkEnd w:id="24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4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 xml:space="preserve">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 </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 разделу (разделам) регистрационного досье.</w:t>
            </w:r>
            <w:r>
              <w:br/>
            </w:r>
            <w:r>
              <w:rPr>
                <w:rFonts w:ascii="Times New Roman"/>
                <w:b w:val="false"/>
                <w:i w:val="false"/>
                <w:color w:val="000000"/>
                <w:sz w:val="20"/>
              </w:rPr>
              <w:t>
5. Копия утвержденных спецификаций на лекарственный препарат.</w:t>
            </w:r>
          </w:p>
          <w:bookmarkEnd w:id="247"/>
        </w:tc>
      </w:tr>
    </w:tbl>
    <w:bookmarkStart w:name="z535" w:id="248"/>
    <w:p>
      <w:pPr>
        <w:spacing w:after="0"/>
        <w:ind w:left="0"/>
        <w:jc w:val="both"/>
      </w:pPr>
      <w:r>
        <w:rPr>
          <w:rFonts w:ascii="Times New Roman"/>
          <w:b w:val="false"/>
          <w:i w:val="false"/>
          <w:color w:val="000000"/>
          <w:sz w:val="28"/>
        </w:rPr>
        <w:t>
      Б.II.з) Безопасность в отношении посторонних агентов</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4"/>
        <w:gridCol w:w="3016"/>
        <w:gridCol w:w="2869"/>
        <w:gridCol w:w="851"/>
      </w:tblGrid>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регистрационное досье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49"/>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включая введение новых исследований, направленных на изучение способности производственных этапов инактивировать (элиминировать) посторонние агенты. </w:t>
            </w:r>
            <w:r>
              <w:br/>
            </w: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r>
              <w:br/>
            </w:r>
            <w:r>
              <w:rPr>
                <w:rFonts w:ascii="Times New Roman"/>
                <w:b w:val="false"/>
                <w:i w:val="false"/>
                <w:color w:val="000000"/>
                <w:sz w:val="20"/>
              </w:rPr>
              <w:t>
3. Поправка к информации о лекарственном препарате (если применимо).</w:t>
            </w:r>
          </w:p>
          <w:bookmarkEnd w:id="2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Б.III Сертификат соответствия Европейской Фармакопее (CEP) (при наличии), и (или) ТГЭ, и (или) статьи</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фармацевтическую субстанцию;</w:t>
            </w:r>
            <w:r>
              <w:br/>
            </w:r>
            <w:r>
              <w:rPr>
                <w:rFonts w:ascii="Times New Roman"/>
                <w:b w:val="false"/>
                <w:i w:val="false"/>
                <w:color w:val="000000"/>
                <w:sz w:val="20"/>
              </w:rPr>
              <w:t>На исходный материал (реактив, промежуточный продукт), используемый в процесс производства фармацевтической субстанции:</w:t>
            </w:r>
            <w:r>
              <w:br/>
            </w:r>
            <w:r>
              <w:rPr>
                <w:rFonts w:ascii="Times New Roman"/>
                <w:b w:val="false"/>
                <w:i w:val="false"/>
                <w:color w:val="000000"/>
                <w:sz w:val="20"/>
              </w:rPr>
              <w:t>На вспомогательное вещество</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r>
              <w:br/>
            </w:r>
            <w:r>
              <w:rPr>
                <w:rFonts w:ascii="Times New Roman"/>
                <w:b w:val="false"/>
                <w:i w:val="false"/>
                <w:color w:val="000000"/>
                <w:sz w:val="20"/>
              </w:rPr>
              <w:t>6, 9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r>
              <w:br/>
            </w:r>
            <w:r>
              <w:rPr>
                <w:rFonts w:ascii="Times New Roman"/>
                <w:b w:val="false"/>
                <w:i w:val="false"/>
                <w:color w:val="000000"/>
                <w:sz w:val="20"/>
              </w:rPr>
              <w:t>6, 9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 (исходный материал (реактив, промежуточный продукт), вспомогательное вещество)</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 (исходный материал, реактив, промежуточный продукт, вспомогательное вещество) от нового или ранее одобренного производителя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894"/>
        <w:gridCol w:w="3098"/>
        <w:gridCol w:w="11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50"/>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Спецификации на выпуск и на конец срока годности лекарственного препарата не изменяются. </w:t>
            </w:r>
            <w:r>
              <w:br/>
            </w: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Фармакопее Союза или фармакопеям государств-членов) спецификации на примеси (исключая остаточные растворители, при условии их соответствия актам, входящим в право Союза)</w:t>
            </w:r>
            <w:r>
              <w:br/>
            </w:r>
            <w:r>
              <w:rPr>
                <w:rFonts w:ascii="Times New Roman"/>
                <w:b w:val="false"/>
                <w:i w:val="false"/>
                <w:color w:val="000000"/>
                <w:sz w:val="20"/>
              </w:rPr>
              <w:t xml:space="preserve"> продукт-специфичные требования (например, профили размеров частиц, полиморфные формы), если применимо.</w:t>
            </w:r>
            <w:r>
              <w:br/>
            </w:r>
            <w:r>
              <w:rPr>
                <w:rFonts w:ascii="Times New Roman"/>
                <w:b w:val="false"/>
                <w:i w:val="false"/>
                <w:color w:val="000000"/>
                <w:sz w:val="20"/>
              </w:rPr>
              <w:t>
</w:t>
            </w:r>
            <w:r>
              <w:rPr>
                <w:rFonts w:ascii="Times New Roman"/>
                <w:b w:val="false"/>
                <w:i w:val="false"/>
                <w:color w:val="000000"/>
                <w:sz w:val="20"/>
              </w:rPr>
              <w:t xml:space="preserve">3. Процесс производства активной фармацевтической субстанции, исходного материала (реактива, 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 </w:t>
            </w:r>
            <w:r>
              <w:br/>
            </w:r>
            <w:r>
              <w:rPr>
                <w:rFonts w:ascii="Times New Roman"/>
                <w:b w:val="false"/>
                <w:i w:val="false"/>
                <w:color w:val="000000"/>
                <w:sz w:val="20"/>
              </w:rPr>
              <w:t>
</w:t>
            </w:r>
            <w:r>
              <w:rPr>
                <w:rFonts w:ascii="Times New Roman"/>
                <w:b w:val="false"/>
                <w:i w:val="false"/>
                <w:color w:val="000000"/>
                <w:sz w:val="20"/>
              </w:rPr>
              <w:t xml:space="preserve">4. Исключительно для активной фармацевтической субстанции: она будет испытана непосредственно перед использованием, если период повторного испытания </w:t>
            </w:r>
            <w:r>
              <w:br/>
            </w:r>
            <w:r>
              <w:rPr>
                <w:rFonts w:ascii="Times New Roman"/>
                <w:b w:val="false"/>
                <w:i w:val="false"/>
                <w:color w:val="000000"/>
                <w:sz w:val="20"/>
              </w:rPr>
              <w:t xml:space="preserve">не включен в сертификат соответствия Европейской Фармакопее или данные, обосновывающие период повторного испытания, уже не включены в регистрационное досье. </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(исходный материал (реактив, промежуточный продукт), вспомогательное вещество) нестерильны.</w:t>
            </w:r>
            <w:r>
              <w:br/>
            </w: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(препараты на основе лекарственного растительного сырья): способ производства, физическое состояние, экстрагирующий растворитель и коэффициент экстракции лекарственного средства не изменяются.</w:t>
            </w:r>
            <w:r>
              <w:br/>
            </w:r>
            <w:r>
              <w:rPr>
                <w:rFonts w:ascii="Times New Roman"/>
                <w:b w:val="false"/>
                <w:i w:val="false"/>
                <w:color w:val="000000"/>
                <w:sz w:val="20"/>
              </w:rPr>
              <w:t>
</w:t>
            </w:r>
            <w:r>
              <w:rPr>
                <w:rFonts w:ascii="Times New Roman"/>
                <w:b w:val="false"/>
                <w:i w:val="false"/>
                <w:color w:val="000000"/>
                <w:sz w:val="20"/>
              </w:rPr>
              <w:t xml:space="preserve">7. Если в составе лекарственного препарата для парентерального введения </w:t>
            </w:r>
            <w:r>
              <w:br/>
            </w:r>
            <w:r>
              <w:rPr>
                <w:rFonts w:ascii="Times New Roman"/>
                <w:b w:val="false"/>
                <w:i w:val="false"/>
                <w:color w:val="000000"/>
                <w:sz w:val="20"/>
              </w:rPr>
              <w:t>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r>
              <w:rPr>
                <w:rFonts w:ascii="Times New Roman"/>
                <w:b w:val="false"/>
                <w:i w:val="false"/>
                <w:color w:val="000000"/>
                <w:sz w:val="20"/>
              </w:rPr>
              <w:t>
</w:t>
            </w:r>
            <w:r>
              <w:rPr>
                <w:rFonts w:ascii="Times New Roman"/>
                <w:b w:val="false"/>
                <w:i w:val="false"/>
                <w:color w:val="000000"/>
                <w:sz w:val="20"/>
              </w:rPr>
              <w:t>8. В регистрационном досье остается по меньшей мере один производитель этой субстанции.</w:t>
            </w:r>
            <w:r>
              <w:br/>
            </w:r>
            <w:r>
              <w:rPr>
                <w:rFonts w:ascii="Times New Roman"/>
                <w:b w:val="false"/>
                <w:i w:val="false"/>
                <w:color w:val="000000"/>
                <w:sz w:val="20"/>
              </w:rPr>
              <w:t xml:space="preserve">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w:t>
            </w:r>
            <w:r>
              <w:br/>
            </w:r>
            <w:r>
              <w:rPr>
                <w:rFonts w:ascii="Times New Roman"/>
                <w:b w:val="false"/>
                <w:i w:val="false"/>
                <w:color w:val="000000"/>
                <w:sz w:val="20"/>
              </w:rPr>
              <w:t>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bookmarkEnd w:id="2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51"/>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r>
              <w:br/>
            </w: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 в пункте о вносимых изменениях заявления о приведении регистрационного досье в соответствие с требованиями Союза(сопроводительном письме, форме заявления о внесении изменений, приложенной к сопроводительному письму) необходимо четко обозначить ранее одобренных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Поправка к соответствующему разделу (разделам) регистрационного досье.</w:t>
            </w:r>
            <w:r>
              <w:br/>
            </w:r>
            <w:r>
              <w:rPr>
                <w:rFonts w:ascii="Times New Roman"/>
                <w:b w:val="false"/>
                <w:i w:val="false"/>
                <w:color w:val="000000"/>
                <w:sz w:val="20"/>
              </w:rPr>
              <w:t>
</w:t>
            </w:r>
            <w:r>
              <w:rPr>
                <w:rFonts w:ascii="Times New Roman"/>
                <w:b w:val="false"/>
                <w:i w:val="false"/>
                <w:color w:val="000000"/>
                <w:sz w:val="20"/>
              </w:rPr>
              <w:t xml:space="preserve">4. Если применимо, документ, содержащий сведения о всех материалах, входящих </w:t>
            </w:r>
            <w:r>
              <w:br/>
            </w:r>
            <w:r>
              <w:rPr>
                <w:rFonts w:ascii="Times New Roman"/>
                <w:b w:val="false"/>
                <w:i w:val="false"/>
                <w:color w:val="000000"/>
                <w:sz w:val="20"/>
              </w:rPr>
              <w:t xml:space="preserve">в сферу применения статьи Фармакопеи Союза или статьи фармакопей </w:t>
            </w:r>
            <w:r>
              <w:br/>
            </w:r>
            <w:r>
              <w:rPr>
                <w:rFonts w:ascii="Times New Roman"/>
                <w:b w:val="false"/>
                <w:i w:val="false"/>
                <w:color w:val="000000"/>
                <w:sz w:val="20"/>
              </w:rPr>
              <w:t>государств-членов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 (вспомогательного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 xml:space="preserve">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 (производители) активной фармацевтической субстанции, указанный в заявлении, осуществляет свою деятельность в соответствии с Правилами надлежащей производственной практики Евразийского экономического союза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в случае если по сравнению с ранее зарегистрированной версией сертификата имеется изменение действующих, включенных в перечень производственных площадок. </w:t>
            </w:r>
            <w:r>
              <w:br/>
            </w:r>
            <w:r>
              <w:rPr>
                <w:rFonts w:ascii="Times New Roman"/>
                <w:b w:val="false"/>
                <w:i w:val="false"/>
                <w:color w:val="000000"/>
                <w:sz w:val="20"/>
              </w:rPr>
              <w:t>
6. Надлежащее подтверждение, свидетельствующее о соответствии воды, используемой на последнем этапе синтеза активной фармацевтической субстанции, соответствующим требованиям качества для воды для фармацевтического применения.</w:t>
            </w:r>
          </w:p>
          <w:bookmarkEnd w:id="251"/>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Фармакопее Союза или фармакопеям государств-членов</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 (спецификаций) ранее нефармакопейной субстанции в целях соответствия Фармакопее Союза или фармакопеям государств-членов</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 (исходного материала) активной фармацевтической субстанции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Фармакопеи Союза или фармакопеям государств-членов</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фармакопеи государства-члена на Фармакопею Союза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2"/>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Союза или фармакопеям государств-членов.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r>
              <w:br/>
            </w: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r>
              <w:br/>
            </w:r>
            <w:r>
              <w:rPr>
                <w:rFonts w:ascii="Times New Roman"/>
                <w:b w:val="false"/>
                <w:i w:val="false"/>
                <w:color w:val="000000"/>
                <w:sz w:val="20"/>
              </w:rPr>
              <w:t>
</w:t>
            </w:r>
            <w:r>
              <w:rPr>
                <w:rFonts w:ascii="Times New Roman"/>
                <w:b w:val="false"/>
                <w:i w:val="false"/>
                <w:color w:val="000000"/>
                <w:sz w:val="20"/>
              </w:rPr>
              <w:t>4. Дополнительная валидация новой или измененной фармакопейной методики не требуется.</w:t>
            </w:r>
            <w:r>
              <w:br/>
            </w: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bookmarkEnd w:id="2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53"/>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 xml:space="preserve">3. Данные анализа серий (в формате сравнительной таблицы) по меньшей мере </w:t>
            </w:r>
            <w:r>
              <w:br/>
            </w:r>
            <w:r>
              <w:rPr>
                <w:rFonts w:ascii="Times New Roman"/>
                <w:b w:val="false"/>
                <w:i w:val="false"/>
                <w:color w:val="000000"/>
                <w:sz w:val="20"/>
              </w:rPr>
              <w:t xml:space="preserve">2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1 опытно-промышленной серии лекарственного препарата. В отношении лекарственных растительных препаратов могут быть достаточны данные сравнительной распадаемости. </w:t>
            </w:r>
            <w:r>
              <w:br/>
            </w: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 note of the monograph).</w:t>
            </w:r>
          </w:p>
          <w:bookmarkEnd w:id="253"/>
        </w:tc>
      </w:tr>
    </w:tbl>
    <w:bookmarkStart w:name="z563" w:id="254"/>
    <w:p>
      <w:pPr>
        <w:spacing w:after="0"/>
        <w:ind w:left="0"/>
        <w:jc w:val="both"/>
      </w:pPr>
      <w:r>
        <w:rPr>
          <w:rFonts w:ascii="Times New Roman"/>
          <w:b w:val="false"/>
          <w:i w:val="false"/>
          <w:color w:val="000000"/>
          <w:sz w:val="28"/>
        </w:rPr>
        <w:t>
      Б.IV Медицинские изделия</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4"/>
        <w:gridCol w:w="3181"/>
        <w:gridCol w:w="2532"/>
        <w:gridCol w:w="943"/>
      </w:tblGrid>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Изменение измеряющего изделия или изделия для введения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изделия, зарегистрированные в Союзе</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изделия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55"/>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 </w:t>
            </w:r>
            <w:r>
              <w:br/>
            </w:r>
            <w:r>
              <w:rPr>
                <w:rFonts w:ascii="Times New Roman"/>
                <w:b w:val="false"/>
                <w:i w:val="false"/>
                <w:color w:val="000000"/>
                <w:sz w:val="20"/>
              </w:rPr>
              <w:t>
</w:t>
            </w:r>
            <w:r>
              <w:rPr>
                <w:rFonts w:ascii="Times New Roman"/>
                <w:b w:val="false"/>
                <w:i w:val="false"/>
                <w:color w:val="000000"/>
                <w:sz w:val="20"/>
              </w:rPr>
              <w:t>2. Новое изделие совместимо с лекарственным препаратом.</w:t>
            </w:r>
            <w:r>
              <w:br/>
            </w:r>
            <w:r>
              <w:rPr>
                <w:rFonts w:ascii="Times New Roman"/>
                <w:b w:val="false"/>
                <w:i w:val="false"/>
                <w:color w:val="000000"/>
                <w:sz w:val="20"/>
              </w:rPr>
              <w:t>
</w:t>
            </w:r>
            <w:r>
              <w:rPr>
                <w:rFonts w:ascii="Times New Roman"/>
                <w:b w:val="false"/>
                <w:i w:val="false"/>
                <w:color w:val="000000"/>
                <w:sz w:val="20"/>
              </w:rPr>
              <w:t>3. Изменение не должно приводить к значимому изменению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 xml:space="preserve">4. Лекарственный препарат можно продолжать точно дозировать. </w:t>
            </w:r>
            <w:r>
              <w:br/>
            </w:r>
            <w:r>
              <w:rPr>
                <w:rFonts w:ascii="Times New Roman"/>
                <w:b w:val="false"/>
                <w:i w:val="false"/>
                <w:color w:val="000000"/>
                <w:sz w:val="20"/>
              </w:rPr>
              <w:t>
</w:t>
            </w:r>
            <w:r>
              <w:rPr>
                <w:rFonts w:ascii="Times New Roman"/>
                <w:b w:val="false"/>
                <w:i w:val="false"/>
                <w:color w:val="000000"/>
                <w:sz w:val="20"/>
              </w:rPr>
              <w:t>5. Медицинское изделие не используется в качестве растворителя лекарственного препарата.</w:t>
            </w:r>
            <w:r>
              <w:br/>
            </w:r>
            <w:r>
              <w:rPr>
                <w:rFonts w:ascii="Times New Roman"/>
                <w:b w:val="false"/>
                <w:i w:val="false"/>
                <w:color w:val="000000"/>
                <w:sz w:val="20"/>
              </w:rPr>
              <w:t>
6. Если предусмотрена измерительная функция, она должна быть включена в регистрационное досье такого изделия.</w:t>
            </w:r>
          </w:p>
          <w:bookmarkEnd w:id="25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6"/>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Поправка к соответствующему разделу (разделам) регистрационного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 </w:t>
            </w:r>
            <w:r>
              <w:br/>
            </w:r>
            <w:r>
              <w:rPr>
                <w:rFonts w:ascii="Times New Roman"/>
                <w:b w:val="false"/>
                <w:i w:val="false"/>
                <w:color w:val="000000"/>
                <w:sz w:val="20"/>
              </w:rPr>
              <w:t>
</w:t>
            </w:r>
            <w:r>
              <w:rPr>
                <w:rFonts w:ascii="Times New Roman"/>
                <w:b w:val="false"/>
                <w:i w:val="false"/>
                <w:color w:val="000000"/>
                <w:sz w:val="20"/>
              </w:rPr>
              <w:t xml:space="preserve">2. Подтверждение регистрации медицинского изделия в Союзе. </w:t>
            </w:r>
            <w:r>
              <w:br/>
            </w:r>
            <w:r>
              <w:rPr>
                <w:rFonts w:ascii="Times New Roman"/>
                <w:b w:val="false"/>
                <w:i w:val="false"/>
                <w:color w:val="000000"/>
                <w:sz w:val="20"/>
              </w:rPr>
              <w:t>
</w:t>
            </w:r>
            <w:r>
              <w:rPr>
                <w:rFonts w:ascii="Times New Roman"/>
                <w:b w:val="false"/>
                <w:i w:val="false"/>
                <w:color w:val="000000"/>
                <w:sz w:val="20"/>
              </w:rPr>
              <w:t>3. Образцы нового изделия, если применимо.</w:t>
            </w:r>
            <w:r>
              <w:br/>
            </w:r>
            <w:r>
              <w:rPr>
                <w:rFonts w:ascii="Times New Roman"/>
                <w:b w:val="false"/>
                <w:i w:val="false"/>
                <w:color w:val="000000"/>
                <w:sz w:val="20"/>
              </w:rPr>
              <w:t>
4. Обоснование исключения изделия.</w:t>
            </w:r>
          </w:p>
          <w:bookmarkEnd w:id="25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57"/>
          <w:p>
            <w:pPr>
              <w:spacing w:after="20"/>
              <w:ind w:left="20"/>
              <w:jc w:val="both"/>
            </w:pPr>
            <w:r>
              <w:rPr>
                <w:rFonts w:ascii="Times New Roman"/>
                <w:b w:val="false"/>
                <w:i w:val="false"/>
                <w:color w:val="000000"/>
                <w:sz w:val="20"/>
              </w:rPr>
              <w:t xml:space="preserve">
Б.V Внесения изменений в регистрационное досье, обусловленные иными регуляторными процедурами </w:t>
            </w:r>
            <w:r>
              <w:br/>
            </w:r>
            <w:r>
              <w:rPr>
                <w:rFonts w:ascii="Times New Roman"/>
                <w:b w:val="false"/>
                <w:i w:val="false"/>
                <w:color w:val="000000"/>
                <w:sz w:val="20"/>
              </w:rPr>
              <w:t>
Б.V.а) МФП (МФВА)</w:t>
            </w:r>
          </w:p>
          <w:bookmarkEnd w:id="257"/>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 Включение нового, обновленного или исправленного мастер-файла плазмы в регистрационное досье лекарственного препарата (процедура МФП 2-го этапа)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плазмы: изменения влияют на свойства лекарственного препарата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включение обновленного (исправленного) мастер-файла плазмы: изменения не влияют на свойства лекарственного препарата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58"/>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На обновленный или измененный МФП выдан документ соответствия актам, входящим в право Союза в соответствии с приложением № 1 к Правилам регистрации и экспертизы лекарственных средств для медицинского применения.</w:t>
            </w:r>
          </w:p>
          <w:bookmarkEnd w:id="2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9"/>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Декларация, что документ на МФП и экспертный отчет полностью применимы к зарегистрированному лекарственному препарату, держатель МФП представил держателю регистрационного удостоверения (если держатель регистрационного удостоверения и держатель МФП не являются одним и тем же лицом) документ на МФП, экспертный отчет и досье на МФП, документ на МФП и экспертный отчет заменяют предыдущую документацию на МФП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Документ на МФП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документа на МФП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документ на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bookmarkEnd w:id="259"/>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 Включение нового, обновленного или исправленного мастер-файла вакцинного антигена в регистрационное досье лекарственного препарата (процедура МФВА 2-го этапа)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 (исправленного) мастер-файла вакцинного антигена: изменения влияют на свойства лекарственного препарата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вакцинного антигена: изменения не влияют на свойства лекарственного препарата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60"/>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На обновленный или измененный МФВА выдан документ соответствия законодательству Союза в соответствии с приложением № 1 к Правилам регистрации и экспертизы лекарственных препаратов для медицинского применения.</w:t>
            </w:r>
          </w:p>
          <w:bookmarkEnd w:id="2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61"/>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Декларация, что документ на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документ на МФВА, экспертный отчет и досье на МФВА, документ на МФВА и экспертный отчет заменяют предыдущую документацию на МФВА для данного лекарственного препарата. </w:t>
            </w:r>
            <w:r>
              <w:br/>
            </w:r>
            <w:r>
              <w:rPr>
                <w:rFonts w:ascii="Times New Roman"/>
                <w:b w:val="false"/>
                <w:i w:val="false"/>
                <w:color w:val="000000"/>
                <w:sz w:val="20"/>
              </w:rPr>
              <w:t>
</w:t>
            </w:r>
            <w:r>
              <w:rPr>
                <w:rFonts w:ascii="Times New Roman"/>
                <w:b w:val="false"/>
                <w:i w:val="false"/>
                <w:color w:val="000000"/>
                <w:sz w:val="20"/>
              </w:rPr>
              <w:t xml:space="preserve">2. Документ на МФВА и экспертный отчет. </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документа на МФВА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документ на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bookmarkEnd w:id="261"/>
        </w:tc>
      </w:tr>
    </w:tbl>
    <w:bookmarkStart w:name="z585" w:id="262"/>
    <w:p>
      <w:pPr>
        <w:spacing w:after="0"/>
        <w:ind w:left="0"/>
        <w:jc w:val="both"/>
      </w:pPr>
      <w:r>
        <w:rPr>
          <w:rFonts w:ascii="Times New Roman"/>
          <w:b w:val="false"/>
          <w:i w:val="false"/>
          <w:color w:val="000000"/>
          <w:sz w:val="28"/>
        </w:rPr>
        <w:t>
      Б.V.б) Обращение в экспертный комитет</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2"/>
        <w:gridCol w:w="1093"/>
        <w:gridCol w:w="2309"/>
        <w:gridCol w:w="1766"/>
      </w:tblGrid>
      <w:tr>
        <w:trPr>
          <w:trHeight w:val="30" w:hRule="atLeast"/>
        </w:trPr>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 Обновление модуля 3 регистрационного досье, направленное на реализацию заключения экспертного комитета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реализует заключение экспертного комитета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гармонизация модуля 3 регистрационного досье не являлась частью заключения экспертного комитета, и обновление направлено на его гармонизацию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63"/>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Результат не требует дальнейшей экспертизы.</w:t>
            </w:r>
          </w:p>
          <w:bookmarkEnd w:id="2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6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ссылка на рассматриваемое заключение экспертного комитета. </w:t>
            </w:r>
            <w:r>
              <w:br/>
            </w:r>
            <w:r>
              <w:rPr>
                <w:rFonts w:ascii="Times New Roman"/>
                <w:b w:val="false"/>
                <w:i w:val="false"/>
                <w:color w:val="000000"/>
                <w:sz w:val="20"/>
              </w:rPr>
              <w:t>
2. В регистрационном досье необходимо четко обозначить изменения, внесенные в ходе процедуры обращения в экспертный комитет.</w:t>
            </w:r>
          </w:p>
          <w:bookmarkEnd w:id="264"/>
        </w:tc>
      </w:tr>
    </w:tbl>
    <w:bookmarkStart w:name="z589" w:id="265"/>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265"/>
    <w:bookmarkStart w:name="z590" w:id="266"/>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41"/>
        <w:gridCol w:w="51"/>
        <w:gridCol w:w="67"/>
        <w:gridCol w:w="1509"/>
        <w:gridCol w:w="2357"/>
        <w:gridCol w:w="30"/>
        <w:gridCol w:w="3582"/>
        <w:gridCol w:w="3"/>
        <w:gridCol w:w="17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или листка-вкладыша, направленные на реализацию заключения экспертного комитета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лекарственный препарат охвачен процедурой обращения в экспертный комитет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регистрационного удостоверения не представлены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67"/>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Изменение реализует формулировку, затребованную уполномоченным органом (экспертной организацией) государства-члена, и не требует подачи дополнительных сведений и (или) дальнейшей экспертизы.</w:t>
            </w:r>
          </w:p>
          <w:bookmarkEnd w:id="26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6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листком-вкладышем. </w:t>
            </w:r>
            <w:r>
              <w:br/>
            </w:r>
            <w:r>
              <w:rPr>
                <w:rFonts w:ascii="Times New Roman"/>
                <w:b w:val="false"/>
                <w:i w:val="false"/>
                <w:color w:val="000000"/>
                <w:sz w:val="20"/>
              </w:rPr>
              <w:t>
</w:t>
            </w:r>
            <w:r>
              <w:rPr>
                <w:rFonts w:ascii="Times New Roman"/>
                <w:b w:val="false"/>
                <w:i w:val="false"/>
                <w:color w:val="000000"/>
                <w:sz w:val="20"/>
              </w:rPr>
              <w:t xml:space="preserve">2. Декларация, что соответствующие разделы предлагаемых общей характеристики лекарственного препарата, маркировки и листка-вкладыша идентичны приобщенным к заключению экспертного комитета. </w:t>
            </w:r>
            <w:r>
              <w:br/>
            </w:r>
            <w:r>
              <w:rPr>
                <w:rFonts w:ascii="Times New Roman"/>
                <w:b w:val="false"/>
                <w:i w:val="false"/>
                <w:color w:val="000000"/>
                <w:sz w:val="20"/>
              </w:rPr>
              <w:t>
3. Пересмотренная информация о лекарственном препарате.</w:t>
            </w:r>
          </w:p>
          <w:bookmarkEnd w:id="268"/>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 или гибридного, или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 Также в данном типе изменения могут рассматриваться изменения, обусловленные приведением регистрационного досье лекарственного препарата подготовленного в соответствии с законодательством государства-члена в соответствие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утвержденным Решением Совета Евразийской экономической комиссии от 3 ноября 2016 г. № 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 общей характеристики лекарственного препарата, маркировки или листка-вкладыша воспроизведенного, или гибридного, или биоаналогичного лекарственного препарата после оценки того же изменения референтного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(изменений), в отношении которого от держателя регистрационного удостоверения не требуется представлять новые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69"/>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запрос уполномоченного органа (экспертной организации) государства-члена (если применимо). </w:t>
            </w:r>
            <w:r>
              <w:br/>
            </w:r>
            <w:r>
              <w:rPr>
                <w:rFonts w:ascii="Times New Roman"/>
                <w:b w:val="false"/>
                <w:i w:val="false"/>
                <w:color w:val="000000"/>
                <w:sz w:val="20"/>
              </w:rPr>
              <w:t>
2. Пересмотренная информация о лекарственном препарате.</w:t>
            </w:r>
          </w:p>
          <w:bookmarkEnd w:id="26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Изменение (изменения) общей характеристики лекарственного препарата, маркировки или листка-вкладыша лекарственного препарата для медицинского применения, направленное на реализацию результата процедуры, затрагивающей периодический обновляемый отчет по безопасности или пострегистрационное исследование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 (экспертной организацией) государства-члена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70"/>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Изменение реализует формулировку, затребованную уполномоченным органом (экспертной организацией) государства-члена, и не требует подачи дополнительных сведений и (или) дальнейшей экспертизы.</w:t>
            </w:r>
          </w:p>
          <w:bookmarkEnd w:id="27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71"/>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ссылка на согласие (оценку) уполномоченного органа (экспертной организации) государства-члена. </w:t>
            </w:r>
            <w:r>
              <w:br/>
            </w:r>
            <w:r>
              <w:rPr>
                <w:rFonts w:ascii="Times New Roman"/>
                <w:b w:val="false"/>
                <w:i w:val="false"/>
                <w:color w:val="000000"/>
                <w:sz w:val="20"/>
              </w:rPr>
              <w:t>
2. Пересмотренная информация о лекарственном препарате.</w:t>
            </w:r>
          </w:p>
          <w:bookmarkEnd w:id="27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Изменение условий отпуска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воспроизведенных или гибридных или биоаналогичных лекарственных препаратов после изменения условий отпуска референтного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7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Подтверждение изменения условий отпуска референтного лекарственного препарата (например, ссылка на соответствующее решение уполномоченного органа (экспертной организации) государства-члена), приложенное к сопроводительному письму заявления о внесении изменений. </w:t>
            </w:r>
            <w:r>
              <w:br/>
            </w:r>
            <w:r>
              <w:rPr>
                <w:rFonts w:ascii="Times New Roman"/>
                <w:b w:val="false"/>
                <w:i w:val="false"/>
                <w:color w:val="000000"/>
                <w:sz w:val="20"/>
              </w:rPr>
              <w:t>
2. Пересмотренная информация о лекарственном препарате.</w:t>
            </w:r>
          </w:p>
          <w:bookmarkEnd w:id="2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Изменение показания (показаний) к применению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 или гибридного, или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Исключение: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73"/>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Декларация, что оставшаяся форма (формы) выпуска достаточна для выполнения рекомендаций по дозированию и длительности лечения, описанных в общей характеристике лекарственного препарата. </w:t>
            </w:r>
            <w:r>
              <w:br/>
            </w:r>
            <w:r>
              <w:rPr>
                <w:rFonts w:ascii="Times New Roman"/>
                <w:b w:val="false"/>
                <w:i w:val="false"/>
                <w:color w:val="000000"/>
                <w:sz w:val="20"/>
              </w:rPr>
              <w:t>
2. Пересмотренная информация о лекарственном препарате.</w:t>
            </w:r>
          </w:p>
          <w:bookmarkEnd w:id="27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B.I.8 Введение или изменение резюме системы фармаконадзора лекарственного препарата для медицинского применения(</w:t>
            </w:r>
            <w:r>
              <w:rPr>
                <w:rFonts w:ascii="Times New Roman"/>
                <w:b w:val="false"/>
                <w:i w:val="false"/>
                <w:color w:val="000000"/>
                <w:vertAlign w:val="superscript"/>
              </w:rPr>
              <w:t>*</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мастер-файла системы фармаконадзора (МФСФ)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7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Резюме системы фармаконадзора или обновление значимых элементов (соответственно); </w:t>
            </w:r>
            <w:r>
              <w:br/>
            </w: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квалифицированное лицо, ответственное</w:t>
            </w:r>
            <w:r>
              <w:br/>
            </w:r>
            <w:r>
              <w:rPr>
                <w:rFonts w:ascii="Times New Roman"/>
                <w:b w:val="false"/>
                <w:i w:val="false"/>
                <w:color w:val="000000"/>
                <w:sz w:val="20"/>
              </w:rPr>
              <w:t>за фармаконадзор, и утверждение, подписанное заявителем, что заявитель обладает необходимыми способами выполнения задач и обязанностей, перечисленных</w:t>
            </w:r>
            <w:r>
              <w:br/>
            </w:r>
            <w:r>
              <w:rPr>
                <w:rFonts w:ascii="Times New Roman"/>
                <w:b w:val="false"/>
                <w:i w:val="false"/>
                <w:color w:val="000000"/>
                <w:sz w:val="20"/>
              </w:rPr>
              <w:t>в Правилах надлежащей практики фармаконадзора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 xml:space="preserve">контактная информация квалифицированного лица по фармаконадзору, государства-члена, в котором располагается квалифицированное лицо по фармаконадзору и выполняет свои задачи; </w:t>
            </w:r>
            <w:r>
              <w:br/>
            </w:r>
            <w:r>
              <w:rPr>
                <w:rFonts w:ascii="Times New Roman"/>
                <w:b w:val="false"/>
                <w:i w:val="false"/>
                <w:color w:val="000000"/>
                <w:sz w:val="20"/>
              </w:rPr>
              <w:t>
</w:t>
            </w:r>
            <w:r>
              <w:rPr>
                <w:rFonts w:ascii="Times New Roman"/>
                <w:b w:val="false"/>
                <w:i w:val="false"/>
                <w:color w:val="000000"/>
                <w:sz w:val="20"/>
              </w:rPr>
              <w:t>месторасположение МФСФ.</w:t>
            </w:r>
            <w:r>
              <w:br/>
            </w:r>
            <w:r>
              <w:rPr>
                <w:rFonts w:ascii="Times New Roman"/>
                <w:b w:val="false"/>
                <w:i w:val="false"/>
                <w:color w:val="000000"/>
                <w:sz w:val="20"/>
              </w:rPr>
              <w:t>
2. Номер МФСФ (при наличии)</w:t>
            </w:r>
          </w:p>
          <w:bookmarkEnd w:id="27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Данное изменение охватывает введение МФСФ независимо от наличия в технической части регистрационного досье подробного описания системы фармаконадзора. Изменения контактного лица по фармаконадзору, включая контактную информацию (номера телефонов </w:t>
            </w:r>
            <w:r>
              <w:br/>
            </w:r>
            <w:r>
              <w:rPr>
                <w:rFonts w:ascii="Times New Roman"/>
                <w:b w:val="false"/>
                <w:i w:val="false"/>
                <w:color w:val="000000"/>
                <w:sz w:val="20"/>
              </w:rPr>
              <w:t>и факсов, почтовый адрес и адрес электронной почты) и изменения месторасположения МФСФ (улица, город, индекс, страна) допускается вносить в единый реестр (без необходимости оформления отдельной процедурой внесения изменений). Если держатель регистрационного удостоверения прибегает к возможности обновления указанной выше информации в едином реестре, он должен указать в регистрационном досье, что обновленная информация этих данных включена в единый реестр.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Изменение существующей системы фармаконадзора согласно мастер-файлу системы фармаконадзора (МФСФ)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 (архива), административные изменения)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регистрационного удостоверения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7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 xml:space="preserve">1. Сама система фармаконадзора не изменяется. </w:t>
            </w:r>
            <w:r>
              <w:br/>
            </w:r>
            <w:r>
              <w:rPr>
                <w:rFonts w:ascii="Times New Roman"/>
                <w:b w:val="false"/>
                <w:i w:val="false"/>
                <w:color w:val="000000"/>
                <w:sz w:val="20"/>
              </w:rPr>
              <w:t>
</w:t>
            </w:r>
            <w:r>
              <w:rPr>
                <w:rFonts w:ascii="Times New Roman"/>
                <w:b w:val="false"/>
                <w:i w:val="false"/>
                <w:color w:val="000000"/>
                <w:sz w:val="20"/>
              </w:rPr>
              <w:t>2. Система базы данных прошла валидацию (если применимо).</w:t>
            </w:r>
            <w:r>
              <w:br/>
            </w: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r>
              <w:br/>
            </w:r>
            <w:r>
              <w:rPr>
                <w:rFonts w:ascii="Times New Roman"/>
                <w:b w:val="false"/>
                <w:i w:val="false"/>
                <w:color w:val="000000"/>
                <w:sz w:val="20"/>
              </w:rPr>
              <w:t>
4. Те же изменения в ПОСФ введены для всех лекарственных препаратов того же держателя регистрационного удостоверения (одинаковая окончательная версия ПОСФ).</w:t>
            </w:r>
          </w:p>
          <w:bookmarkEnd w:id="27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76"/>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место нахождения держателя регистрационного удостоверения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лицом по фармаконадзору и держателем регистрационного удостоверения и отражающее остальные связанные с этим изменения, например, в организационной схеме. </w:t>
            </w:r>
            <w:r>
              <w:br/>
            </w:r>
            <w:r>
              <w:rPr>
                <w:rFonts w:ascii="Times New Roman"/>
                <w:b w:val="false"/>
                <w:i w:val="false"/>
                <w:color w:val="000000"/>
                <w:sz w:val="20"/>
              </w:rPr>
              <w:t>
</w:t>
            </w:r>
            <w:r>
              <w:rPr>
                <w:rFonts w:ascii="Times New Roman"/>
                <w:b w:val="false"/>
                <w:i w:val="false"/>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r>
            <w:r>
              <w:rPr>
                <w:rFonts w:ascii="Times New Roman"/>
                <w:b w:val="false"/>
                <w:i w:val="false"/>
                <w:color w:val="000000"/>
                <w:sz w:val="20"/>
              </w:rPr>
              <w:t>
2. Ссылка на заявление (процедуру) и лекарственный препарат, в отношении которого изменения были одобрены.</w:t>
            </w:r>
          </w:p>
          <w:bookmarkEnd w:id="27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охватывает изменения существующей системы фармаконадзора ветеринарных лекарственных препаратов и лекарственных препаратов для медицинского применения, на которые не был введен ГФСФ.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квалифицированного лица по фармаконадзору, включая контактную информацию (номера телефонов и факсов, почтовый адрес и адрес электронной почты), допускается вносить в единый реестр (без необходимости оформления отдельной процедурой внесения изменений). Если держатель регистрационного удостоверения прибегает к возможности обновления указанной выше информации в едином реестре, он должен указать в регистрационном досье, что обновленная информация этих данных включена в единый реестр.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ПОСФ, поданного как часть нового заявления о регистрации (расширения регистрации, внесения изменения), может вести к изменениям по запросу уполномоченного органа (экспертной организации) государства-члена такого ПОСФ. В этом случае такие же изменения можно ввести в ПОСФ других лекарственных препаратов того же держателя регистрационного удостоверения путем подачи (группового) изменения IAНУ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B.I.10 Изменение частоты и (или) даты подачи периодического обновляемого отчета по безопасности лекарственных препаратов для медицинского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7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частоты и (или) даты подачи периодического отчета по безопасности согласовано уполномоченным органом (экспертной организацией) государства-члена.</w:t>
            </w:r>
          </w:p>
          <w:bookmarkEnd w:id="27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7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уполномоченного органа (экспертной организации) государства-члена.</w:t>
            </w:r>
            <w:r>
              <w:br/>
            </w:r>
            <w:r>
              <w:rPr>
                <w:rFonts w:ascii="Times New Roman"/>
                <w:b w:val="false"/>
                <w:i w:val="false"/>
                <w:color w:val="000000"/>
                <w:sz w:val="20"/>
              </w:rPr>
              <w:t>
2. Пересмотренная частота и (или) дата подачи периодического отчета по безопасности.</w:t>
            </w:r>
          </w:p>
          <w:bookmarkEnd w:id="2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в случае если цикл периодического отчета по безопасности указан в регистрационном досье способами, отличными от указания ссылки на перечень отчетных дат в соответствии с актами, входящими в право Союза, и при необходимости подачи периодического отчета по безопасности.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 Введение или изменения обязательств и условий регистрации, включая план управления рисками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r>
              <w:br/>
            </w:r>
            <w:r>
              <w:rPr>
                <w:rFonts w:ascii="Times New Roman"/>
                <w:b w:val="false"/>
                <w:i w:val="false"/>
                <w:color w:val="000000"/>
                <w:sz w:val="20"/>
              </w:rPr>
              <w:t>и данные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 (экспертной организацией) государства-члена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7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Изменение реализует действие, затребованное уполномоченным органом (экспертной организацией) государства-члена, и не требует подачи дополнительных сведений и (или) дальнейшей экспертизы.</w:t>
            </w:r>
          </w:p>
          <w:bookmarkEnd w:id="27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8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ссылка на соответствующее решение уполномоченного органа (экспертной организации) государства-члена. </w:t>
            </w:r>
            <w:r>
              <w:br/>
            </w:r>
            <w:r>
              <w:rPr>
                <w:rFonts w:ascii="Times New Roman"/>
                <w:b w:val="false"/>
                <w:i w:val="false"/>
                <w:color w:val="000000"/>
                <w:sz w:val="20"/>
              </w:rPr>
              <w:t>
2. Пересмотренная информация о лекарственном препарате.</w:t>
            </w:r>
          </w:p>
          <w:bookmarkEnd w:id="28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только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8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bookmarkEnd w:id="28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8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 </w:t>
            </w:r>
            <w:r>
              <w:br/>
            </w:r>
            <w:r>
              <w:rPr>
                <w:rFonts w:ascii="Times New Roman"/>
                <w:b w:val="false"/>
                <w:i w:val="false"/>
                <w:color w:val="000000"/>
                <w:sz w:val="20"/>
              </w:rPr>
              <w:t>
2. Пересмотренная информация о лекарственном препарате.</w:t>
            </w:r>
          </w:p>
          <w:bookmarkEnd w:id="2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bl>
    <w:bookmarkStart w:name="z625" w:id="283"/>
    <w:p>
      <w:pPr>
        <w:spacing w:after="0"/>
        <w:ind w:left="0"/>
        <w:jc w:val="both"/>
      </w:pPr>
      <w:r>
        <w:rPr>
          <w:rFonts w:ascii="Times New Roman"/>
          <w:b w:val="false"/>
          <w:i w:val="false"/>
          <w:color w:val="000000"/>
          <w:sz w:val="28"/>
        </w:rPr>
        <w:t>
      Г. МФП (МФВА)</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0"/>
        <w:gridCol w:w="1166"/>
        <w:gridCol w:w="3623"/>
        <w:gridCol w:w="892"/>
        <w:gridCol w:w="649"/>
      </w:tblGrid>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 Изменение наименования и (или) адреса держателя сертификата МФВА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84"/>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Держатель сертификата МФВА должен оставаться тем же юридическим лицом.</w:t>
            </w:r>
          </w:p>
          <w:bookmarkEnd w:id="2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85"/>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Официальный документ от соответствующего уполномоченного органа государства-члена (например, налогового органа), в котором указано новое наименование или адрес.</w:t>
            </w:r>
          </w:p>
          <w:bookmarkEnd w:id="285"/>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 Изменение наименования и (или) адреса держателя сертификата МФП</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8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Держатель сертификата МФП должен оставаться тем же юридическим лицом.</w:t>
            </w:r>
          </w:p>
          <w:bookmarkEnd w:id="2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8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Официальный документ от соответствующего уполномоченного органа государства-члена (например, налогового органа), в котором указано новое наименование или адрес.</w:t>
            </w:r>
          </w:p>
          <w:bookmarkEnd w:id="287"/>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 Изменение или трансфер текущего держателя сертификата МФП новому держателю сертификата МФП – то есть другому юридическому лицу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8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Документ, включая идентификацию (наименование и адрес) текущего держателя МФП (правоотчуждателя) и идентификацию (наименование и адрес) лица, принимающего трансфер (правоприобретателя), а также предлагаемую дату сделки, подписанной обеими компаниями.</w:t>
            </w:r>
            <w:r>
              <w:br/>
            </w:r>
            <w:r>
              <w:rPr>
                <w:rFonts w:ascii="Times New Roman"/>
                <w:b w:val="false"/>
                <w:i w:val="false"/>
                <w:color w:val="000000"/>
                <w:sz w:val="20"/>
              </w:rPr>
              <w:t>
</w:t>
            </w:r>
            <w:r>
              <w:rPr>
                <w:rFonts w:ascii="Times New Roman"/>
                <w:b w:val="false"/>
                <w:i w:val="false"/>
                <w:color w:val="000000"/>
                <w:sz w:val="20"/>
              </w:rPr>
              <w:t xml:space="preserve">2. Копия последней страницы документа на МФП. </w:t>
            </w:r>
            <w:r>
              <w:br/>
            </w:r>
            <w:r>
              <w:rPr>
                <w:rFonts w:ascii="Times New Roman"/>
                <w:b w:val="false"/>
                <w:i w:val="false"/>
                <w:color w:val="000000"/>
                <w:sz w:val="20"/>
              </w:rPr>
              <w:t>
</w:t>
            </w:r>
            <w:r>
              <w:rPr>
                <w:rFonts w:ascii="Times New Roman"/>
                <w:b w:val="false"/>
                <w:i w:val="false"/>
                <w:color w:val="000000"/>
                <w:sz w:val="20"/>
              </w:rPr>
              <w:t>3. Подтверждение регистрации нового держателя (выписка из реестра юридических лиц и перевод ее на русский язык), подписанное обеими компаниями.</w:t>
            </w:r>
            <w:r>
              <w:br/>
            </w:r>
            <w:r>
              <w:rPr>
                <w:rFonts w:ascii="Times New Roman"/>
                <w:b w:val="false"/>
                <w:i w:val="false"/>
                <w:color w:val="000000"/>
                <w:sz w:val="20"/>
              </w:rPr>
              <w:t>
</w:t>
            </w:r>
            <w:r>
              <w:rPr>
                <w:rFonts w:ascii="Times New Roman"/>
                <w:b w:val="false"/>
                <w:i w:val="false"/>
                <w:color w:val="000000"/>
                <w:sz w:val="20"/>
              </w:rPr>
              <w:t>4. Подтверждение трансфера всей документации МФП с первой сертификации МФП правоприобретателю, подписанное обеими компаниями</w:t>
            </w:r>
            <w:r>
              <w:br/>
            </w:r>
            <w:r>
              <w:rPr>
                <w:rFonts w:ascii="Times New Roman"/>
                <w:b w:val="false"/>
                <w:i w:val="false"/>
                <w:color w:val="000000"/>
                <w:sz w:val="20"/>
              </w:rPr>
              <w:t>
</w:t>
            </w:r>
            <w:r>
              <w:rPr>
                <w:rFonts w:ascii="Times New Roman"/>
                <w:b w:val="false"/>
                <w:i w:val="false"/>
                <w:color w:val="000000"/>
                <w:sz w:val="20"/>
              </w:rPr>
              <w:t>5. Доверенность, включая контактные сведения лица, ответственного за связи между уполномоченным органом (экспертной организацией) государства-члена и держателем МФП, подписанная правоприобретателем.</w:t>
            </w:r>
            <w:r>
              <w:br/>
            </w:r>
            <w:r>
              <w:rPr>
                <w:rFonts w:ascii="Times New Roman"/>
                <w:b w:val="false"/>
                <w:i w:val="false"/>
                <w:color w:val="000000"/>
                <w:sz w:val="20"/>
              </w:rPr>
              <w:t>
6. Письмо-обязательство выполнения всех открытых и оставшихся обязательств (при наличии), подписанное правоприобретателем.</w:t>
            </w:r>
          </w:p>
          <w:bookmarkEnd w:id="288"/>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 Изменение наименования и (или) адреса учреждений крови, включая центров по сбору крови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8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1. Учреждение крови должно оставаться тем же юридическим лицом.</w:t>
            </w:r>
            <w:r>
              <w:br/>
            </w:r>
            <w:r>
              <w:rPr>
                <w:rFonts w:ascii="Times New Roman"/>
                <w:b w:val="false"/>
                <w:i w:val="false"/>
                <w:color w:val="000000"/>
                <w:sz w:val="20"/>
              </w:rPr>
              <w:t>
2. Изменение должно быть административным (например, слияние, поглощение); изменение наименования учреждения крови (центра по сбору), при неизменности учреждения крови.</w:t>
            </w:r>
          </w:p>
          <w:bookmarkEnd w:id="2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9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Подписанная декларация того, что изменение не включает изменение системы качества учреждения крови.</w:t>
            </w:r>
            <w:r>
              <w:br/>
            </w:r>
            <w:r>
              <w:rPr>
                <w:rFonts w:ascii="Times New Roman"/>
                <w:b w:val="false"/>
                <w:i w:val="false"/>
                <w:color w:val="000000"/>
                <w:sz w:val="20"/>
              </w:rPr>
              <w:t>
</w:t>
            </w:r>
            <w:r>
              <w:rPr>
                <w:rFonts w:ascii="Times New Roman"/>
                <w:b w:val="false"/>
                <w:i w:val="false"/>
                <w:color w:val="000000"/>
                <w:sz w:val="20"/>
              </w:rPr>
              <w:t xml:space="preserve">2. Подписанная декларация того, что изменения перечня центров сбора не происходит. </w:t>
            </w:r>
            <w:r>
              <w:br/>
            </w:r>
            <w:r>
              <w:rPr>
                <w:rFonts w:ascii="Times New Roman"/>
                <w:b w:val="false"/>
                <w:i w:val="false"/>
                <w:color w:val="000000"/>
                <w:sz w:val="20"/>
              </w:rPr>
              <w:t>
3. Обновленные соответствующие разделы и дополнения к досье МФП.</w:t>
            </w:r>
          </w:p>
          <w:bookmarkEnd w:id="290"/>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 Замена или добавление центра по сбору крови (плазмы) в рамках учреждения крови, включенного в МФП</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91"/>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Эпидемиологические данные о вирусных маркерах, затрагивающие центр по сбору крови (плазмы), охватывающие 3 года. В отношении вновь открытого центра (центров) или в случае отсутствия данных, декларация того, что эпидемиологические данные будут представлены в очередном ежегодном обновлении. </w:t>
            </w:r>
            <w:r>
              <w:br/>
            </w:r>
            <w:r>
              <w:rPr>
                <w:rFonts w:ascii="Times New Roman"/>
                <w:b w:val="false"/>
                <w:i w:val="false"/>
                <w:color w:val="000000"/>
                <w:sz w:val="20"/>
              </w:rPr>
              <w:t>
</w:t>
            </w:r>
            <w:r>
              <w:rPr>
                <w:rFonts w:ascii="Times New Roman"/>
                <w:b w:val="false"/>
                <w:i w:val="false"/>
                <w:color w:val="000000"/>
                <w:sz w:val="20"/>
              </w:rPr>
              <w:t>2. Указание, что центр функционирует в тех же условиях, что и другие центры, принадлежащие учреждению крови, согласно положениям стандартного договора между учреждением крови и держателем МФП.</w:t>
            </w:r>
            <w:r>
              <w:br/>
            </w:r>
            <w:r>
              <w:rPr>
                <w:rFonts w:ascii="Times New Roman"/>
                <w:b w:val="false"/>
                <w:i w:val="false"/>
                <w:color w:val="000000"/>
                <w:sz w:val="20"/>
              </w:rPr>
              <w:t>
3. Обновленные соответствующие разделы и дополнения к досье МФП.</w:t>
            </w:r>
          </w:p>
          <w:bookmarkEnd w:id="291"/>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Г.6 Исключение или изменение статуса (функционирующий или нефункционирующий) учреждений крови (центров), используемых для сбора крови (плазмы) или для испытания крово- и плазмодач и пулов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92"/>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Причины исключения или изменения статуса не должны быть обусловлены проблемами, связанными с Правилами надлежащей производственной практики Евразийского экономического союза. </w:t>
            </w:r>
            <w:r>
              <w:br/>
            </w:r>
            <w:r>
              <w:rPr>
                <w:rFonts w:ascii="Times New Roman"/>
                <w:b w:val="false"/>
                <w:i w:val="false"/>
                <w:color w:val="000000"/>
                <w:sz w:val="20"/>
              </w:rPr>
              <w:t>
2. Учреждения (центры) должны соответствовать инспекционному законодательству государства-члена при изменении статуса с нефункционирующих на функционирующие.</w:t>
            </w:r>
          </w:p>
          <w:bookmarkEnd w:id="2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9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w:t>
            </w:r>
          </w:p>
          <w:bookmarkEnd w:id="293"/>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Г.8 Замена или включение нового центра крови в целях испытания донаций крови и плазмы и (или) пулов плазмы в рамках учреждения, включенного в МФП</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94"/>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Указание, что испытания проводятся согласно тем же утвержденным СОП и (или) методам испытаний.</w:t>
            </w:r>
            <w:r>
              <w:br/>
            </w:r>
            <w:r>
              <w:rPr>
                <w:rFonts w:ascii="Times New Roman"/>
                <w:b w:val="false"/>
                <w:i w:val="false"/>
                <w:color w:val="000000"/>
                <w:sz w:val="20"/>
              </w:rPr>
              <w:t>
2. Обновленные соответствующие разделы и дополнения к досье МФП.</w:t>
            </w:r>
          </w:p>
          <w:bookmarkEnd w:id="294"/>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 Замена или включение нового учреждения крови или центра (центров), в котором хранится плазма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9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 xml:space="preserve">1. Указание, что центр хранения функционирует в соответствии с тем же СОП, утвержденным в учреждении. </w:t>
            </w:r>
            <w:r>
              <w:br/>
            </w:r>
            <w:r>
              <w:rPr>
                <w:rFonts w:ascii="Times New Roman"/>
                <w:b w:val="false"/>
                <w:i w:val="false"/>
                <w:color w:val="000000"/>
                <w:sz w:val="20"/>
              </w:rPr>
              <w:t>
2. Обновленные соответствующие разделы и дополнения к досье МФП.</w:t>
            </w:r>
          </w:p>
          <w:bookmarkEnd w:id="295"/>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Г.11 Исключение учреждения крови или центра (центров), в котором хранится плазма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9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xml:space="preserve">
1. Причина исключения не должна быть обусловлена проблемами, связанными с подтверждением соответствия производственной площадки производителя Правилам надлежащей производственной практики Евразийского экономического союза. </w:t>
            </w:r>
          </w:p>
          <w:bookmarkEnd w:id="2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9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w:t>
            </w:r>
          </w:p>
          <w:bookmarkEnd w:id="297"/>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Г.12 Замена или включение организации, вовлеченной в транспортировку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98"/>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 включая все учреждения крови, пользующиеся этой транспортной организацией, резюме действующей системы, обеспечивающей транспортировку в надлежащих условиях (время, температура и соответствие надлежащей производственной практике) и подтверждение того, что условия транспортировки валидированы.</w:t>
            </w:r>
          </w:p>
          <w:bookmarkEnd w:id="298"/>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Г.13 Исключение организации, вовлеченной </w:t>
            </w:r>
            <w:r>
              <w:br/>
            </w:r>
            <w:r>
              <w:rPr>
                <w:rFonts w:ascii="Times New Roman"/>
                <w:b w:val="false"/>
                <w:i w:val="false"/>
                <w:color w:val="000000"/>
                <w:sz w:val="20"/>
              </w:rPr>
              <w:t>в транспортировку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99"/>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Причина исключения не должна быть обусловлена проблемами, связанными с подтверждением соответствия производственной площадки производителя Правилам надлежащей производственной практики Евразийского экономического союза.</w:t>
            </w:r>
          </w:p>
          <w:bookmarkEnd w:id="29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00"/>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w:t>
            </w:r>
          </w:p>
          <w:bookmarkEnd w:id="300"/>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Г.14 Включение тест-системы, зарегистрированной в Союзе в качестве медицинского изделия, в целях испытания отдельных донаций крови и плазмы в качестве новой тест-системы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01"/>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Новая тест-система зарегистрирована в Союзе в качестве медицинского изделия.</w:t>
            </w:r>
          </w:p>
          <w:bookmarkEnd w:id="3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02"/>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1. Перечень испытательных площадок, в которых используется тест-система.</w:t>
            </w:r>
            <w:r>
              <w:br/>
            </w:r>
            <w:r>
              <w:rPr>
                <w:rFonts w:ascii="Times New Roman"/>
                <w:b w:val="false"/>
                <w:i w:val="false"/>
                <w:color w:val="000000"/>
                <w:sz w:val="20"/>
              </w:rPr>
              <w:t>
2. Обновленные соответствующие разделы и дополнения к досье МФП, включая обновленные сведения об испытаниях в соответствии с актами, входящими в право Союза по составлению МФП.</w:t>
            </w:r>
          </w:p>
          <w:bookmarkEnd w:id="302"/>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 Включение тест-системы, не зарегистрированной в Союзе в качестве медицинского изделия, в целях испытания отдельных донаций крови и плазмы в качестве новой тест-системы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новая испытательная система была одобрена в МФП для других центров крови в целях испытания донаций крови и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03"/>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w:t>
            </w:r>
            <w:r>
              <w:rPr>
                <w:rFonts w:ascii="Times New Roman"/>
                <w:b w:val="false"/>
                <w:i w:val="false"/>
                <w:color w:val="000000"/>
                <w:sz w:val="20"/>
              </w:rPr>
              <w:t xml:space="preserve">1. Перечень испытательных центров, в которых используется тест-система, и перечень испытательных центров, в которых она будет использоваться. </w:t>
            </w:r>
            <w:r>
              <w:br/>
            </w:r>
            <w:r>
              <w:rPr>
                <w:rFonts w:ascii="Times New Roman"/>
                <w:b w:val="false"/>
                <w:i w:val="false"/>
                <w:color w:val="000000"/>
                <w:sz w:val="20"/>
              </w:rPr>
              <w:t>
2. Обновленные соответствующие разделы и дополнения к досье МФП, включая обновленные сведения об испытаниях в соответствии с актами, входящими в право Союза по составлению МФП.</w:t>
            </w:r>
          </w:p>
          <w:bookmarkEnd w:id="303"/>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Г.17 Введение или расширение процедуры карантинного хранения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04"/>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1. Процедура карантинного хранения является более строгой (например, выпуск только после повторной проверки доноров).</w:t>
            </w:r>
          </w:p>
          <w:bookmarkEnd w:id="30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05"/>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 включая основания введения или расширения процедуры карантинного хранения, площадки, в которых осуществляется карантинное хранение, и изменения процедуры, дерево решений, включая новые условия.</w:t>
            </w:r>
          </w:p>
          <w:bookmarkEnd w:id="305"/>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 Замена или добавление контейнеров для крови (например, мешков, флаконов)</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новые контейнеры для крови зарегистрированы в Союзе в качестве медицинских изделий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06"/>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Контейнер зарегистрирован в Союзе в качестве медицинского изделия. </w:t>
            </w:r>
            <w:r>
              <w:br/>
            </w:r>
            <w:r>
              <w:rPr>
                <w:rFonts w:ascii="Times New Roman"/>
                <w:b w:val="false"/>
                <w:i w:val="false"/>
                <w:color w:val="000000"/>
                <w:sz w:val="20"/>
              </w:rPr>
              <w:t>
2. Критерии качества крови, заключенной в контейнер, не изменяются.</w:t>
            </w:r>
          </w:p>
          <w:bookmarkEnd w:id="3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07"/>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 включая наименование контейнера, производителя, спецификацию раствора антикоагулянта, подтверждение регистрации в Союзе и наименование учреждения крови, в котором используется контейнер.</w:t>
            </w:r>
          </w:p>
          <w:bookmarkEnd w:id="307"/>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 Изменение хранения (транспортировки)</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r>
              <w:br/>
            </w:r>
            <w:r>
              <w:rPr>
                <w:rFonts w:ascii="Times New Roman"/>
                <w:b w:val="false"/>
                <w:i w:val="false"/>
                <w:color w:val="000000"/>
                <w:sz w:val="20"/>
              </w:rPr>
              <w:t>и данные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условий хранения и (или) транспортировки</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максимального срока хранения плазмы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08"/>
          <w:p>
            <w:pPr>
              <w:spacing w:after="20"/>
              <w:ind w:left="20"/>
              <w:jc w:val="both"/>
            </w:pPr>
            <w:r>
              <w:rPr>
                <w:rFonts w:ascii="Times New Roman"/>
                <w:b w:val="false"/>
                <w:i w:val="false"/>
                <w:color w:val="000000"/>
                <w:sz w:val="20"/>
              </w:rPr>
              <w:t xml:space="preserve">
Условия </w:t>
            </w:r>
            <w:r>
              <w:br/>
            </w:r>
            <w:r>
              <w:rPr>
                <w:rFonts w:ascii="Times New Roman"/>
                <w:b w:val="false"/>
                <w:i w:val="false"/>
                <w:color w:val="000000"/>
                <w:sz w:val="20"/>
              </w:rPr>
              <w:t>
</w:t>
            </w:r>
            <w:r>
              <w:rPr>
                <w:rFonts w:ascii="Times New Roman"/>
                <w:b w:val="false"/>
                <w:i w:val="false"/>
                <w:color w:val="000000"/>
                <w:sz w:val="20"/>
              </w:rPr>
              <w:t xml:space="preserve">1. Изменение должно ужесточать условия и соответствовать требованиям Фармакопеи Союза или требованиям фармакопей государств-членов, предъявляемым к плазме человека для фракционирования. </w:t>
            </w:r>
            <w:r>
              <w:br/>
            </w:r>
            <w:r>
              <w:rPr>
                <w:rFonts w:ascii="Times New Roman"/>
                <w:b w:val="false"/>
                <w:i w:val="false"/>
                <w:color w:val="000000"/>
                <w:sz w:val="20"/>
              </w:rPr>
              <w:t>
2. Максимальный срок хранения короче предыдущего.</w:t>
            </w:r>
          </w:p>
          <w:bookmarkEnd w:id="308"/>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09"/>
          <w:p>
            <w:pPr>
              <w:spacing w:after="20"/>
              <w:ind w:left="20"/>
              <w:jc w:val="both"/>
            </w:pPr>
            <w:r>
              <w:rPr>
                <w:rFonts w:ascii="Times New Roman"/>
                <w:b w:val="false"/>
                <w:i w:val="false"/>
                <w:color w:val="000000"/>
                <w:sz w:val="20"/>
              </w:rPr>
              <w:t xml:space="preserve">
Документация </w:t>
            </w:r>
            <w:r>
              <w:br/>
            </w:r>
            <w:r>
              <w:rPr>
                <w:rFonts w:ascii="Times New Roman"/>
                <w:b w:val="false"/>
                <w:i w:val="false"/>
                <w:color w:val="000000"/>
                <w:sz w:val="20"/>
              </w:rPr>
              <w:t>
1. Обновленные соответствующие разделы и дополнения к досье МФП, включая подробное описание новых условий, подтверждение валидации условий хранения (транспортировки) и наименование учреждения крови, в которых происходит изменение (если применимо).</w:t>
            </w:r>
          </w:p>
          <w:bookmarkEnd w:id="309"/>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69" w:id="310"/>
    <w:p>
      <w:pPr>
        <w:spacing w:after="0"/>
        <w:ind w:left="0"/>
        <w:jc w:val="both"/>
      </w:pPr>
      <w:r>
        <w:rPr>
          <w:rFonts w:ascii="Times New Roman"/>
          <w:b w:val="false"/>
          <w:i w:val="false"/>
          <w:color w:val="000000"/>
          <w:sz w:val="28"/>
        </w:rPr>
        <w:t xml:space="preserve">
      19. Абзац первый пункта 2.7. подраздела 5.3. раздела III </w:t>
      </w:r>
      <w:r>
        <w:rPr>
          <w:rFonts w:ascii="Times New Roman"/>
          <w:b w:val="false"/>
          <w:i w:val="false"/>
          <w:color w:val="000000"/>
          <w:sz w:val="28"/>
        </w:rPr>
        <w:t>приложения № 24</w:t>
      </w:r>
      <w:r>
        <w:rPr>
          <w:rFonts w:ascii="Times New Roman"/>
          <w:b w:val="false"/>
          <w:i w:val="false"/>
          <w:color w:val="000000"/>
          <w:sz w:val="28"/>
        </w:rPr>
        <w:t xml:space="preserve"> к указанным Правилам изложить в следующей редакции:</w:t>
      </w:r>
    </w:p>
    <w:bookmarkEnd w:id="310"/>
    <w:bookmarkStart w:name="z670" w:id="311"/>
    <w:p>
      <w:pPr>
        <w:spacing w:after="0"/>
        <w:ind w:left="0"/>
        <w:jc w:val="both"/>
      </w:pPr>
      <w:r>
        <w:rPr>
          <w:rFonts w:ascii="Times New Roman"/>
          <w:b w:val="false"/>
          <w:i w:val="false"/>
          <w:color w:val="000000"/>
          <w:sz w:val="28"/>
        </w:rPr>
        <w:t>
      "2.7. Резюме клинических исследований".</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