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ad69" w14:textId="eb2ad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единых методах определения сортовых качеств семян сельскохозяйственных растений в рамках Евразийского экономического союза</w:t>
      </w:r>
    </w:p>
    <w:p>
      <w:pPr>
        <w:spacing w:after="0"/>
        <w:ind w:left="0"/>
        <w:jc w:val="both"/>
      </w:pPr>
      <w:r>
        <w:rPr>
          <w:rFonts w:ascii="Times New Roman"/>
          <w:b w:val="false"/>
          <w:i w:val="false"/>
          <w:color w:val="000000"/>
          <w:sz w:val="28"/>
        </w:rPr>
        <w:t>Решение Совета Евразийской экономической комиссии от 30 января 2020 года № 10</w:t>
      </w:r>
    </w:p>
    <w:p>
      <w:pPr>
        <w:spacing w:after="0"/>
        <w:ind w:left="0"/>
        <w:jc w:val="both"/>
      </w:pPr>
      <w:bookmarkStart w:name="z4" w:id="0"/>
      <w:r>
        <w:rPr>
          <w:rFonts w:ascii="Times New Roman"/>
          <w:b w:val="false"/>
          <w:i w:val="false"/>
          <w:color w:val="000000"/>
          <w:sz w:val="28"/>
        </w:rPr>
        <w:t xml:space="preserve">
      В целях реализации </w:t>
      </w:r>
      <w:r>
        <w:rPr>
          <w:rFonts w:ascii="Times New Roman"/>
          <w:b w:val="false"/>
          <w:i w:val="false"/>
          <w:color w:val="000000"/>
          <w:sz w:val="28"/>
        </w:rPr>
        <w:t>статьи 5</w:t>
      </w:r>
      <w:r>
        <w:rPr>
          <w:rFonts w:ascii="Times New Roman"/>
          <w:b w:val="false"/>
          <w:i w:val="false"/>
          <w:color w:val="000000"/>
          <w:sz w:val="28"/>
        </w:rPr>
        <w:t xml:space="preserve"> Соглашения об обращении семян сельскохозяйственных растений в рамках Евразийского экономического союза от 7 ноября 2017 года и обеспечения применения единых методов определения сортовых качеств семян сельскохозяйственных растений в рамках Евразийского экономического союза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метод полевой апробации сортовых посевов (посадок) сельскохозяйственных растений;</w:t>
      </w:r>
    </w:p>
    <w:bookmarkEnd w:id="2"/>
    <w:bookmarkStart w:name="z7" w:id="3"/>
    <w:p>
      <w:pPr>
        <w:spacing w:after="0"/>
        <w:ind w:left="0"/>
        <w:jc w:val="both"/>
      </w:pPr>
      <w:r>
        <w:rPr>
          <w:rFonts w:ascii="Times New Roman"/>
          <w:b w:val="false"/>
          <w:i w:val="false"/>
          <w:color w:val="000000"/>
          <w:sz w:val="28"/>
        </w:rPr>
        <w:t>
      метод грунтового контроля сельскохозяйственных растений.</w:t>
      </w:r>
    </w:p>
    <w:bookmarkEnd w:id="3"/>
    <w:bookmarkStart w:name="z8" w:id="4"/>
    <w:p>
      <w:pPr>
        <w:spacing w:after="0"/>
        <w:ind w:left="0"/>
        <w:jc w:val="both"/>
      </w:pPr>
      <w:r>
        <w:rPr>
          <w:rFonts w:ascii="Times New Roman"/>
          <w:b w:val="false"/>
          <w:i w:val="false"/>
          <w:color w:val="000000"/>
          <w:sz w:val="28"/>
        </w:rPr>
        <w:t>
      2. Установить, что до 1 января 2022 г. допускается выдача документов, содержащих сведения о сортовых качествах семян сельскохозяйственных растений, по формам, установленным в соответствии с законодательством государств – членов Евразийского экономического союза.</w:t>
      </w:r>
    </w:p>
    <w:bookmarkEnd w:id="4"/>
    <w:bookmarkStart w:name="z9" w:id="5"/>
    <w:p>
      <w:pPr>
        <w:spacing w:after="0"/>
        <w:ind w:left="0"/>
        <w:jc w:val="both"/>
      </w:pPr>
      <w:r>
        <w:rPr>
          <w:rFonts w:ascii="Times New Roman"/>
          <w:b w:val="false"/>
          <w:i w:val="false"/>
          <w:color w:val="000000"/>
          <w:sz w:val="28"/>
        </w:rPr>
        <w:t>
      Указанные документы действительны до использования партии семян, на которую они были выданы.</w:t>
      </w:r>
    </w:p>
    <w:bookmarkEnd w:id="5"/>
    <w:bookmarkStart w:name="z10" w:id="6"/>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 но не ранее 1 января 2021 г.</w:t>
      </w:r>
    </w:p>
    <w:bookmarkEnd w:id="6"/>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1" w:id="7"/>
    <w:p>
      <w:pPr>
        <w:spacing w:after="0"/>
        <w:ind w:left="0"/>
        <w:jc w:val="left"/>
      </w:pPr>
      <w:r>
        <w:rPr>
          <w:rFonts w:ascii="Times New Roman"/>
          <w:b/>
          <w:i w:val="false"/>
          <w:color w:val="000000"/>
        </w:rPr>
        <w:t xml:space="preserve"> 
      Члены Совета Евразийской экономической комиссии:</w:t>
      </w:r>
      <w:r>
        <w:br/>
      </w:r>
      <w:r>
        <w:rPr>
          <w:rFonts w:ascii="Times New Roman"/>
          <w:b/>
          <w:i w:val="false"/>
          <w:color w:val="000000"/>
        </w:rPr>
        <w:t>
</w:t>
      </w:r>
    </w:p>
    <w:bookmarkEnd w:id="7"/>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r>
              <w:br/>
            </w: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r>
              <w:br/>
            </w: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Смаилов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 Разаков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Совета</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 xml:space="preserve">от 30 января 2020 г. № 10 </w:t>
            </w:r>
          </w:p>
        </w:tc>
      </w:tr>
    </w:tbl>
    <w:bookmarkStart w:name="z13" w:id="8"/>
    <w:p>
      <w:pPr>
        <w:spacing w:after="0"/>
        <w:ind w:left="0"/>
        <w:jc w:val="left"/>
      </w:pPr>
      <w:r>
        <w:rPr>
          <w:rFonts w:ascii="Times New Roman"/>
          <w:b/>
          <w:i w:val="false"/>
          <w:color w:val="000000"/>
        </w:rPr>
        <w:t xml:space="preserve"> МЕТОД </w:t>
      </w:r>
      <w:r>
        <w:br/>
      </w:r>
      <w:r>
        <w:rPr>
          <w:rFonts w:ascii="Times New Roman"/>
          <w:b/>
          <w:i w:val="false"/>
          <w:color w:val="000000"/>
        </w:rPr>
        <w:t xml:space="preserve">полевой апробации сортовых посевов (посадок) сельскохозяйственных растений </w:t>
      </w:r>
    </w:p>
    <w:bookmarkEnd w:id="8"/>
    <w:bookmarkStart w:name="z14" w:id="9"/>
    <w:p>
      <w:pPr>
        <w:spacing w:after="0"/>
        <w:ind w:left="0"/>
        <w:jc w:val="left"/>
      </w:pPr>
      <w:r>
        <w:rPr>
          <w:rFonts w:ascii="Times New Roman"/>
          <w:b/>
          <w:i w:val="false"/>
          <w:color w:val="000000"/>
        </w:rPr>
        <w:t xml:space="preserve"> I. Общие положения </w:t>
      </w:r>
    </w:p>
    <w:bookmarkEnd w:id="9"/>
    <w:bookmarkStart w:name="z15" w:id="10"/>
    <w:p>
      <w:pPr>
        <w:spacing w:after="0"/>
        <w:ind w:left="0"/>
        <w:jc w:val="both"/>
      </w:pPr>
      <w:r>
        <w:rPr>
          <w:rFonts w:ascii="Times New Roman"/>
          <w:b w:val="false"/>
          <w:i w:val="false"/>
          <w:color w:val="000000"/>
          <w:sz w:val="28"/>
        </w:rPr>
        <w:t xml:space="preserve">
      1. Настоящий документ разработан в соответствии с подпунктом 13 пункта 7 </w:t>
      </w:r>
      <w:r>
        <w:rPr>
          <w:rFonts w:ascii="Times New Roman"/>
          <w:b w:val="false"/>
          <w:i w:val="false"/>
          <w:color w:val="000000"/>
          <w:sz w:val="28"/>
        </w:rPr>
        <w:t>статьи 95</w:t>
      </w:r>
      <w:r>
        <w:rPr>
          <w:rFonts w:ascii="Times New Roman"/>
          <w:b w:val="false"/>
          <w:i w:val="false"/>
          <w:color w:val="000000"/>
          <w:sz w:val="28"/>
        </w:rPr>
        <w:t xml:space="preserve"> Договора о Евразийском экономическом союзе от 29 мая 2014 года, статьей 5 Соглашения об обращении семян сельскохозяйственных растений в рамках Евразийского экономического союза от 7 ноября 2017 года (далее Соглашение), на основе лучших практик международных организаций и устанавливает единые требования при определении в государствах – членах Евразийского экономического союза (далее соответственно – государства-члены, Союз) показателей сортовых качеств семян сельскохозяйственных растений методом полевой апробации сортовых посевов (посадок) сельскохозяйственных растений.</w:t>
      </w:r>
    </w:p>
    <w:bookmarkEnd w:id="10"/>
    <w:bookmarkStart w:name="z16" w:id="11"/>
    <w:p>
      <w:pPr>
        <w:spacing w:after="0"/>
        <w:ind w:left="0"/>
        <w:jc w:val="both"/>
      </w:pPr>
      <w:r>
        <w:rPr>
          <w:rFonts w:ascii="Times New Roman"/>
          <w:b w:val="false"/>
          <w:i w:val="false"/>
          <w:color w:val="000000"/>
          <w:sz w:val="28"/>
        </w:rPr>
        <w:t>
      2. Настоящий документ применяется при проведении сортовой идентификации сортовых посевов (посадок) зерновых, зернобобовых, крупяных, кормовых, технических, масличных, эфиромасличных, овощных, бахчевых, лекарственных культур и картофеля для установления пригодности их урожая на семенные цели.</w:t>
      </w:r>
    </w:p>
    <w:bookmarkEnd w:id="11"/>
    <w:bookmarkStart w:name="z17" w:id="12"/>
    <w:p>
      <w:pPr>
        <w:spacing w:after="0"/>
        <w:ind w:left="0"/>
        <w:jc w:val="left"/>
      </w:pPr>
      <w:r>
        <w:rPr>
          <w:rFonts w:ascii="Times New Roman"/>
          <w:b/>
          <w:i w:val="false"/>
          <w:color w:val="000000"/>
        </w:rPr>
        <w:t xml:space="preserve"> II. Основные понятия</w:t>
      </w:r>
    </w:p>
    <w:bookmarkEnd w:id="12"/>
    <w:bookmarkStart w:name="z18" w:id="13"/>
    <w:p>
      <w:pPr>
        <w:spacing w:after="0"/>
        <w:ind w:left="0"/>
        <w:jc w:val="both"/>
      </w:pPr>
      <w:r>
        <w:rPr>
          <w:rFonts w:ascii="Times New Roman"/>
          <w:b w:val="false"/>
          <w:i w:val="false"/>
          <w:color w:val="000000"/>
          <w:sz w:val="28"/>
        </w:rPr>
        <w:t>
      3. Для целей настоящего документа используются понятия, которые означают следующее:</w:t>
      </w:r>
    </w:p>
    <w:bookmarkEnd w:id="13"/>
    <w:bookmarkStart w:name="z19" w:id="14"/>
    <w:p>
      <w:pPr>
        <w:spacing w:after="0"/>
        <w:ind w:left="0"/>
        <w:jc w:val="both"/>
      </w:pPr>
      <w:r>
        <w:rPr>
          <w:rFonts w:ascii="Times New Roman"/>
          <w:b w:val="false"/>
          <w:i w:val="false"/>
          <w:color w:val="000000"/>
          <w:sz w:val="28"/>
        </w:rPr>
        <w:t>
      "апробатор" – физическое лицо, уполномоченное в порядке, установленном законодательством государства-члена, на проведение полевой апробации сортовых посевов (посадок) сельскохозяйственных растений;</w:t>
      </w:r>
    </w:p>
    <w:bookmarkEnd w:id="14"/>
    <w:bookmarkStart w:name="z20" w:id="15"/>
    <w:p>
      <w:pPr>
        <w:spacing w:after="0"/>
        <w:ind w:left="0"/>
        <w:jc w:val="both"/>
      </w:pPr>
      <w:r>
        <w:rPr>
          <w:rFonts w:ascii="Times New Roman"/>
          <w:b w:val="false"/>
          <w:i w:val="false"/>
          <w:color w:val="000000"/>
          <w:sz w:val="28"/>
        </w:rPr>
        <w:t>
      "апробационные признаки" – совокупность существенных морфологических признаков сельскохозяйственных растений, характеризующих их принадлежность к определенному сорту;</w:t>
      </w:r>
    </w:p>
    <w:bookmarkEnd w:id="15"/>
    <w:bookmarkStart w:name="z21" w:id="16"/>
    <w:p>
      <w:pPr>
        <w:spacing w:after="0"/>
        <w:ind w:left="0"/>
        <w:jc w:val="both"/>
      </w:pPr>
      <w:r>
        <w:rPr>
          <w:rFonts w:ascii="Times New Roman"/>
          <w:b w:val="false"/>
          <w:i w:val="false"/>
          <w:color w:val="000000"/>
          <w:sz w:val="28"/>
        </w:rPr>
        <w:t>
      "биологическое засорение сорта" – засорение сорта сельскохозяйственного растения в результате естественного переопыления разных сортов или возникновения мутаций;</w:t>
      </w:r>
    </w:p>
    <w:bookmarkEnd w:id="16"/>
    <w:bookmarkStart w:name="z22" w:id="17"/>
    <w:p>
      <w:pPr>
        <w:spacing w:after="0"/>
        <w:ind w:left="0"/>
        <w:jc w:val="both"/>
      </w:pPr>
      <w:r>
        <w:rPr>
          <w:rFonts w:ascii="Times New Roman"/>
          <w:b w:val="false"/>
          <w:i w:val="false"/>
          <w:color w:val="000000"/>
          <w:sz w:val="28"/>
        </w:rPr>
        <w:t xml:space="preserve">
      "видовая чистота" – отношение числа стеблей апробируемого сельскохозяйственного растения к общему числу стеблей апробируемого вида сельскохозяйственного растения и других видов сельскохозяйственных растений; </w:t>
      </w:r>
    </w:p>
    <w:bookmarkEnd w:id="17"/>
    <w:bookmarkStart w:name="z23" w:id="18"/>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журнал полевого обследования" – таблица учета данных (результатов) полевой апробации сортовых посевов (посадок) сельскохозяйственных растений;</w:t>
      </w:r>
    </w:p>
    <w:bookmarkEnd w:id="18"/>
    <w:bookmarkStart w:name="z24" w:id="19"/>
    <w:p>
      <w:pPr>
        <w:spacing w:after="0"/>
        <w:ind w:left="0"/>
        <w:jc w:val="both"/>
      </w:pPr>
      <w:r>
        <w:rPr>
          <w:rFonts w:ascii="Times New Roman"/>
          <w:b w:val="false"/>
          <w:i w:val="false"/>
          <w:color w:val="000000"/>
          <w:sz w:val="28"/>
        </w:rPr>
        <w:t>
      "заявитель" – юридическое или физическое лицо, подавшее заявку на проведение полевой апробации сортовых посевов (посадок) сельскохозяйственных растений в организацию государства-члена, осуществляющую в соответствии с законодательством государства-члена деятельность по оказанию услуг на проведение полевой апробации (полевой инспекции) сортовых посевов (посадок) сельскохозяйственных растений;</w:t>
      </w:r>
    </w:p>
    <w:bookmarkEnd w:id="19"/>
    <w:bookmarkStart w:name="z25" w:id="20"/>
    <w:p>
      <w:pPr>
        <w:spacing w:after="0"/>
        <w:ind w:left="0"/>
        <w:jc w:val="both"/>
      </w:pPr>
      <w:r>
        <w:rPr>
          <w:rFonts w:ascii="Times New Roman"/>
          <w:b w:val="false"/>
          <w:i w:val="false"/>
          <w:color w:val="000000"/>
          <w:sz w:val="28"/>
        </w:rPr>
        <w:t>
      "механическое засорение сорта" – засорение сорта сельскохозяйственного растения семенами других сортов сельскохозяйственных растений и (или) иных видов сельскохозяйственных растений, происходящее во время посева (посадки), уборки, очистки и других технологических процессов;</w:t>
      </w:r>
    </w:p>
    <w:bookmarkEnd w:id="20"/>
    <w:bookmarkStart w:name="z26" w:id="21"/>
    <w:p>
      <w:pPr>
        <w:spacing w:after="0"/>
        <w:ind w:left="0"/>
        <w:jc w:val="both"/>
      </w:pPr>
      <w:r>
        <w:rPr>
          <w:rFonts w:ascii="Times New Roman"/>
          <w:b w:val="false"/>
          <w:i w:val="false"/>
          <w:color w:val="000000"/>
          <w:sz w:val="28"/>
        </w:rPr>
        <w:t xml:space="preserve">
      "национальный реестр" – реестр сортов сельскохозяйственных растений, допущенных (разрешенных, рекомендуемых) к использованию на территории государства-члена, формируемый в соответствии с законодательством государства-члена; </w:t>
      </w:r>
    </w:p>
    <w:bookmarkEnd w:id="21"/>
    <w:bookmarkStart w:name="z27" w:id="22"/>
    <w:p>
      <w:pPr>
        <w:spacing w:after="0"/>
        <w:ind w:left="0"/>
        <w:jc w:val="both"/>
      </w:pPr>
      <w:r>
        <w:rPr>
          <w:rFonts w:ascii="Times New Roman"/>
          <w:b w:val="false"/>
          <w:i w:val="false"/>
          <w:color w:val="000000"/>
          <w:sz w:val="28"/>
        </w:rPr>
        <w:t>
      "оригинальные семена (ОС) (добазовые семена)" – семена сельскохозяйственных растений, произведенные оригинатором сорта сельскохозяйственных растений или уполномоченным им лицом в порядке, установленном законодательством государства-члена;</w:t>
      </w:r>
    </w:p>
    <w:bookmarkEnd w:id="22"/>
    <w:bookmarkStart w:name="z28" w:id="23"/>
    <w:p>
      <w:pPr>
        <w:spacing w:after="0"/>
        <w:ind w:left="0"/>
        <w:jc w:val="both"/>
      </w:pPr>
      <w:r>
        <w:rPr>
          <w:rFonts w:ascii="Times New Roman"/>
          <w:b w:val="false"/>
          <w:i w:val="false"/>
          <w:color w:val="000000"/>
          <w:sz w:val="28"/>
        </w:rPr>
        <w:t>
      "оригинатор сорта" – физическое или юридическое лицо государства-члена, которое создало, вывело, выявило сорт сельскохозяйственного растения и (или) обеспечивает его сохранение и данные о котором внесены в национальный реестр;</w:t>
      </w:r>
    </w:p>
    <w:bookmarkEnd w:id="23"/>
    <w:bookmarkStart w:name="z29" w:id="24"/>
    <w:p>
      <w:pPr>
        <w:spacing w:after="0"/>
        <w:ind w:left="0"/>
        <w:jc w:val="both"/>
      </w:pPr>
      <w:r>
        <w:rPr>
          <w:rFonts w:ascii="Times New Roman"/>
          <w:b w:val="false"/>
          <w:i w:val="false"/>
          <w:color w:val="000000"/>
          <w:sz w:val="28"/>
        </w:rPr>
        <w:t>
      "официальное описание сорта" – документ (перечень сведений), содержащий описание существенных признаков сорта сельскохозяйственного растения, определяемых организацией, осуществляющей в соответствии с законодательством государства-члена испытание сортов сельскохозяйственных растений по критериям отличимости, однородности и стабильности сорта сельскохозяйственного растения;</w:t>
      </w:r>
    </w:p>
    <w:bookmarkEnd w:id="24"/>
    <w:bookmarkStart w:name="z30" w:id="25"/>
    <w:p>
      <w:pPr>
        <w:spacing w:after="0"/>
        <w:ind w:left="0"/>
        <w:jc w:val="both"/>
      </w:pPr>
      <w:r>
        <w:rPr>
          <w:rFonts w:ascii="Times New Roman"/>
          <w:b w:val="false"/>
          <w:i w:val="false"/>
          <w:color w:val="000000"/>
          <w:sz w:val="28"/>
        </w:rPr>
        <w:t>
      "полевая апробация сортовых посевов (посадок)" – обследование (полевая инспекция) сортовых посевов (посадок) сельскохозяйственных растений с целью определения (оценки) сортовых качеств (видовой чистоты, сортовой чистоты, сортовой типичности), засоренности их иными видами растений, пораженности болезнями и поврежденности вредителями сельскохозяйственных растений и установления соответствия сортовых посевов (посадок) сельскохозяйственных растений официальному описанию сорта, с оформлением результатов обследования;</w:t>
      </w:r>
    </w:p>
    <w:bookmarkEnd w:id="25"/>
    <w:bookmarkStart w:name="z31" w:id="26"/>
    <w:p>
      <w:pPr>
        <w:spacing w:after="0"/>
        <w:ind w:left="0"/>
        <w:jc w:val="both"/>
      </w:pPr>
      <w:r>
        <w:rPr>
          <w:rFonts w:ascii="Times New Roman"/>
          <w:b w:val="false"/>
          <w:i w:val="false"/>
          <w:color w:val="000000"/>
          <w:sz w:val="28"/>
        </w:rPr>
        <w:t>
      "пробный участок" – часть сортового посева (посадки) сельскохозяйственных растений, на котором проводится осмотр растений для определения значения признаков сортовых качеств семян;</w:t>
      </w:r>
    </w:p>
    <w:bookmarkEnd w:id="26"/>
    <w:bookmarkStart w:name="z32" w:id="27"/>
    <w:p>
      <w:pPr>
        <w:spacing w:after="0"/>
        <w:ind w:left="0"/>
        <w:jc w:val="both"/>
      </w:pPr>
      <w:r>
        <w:rPr>
          <w:rFonts w:ascii="Times New Roman"/>
          <w:b w:val="false"/>
          <w:i w:val="false"/>
          <w:color w:val="000000"/>
          <w:sz w:val="28"/>
        </w:rPr>
        <w:t xml:space="preserve">
      "пространственная изоляция" – минимально допустимые нормы расстояния между посевами (посадками) различных сортов и видов перекрестноопыляющихся сельскохозяйственных растений, а также использование различных изолирующих устройств или культур, разделительных полос для предотвращения переопыления сельскохозяйственных растений; </w:t>
      </w:r>
    </w:p>
    <w:bookmarkEnd w:id="27"/>
    <w:bookmarkStart w:name="z33" w:id="28"/>
    <w:p>
      <w:pPr>
        <w:spacing w:after="0"/>
        <w:ind w:left="0"/>
        <w:jc w:val="both"/>
      </w:pPr>
      <w:r>
        <w:rPr>
          <w:rFonts w:ascii="Times New Roman"/>
          <w:b w:val="false"/>
          <w:i w:val="false"/>
          <w:color w:val="000000"/>
          <w:sz w:val="28"/>
        </w:rPr>
        <w:t xml:space="preserve">
      "репродукционные семена (РС) (сертифицированные семена)" – семена сортов сельскохозяйственных растений, полученные от последовательного размножения элитных семян (первое и последующие поколения, число которых определяется в соответствии с законодательством государства-члена); </w:t>
      </w:r>
    </w:p>
    <w:bookmarkEnd w:id="28"/>
    <w:bookmarkStart w:name="z34" w:id="29"/>
    <w:p>
      <w:pPr>
        <w:spacing w:after="0"/>
        <w:ind w:left="0"/>
        <w:jc w:val="both"/>
      </w:pPr>
      <w:r>
        <w:rPr>
          <w:rFonts w:ascii="Times New Roman"/>
          <w:b w:val="false"/>
          <w:i w:val="false"/>
          <w:color w:val="000000"/>
          <w:sz w:val="28"/>
        </w:rPr>
        <w:t xml:space="preserve">
      "репродукционные семена для производства товарной продукции (РСт)" – семена сортов сельскохозяйственных растений, полученные от последовательного размножения репродукционных семян и предназначенные исключительно для производства товарной продукции; </w:t>
      </w:r>
    </w:p>
    <w:bookmarkEnd w:id="29"/>
    <w:bookmarkStart w:name="z35" w:id="30"/>
    <w:p>
      <w:pPr>
        <w:spacing w:after="0"/>
        <w:ind w:left="0"/>
        <w:jc w:val="both"/>
      </w:pPr>
      <w:r>
        <w:rPr>
          <w:rFonts w:ascii="Times New Roman"/>
          <w:b w:val="false"/>
          <w:i w:val="false"/>
          <w:color w:val="000000"/>
          <w:sz w:val="28"/>
        </w:rPr>
        <w:t>
      "сорт" – группа сельскохозяйственных растений в рамках низшего из ботанических таксонов, которая определяется по степени выраженности признаков, характеризующих данный генотип или комбинацию генотипов, отличается от других групп сельскохозяйственных растений того же ботанического таксона одним или несколькими признаками либо степенью выраженности признаков и является стабильной. Категориями сорта являются клон, линия, гибрид первого поколения, популяция и другие категории сорта, используемые в сельскохозяйственном производстве;</w:t>
      </w:r>
    </w:p>
    <w:bookmarkEnd w:id="30"/>
    <w:bookmarkStart w:name="z36" w:id="31"/>
    <w:p>
      <w:pPr>
        <w:spacing w:after="0"/>
        <w:ind w:left="0"/>
        <w:jc w:val="both"/>
      </w:pPr>
      <w:r>
        <w:rPr>
          <w:rFonts w:ascii="Times New Roman"/>
          <w:b w:val="false"/>
          <w:i w:val="false"/>
          <w:color w:val="000000"/>
          <w:sz w:val="28"/>
        </w:rPr>
        <w:t>
      "сортовой посев (посадка)" – поле (участок), засеянное семенами сорта сельскохозяйственного растения, сортовая принадлежность которого подтверждена документами на семена и предназначенный для получения сортовых семян;</w:t>
      </w:r>
    </w:p>
    <w:bookmarkEnd w:id="31"/>
    <w:bookmarkStart w:name="z37" w:id="32"/>
    <w:p>
      <w:pPr>
        <w:spacing w:after="0"/>
        <w:ind w:left="0"/>
        <w:jc w:val="both"/>
      </w:pPr>
      <w:r>
        <w:rPr>
          <w:rFonts w:ascii="Times New Roman"/>
          <w:b w:val="false"/>
          <w:i w:val="false"/>
          <w:color w:val="000000"/>
          <w:sz w:val="28"/>
        </w:rPr>
        <w:t>
      "сортовая типичность" – показатель сортовой чистоты перекрестноопыляющихся сельскохозяйственных растений;</w:t>
      </w:r>
    </w:p>
    <w:bookmarkEnd w:id="32"/>
    <w:bookmarkStart w:name="z38" w:id="33"/>
    <w:p>
      <w:pPr>
        <w:spacing w:after="0"/>
        <w:ind w:left="0"/>
        <w:jc w:val="both"/>
      </w:pPr>
      <w:r>
        <w:rPr>
          <w:rFonts w:ascii="Times New Roman"/>
          <w:b w:val="false"/>
          <w:i w:val="false"/>
          <w:color w:val="000000"/>
          <w:sz w:val="28"/>
        </w:rPr>
        <w:t>
      "сортовая чистота" – отношение числа растений (стеблей) основного сорта сельскохозяйственных растений к общему количеству обследованных развитых растений (стеблей) на пробных участках апробируемого сельскохозяйственного растения, выраженное в процентах;</w:t>
      </w:r>
    </w:p>
    <w:bookmarkEnd w:id="33"/>
    <w:bookmarkStart w:name="z39" w:id="34"/>
    <w:p>
      <w:pPr>
        <w:spacing w:after="0"/>
        <w:ind w:left="0"/>
        <w:jc w:val="both"/>
      </w:pPr>
      <w:r>
        <w:rPr>
          <w:rFonts w:ascii="Times New Roman"/>
          <w:b w:val="false"/>
          <w:i w:val="false"/>
          <w:color w:val="000000"/>
          <w:sz w:val="28"/>
        </w:rPr>
        <w:t>
      "сортовые качества семян" – совокупность признаков, характеризующих принадлежность семян сельскохозяйственных растений к определенному сорту;</w:t>
      </w:r>
    </w:p>
    <w:bookmarkEnd w:id="34"/>
    <w:bookmarkStart w:name="z40" w:id="35"/>
    <w:p>
      <w:pPr>
        <w:spacing w:after="0"/>
        <w:ind w:left="0"/>
        <w:jc w:val="both"/>
      </w:pPr>
      <w:r>
        <w:rPr>
          <w:rFonts w:ascii="Times New Roman"/>
          <w:b w:val="false"/>
          <w:i w:val="false"/>
          <w:color w:val="000000"/>
          <w:sz w:val="28"/>
        </w:rPr>
        <w:t>
      "специальный пробный участок" – часть посева (посадки) сельскохозяйственных растений, предназначенная для наблюдения за опылением при производстве семян гибридных сортов первого поколения;</w:t>
      </w:r>
    </w:p>
    <w:bookmarkEnd w:id="35"/>
    <w:bookmarkStart w:name="z41" w:id="36"/>
    <w:p>
      <w:pPr>
        <w:spacing w:after="0"/>
        <w:ind w:left="0"/>
        <w:jc w:val="both"/>
      </w:pPr>
      <w:r>
        <w:rPr>
          <w:rFonts w:ascii="Times New Roman"/>
          <w:b w:val="false"/>
          <w:i w:val="false"/>
          <w:color w:val="000000"/>
          <w:sz w:val="28"/>
        </w:rPr>
        <w:t>
      "элитные семена (ЭС) (базовые семена)" – семена, полученные от последовательного размножения оригинальных семян согласно схемам их производства, устанавливаемым в соответствии с законодательством государства-члена.</w:t>
      </w:r>
    </w:p>
    <w:bookmarkEnd w:id="36"/>
    <w:bookmarkStart w:name="z42" w:id="37"/>
    <w:p>
      <w:pPr>
        <w:spacing w:after="0"/>
        <w:ind w:left="0"/>
        <w:jc w:val="both"/>
      </w:pPr>
      <w:r>
        <w:rPr>
          <w:rFonts w:ascii="Times New Roman"/>
          <w:b w:val="false"/>
          <w:i w:val="false"/>
          <w:color w:val="000000"/>
          <w:sz w:val="28"/>
        </w:rPr>
        <w:t>
      Иные понятия, используемые в настоящем документе, применяются в значениях, определенных Соглашением и актами органов Союза, принятыми в его реализацию.</w:t>
      </w:r>
    </w:p>
    <w:bookmarkEnd w:id="37"/>
    <w:bookmarkStart w:name="z43" w:id="38"/>
    <w:p>
      <w:pPr>
        <w:spacing w:after="0"/>
        <w:ind w:left="0"/>
        <w:jc w:val="left"/>
      </w:pPr>
      <w:r>
        <w:rPr>
          <w:rFonts w:ascii="Times New Roman"/>
          <w:b/>
          <w:i w:val="false"/>
          <w:color w:val="000000"/>
        </w:rPr>
        <w:t xml:space="preserve"> III. Общие требования при проведении полевой апробации сортовых посевов (посадок) сельскохозяйственных растений (далее соответственно – апробация, сортовые посевы (посадки))   </w:t>
      </w:r>
    </w:p>
    <w:bookmarkEnd w:id="38"/>
    <w:bookmarkStart w:name="z44" w:id="39"/>
    <w:p>
      <w:pPr>
        <w:spacing w:after="0"/>
        <w:ind w:left="0"/>
        <w:jc w:val="left"/>
      </w:pPr>
      <w:r>
        <w:rPr>
          <w:rFonts w:ascii="Times New Roman"/>
          <w:b/>
          <w:i w:val="false"/>
          <w:color w:val="000000"/>
        </w:rPr>
        <w:t xml:space="preserve"> 1. Требования к сортовым посевам (посадкам)   </w:t>
      </w:r>
    </w:p>
    <w:bookmarkEnd w:id="39"/>
    <w:bookmarkStart w:name="z45" w:id="40"/>
    <w:p>
      <w:pPr>
        <w:spacing w:after="0"/>
        <w:ind w:left="0"/>
        <w:jc w:val="both"/>
      </w:pPr>
      <w:r>
        <w:rPr>
          <w:rFonts w:ascii="Times New Roman"/>
          <w:b w:val="false"/>
          <w:i w:val="false"/>
          <w:color w:val="000000"/>
          <w:sz w:val="28"/>
        </w:rPr>
        <w:t>
      4. Требования к сортовым посевам (посадкам) включают в себя:</w:t>
      </w:r>
    </w:p>
    <w:bookmarkEnd w:id="40"/>
    <w:bookmarkStart w:name="z46" w:id="41"/>
    <w:p>
      <w:pPr>
        <w:spacing w:after="0"/>
        <w:ind w:left="0"/>
        <w:jc w:val="both"/>
      </w:pPr>
      <w:r>
        <w:rPr>
          <w:rFonts w:ascii="Times New Roman"/>
          <w:b w:val="false"/>
          <w:i w:val="false"/>
          <w:color w:val="000000"/>
          <w:sz w:val="28"/>
        </w:rPr>
        <w:t>
      посев (посадка) чистосортными семенами;</w:t>
      </w:r>
    </w:p>
    <w:bookmarkEnd w:id="41"/>
    <w:bookmarkStart w:name="z47" w:id="42"/>
    <w:p>
      <w:pPr>
        <w:spacing w:after="0"/>
        <w:ind w:left="0"/>
        <w:jc w:val="both"/>
      </w:pPr>
      <w:r>
        <w:rPr>
          <w:rFonts w:ascii="Times New Roman"/>
          <w:b w:val="false"/>
          <w:i w:val="false"/>
          <w:color w:val="000000"/>
          <w:sz w:val="28"/>
        </w:rPr>
        <w:t xml:space="preserve">
      соблюдение норм пространственной изоляции сортовых посевов (посадок) и (или) наличие разделительной полосы (за исключением сортовых посевов (посадок), предназначенных для выращивания семян в культуре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w:t>
      </w:r>
    </w:p>
    <w:bookmarkEnd w:id="42"/>
    <w:bookmarkStart w:name="z48" w:id="43"/>
    <w:p>
      <w:pPr>
        <w:spacing w:after="0"/>
        <w:ind w:left="0"/>
        <w:jc w:val="both"/>
      </w:pPr>
      <w:r>
        <w:rPr>
          <w:rFonts w:ascii="Times New Roman"/>
          <w:b w:val="false"/>
          <w:i w:val="false"/>
          <w:color w:val="000000"/>
          <w:sz w:val="28"/>
        </w:rPr>
        <w:t>
      исключение возможности механического засорения сорта семенами трудноотделимых сельскохозяйственных растений на всех этапах семеноводства;</w:t>
      </w:r>
    </w:p>
    <w:bookmarkEnd w:id="43"/>
    <w:bookmarkStart w:name="z49" w:id="44"/>
    <w:p>
      <w:pPr>
        <w:spacing w:after="0"/>
        <w:ind w:left="0"/>
        <w:jc w:val="both"/>
      </w:pPr>
      <w:r>
        <w:rPr>
          <w:rFonts w:ascii="Times New Roman"/>
          <w:b w:val="false"/>
          <w:i w:val="false"/>
          <w:color w:val="000000"/>
          <w:sz w:val="28"/>
        </w:rPr>
        <w:t>
      исключение возможности засорения сортовых посевов (посадок) трудноотделимыми, злостными, ядовитыми и карантинными сорными растениями;</w:t>
      </w:r>
    </w:p>
    <w:bookmarkEnd w:id="44"/>
    <w:bookmarkStart w:name="z50" w:id="45"/>
    <w:p>
      <w:pPr>
        <w:spacing w:after="0"/>
        <w:ind w:left="0"/>
        <w:jc w:val="both"/>
      </w:pPr>
      <w:r>
        <w:rPr>
          <w:rFonts w:ascii="Times New Roman"/>
          <w:b w:val="false"/>
          <w:i w:val="false"/>
          <w:color w:val="000000"/>
          <w:sz w:val="28"/>
        </w:rPr>
        <w:t>
      исключение возможности заражения сортовых посевов (посадок) болезнями, передаваемыми через семена;</w:t>
      </w:r>
    </w:p>
    <w:bookmarkEnd w:id="45"/>
    <w:bookmarkStart w:name="z51" w:id="46"/>
    <w:p>
      <w:pPr>
        <w:spacing w:after="0"/>
        <w:ind w:left="0"/>
        <w:jc w:val="both"/>
      </w:pPr>
      <w:r>
        <w:rPr>
          <w:rFonts w:ascii="Times New Roman"/>
          <w:b w:val="false"/>
          <w:i w:val="false"/>
          <w:color w:val="000000"/>
          <w:sz w:val="28"/>
        </w:rPr>
        <w:t>
      соблюдение технологий производства семян (включая схемы производства гибридных семян), установленных оригинатором сорта (соотношение мужских и женских растений на участках гибридизации);</w:t>
      </w:r>
    </w:p>
    <w:bookmarkEnd w:id="46"/>
    <w:bookmarkStart w:name="z52" w:id="47"/>
    <w:p>
      <w:pPr>
        <w:spacing w:after="0"/>
        <w:ind w:left="0"/>
        <w:jc w:val="both"/>
      </w:pPr>
      <w:r>
        <w:rPr>
          <w:rFonts w:ascii="Times New Roman"/>
          <w:b w:val="false"/>
          <w:i w:val="false"/>
          <w:color w:val="000000"/>
          <w:sz w:val="28"/>
        </w:rPr>
        <w:t xml:space="preserve">
      соблюдение по предшествующим культурам минимального интервала времени между посевами (посадками) сельскохозяйственного растения одного и того же вида, и любого другого сельскохозяйственного растения того же вида, которое должно составлять для зерновых, зернобобовых культур и кукурузы – не менее двух лет, для крестоцветных, кормовых, масличных культур, злаковых и бобовых трав – не менее пяти лет, льна и подсолнечника – не менее семи лет, прочих сельскохозяйственных растений – не менее одного года. </w:t>
      </w:r>
    </w:p>
    <w:bookmarkEnd w:id="47"/>
    <w:bookmarkStart w:name="z53" w:id="48"/>
    <w:p>
      <w:pPr>
        <w:spacing w:after="0"/>
        <w:ind w:left="0"/>
        <w:jc w:val="both"/>
      </w:pPr>
      <w:r>
        <w:rPr>
          <w:rFonts w:ascii="Times New Roman"/>
          <w:b w:val="false"/>
          <w:i w:val="false"/>
          <w:color w:val="000000"/>
          <w:sz w:val="28"/>
        </w:rPr>
        <w:t>
      2. Действия апробатора</w:t>
      </w:r>
    </w:p>
    <w:bookmarkEnd w:id="48"/>
    <w:bookmarkStart w:name="z54" w:id="49"/>
    <w:p>
      <w:pPr>
        <w:spacing w:after="0"/>
        <w:ind w:left="0"/>
        <w:jc w:val="both"/>
      </w:pPr>
      <w:r>
        <w:rPr>
          <w:rFonts w:ascii="Times New Roman"/>
          <w:b w:val="false"/>
          <w:i w:val="false"/>
          <w:color w:val="000000"/>
          <w:sz w:val="28"/>
        </w:rPr>
        <w:t>
      5. Апробатор должен:</w:t>
      </w:r>
    </w:p>
    <w:bookmarkEnd w:id="49"/>
    <w:bookmarkStart w:name="z55" w:id="50"/>
    <w:p>
      <w:pPr>
        <w:spacing w:after="0"/>
        <w:ind w:left="0"/>
        <w:jc w:val="both"/>
      </w:pPr>
      <w:r>
        <w:rPr>
          <w:rFonts w:ascii="Times New Roman"/>
          <w:b w:val="false"/>
          <w:i w:val="false"/>
          <w:color w:val="000000"/>
          <w:sz w:val="28"/>
        </w:rPr>
        <w:t>
      а) получить от заявителя и проверить следующие сведения:</w:t>
      </w:r>
    </w:p>
    <w:bookmarkEnd w:id="50"/>
    <w:bookmarkStart w:name="z56" w:id="51"/>
    <w:p>
      <w:pPr>
        <w:spacing w:after="0"/>
        <w:ind w:left="0"/>
        <w:jc w:val="both"/>
      </w:pPr>
      <w:r>
        <w:rPr>
          <w:rFonts w:ascii="Times New Roman"/>
          <w:b w:val="false"/>
          <w:i w:val="false"/>
          <w:color w:val="000000"/>
          <w:sz w:val="28"/>
        </w:rPr>
        <w:t>
      о площади сортового посева (посадки), предназначенной для апробации;</w:t>
      </w:r>
    </w:p>
    <w:bookmarkEnd w:id="51"/>
    <w:bookmarkStart w:name="z57" w:id="52"/>
    <w:p>
      <w:pPr>
        <w:spacing w:after="0"/>
        <w:ind w:left="0"/>
        <w:jc w:val="both"/>
      </w:pPr>
      <w:r>
        <w:rPr>
          <w:rFonts w:ascii="Times New Roman"/>
          <w:b w:val="false"/>
          <w:i w:val="false"/>
          <w:color w:val="000000"/>
          <w:sz w:val="28"/>
        </w:rPr>
        <w:t>
      о расположении сортового посева (посадки) в соответствии с картами полей;</w:t>
      </w:r>
    </w:p>
    <w:bookmarkEnd w:id="52"/>
    <w:bookmarkStart w:name="z58" w:id="53"/>
    <w:p>
      <w:pPr>
        <w:spacing w:after="0"/>
        <w:ind w:left="0"/>
        <w:jc w:val="both"/>
      </w:pPr>
      <w:r>
        <w:rPr>
          <w:rFonts w:ascii="Times New Roman"/>
          <w:b w:val="false"/>
          <w:i w:val="false"/>
          <w:color w:val="000000"/>
          <w:sz w:val="28"/>
        </w:rPr>
        <w:t>
      об истории посевов (посадок) на подлежащей апробации площади сортового посева (посадки) (в соответствии с абзацем восьмым пункта 4), включающей информацию о предшественнике (предшественниках) сортового посева (посадки), севообороте сельскохозяйственных растений на данной площади;</w:t>
      </w:r>
    </w:p>
    <w:bookmarkEnd w:id="53"/>
    <w:bookmarkStart w:name="z59" w:id="54"/>
    <w:p>
      <w:pPr>
        <w:spacing w:after="0"/>
        <w:ind w:left="0"/>
        <w:jc w:val="both"/>
      </w:pPr>
      <w:r>
        <w:rPr>
          <w:rFonts w:ascii="Times New Roman"/>
          <w:b w:val="false"/>
          <w:i w:val="false"/>
          <w:color w:val="000000"/>
          <w:sz w:val="28"/>
        </w:rPr>
        <w:t>
      о семенах, использованных для посева (посадки), подтверждаемые документом, содержащим сведения о сортовых и посевных (посадочных) качествах семян (с указанием в случае приобретения семян даты приобретения семян, наименования юридического или физического лица, у которого были приобретены (получены) семена, номер договора между поставщиком и покупателем семян, срока его действия);</w:t>
      </w:r>
    </w:p>
    <w:bookmarkEnd w:id="54"/>
    <w:bookmarkStart w:name="z60" w:id="55"/>
    <w:p>
      <w:pPr>
        <w:spacing w:after="0"/>
        <w:ind w:left="0"/>
        <w:jc w:val="both"/>
      </w:pPr>
      <w:r>
        <w:rPr>
          <w:rFonts w:ascii="Times New Roman"/>
          <w:b w:val="false"/>
          <w:i w:val="false"/>
          <w:color w:val="000000"/>
          <w:sz w:val="28"/>
        </w:rPr>
        <w:t>
      о других сортах апробируемого сельскохозяйственного растения, их наименовании и площади посева (посадки);</w:t>
      </w:r>
    </w:p>
    <w:bookmarkEnd w:id="55"/>
    <w:bookmarkStart w:name="z61" w:id="56"/>
    <w:p>
      <w:pPr>
        <w:spacing w:after="0"/>
        <w:ind w:left="0"/>
        <w:jc w:val="both"/>
      </w:pPr>
      <w:r>
        <w:rPr>
          <w:rFonts w:ascii="Times New Roman"/>
          <w:b w:val="false"/>
          <w:i w:val="false"/>
          <w:color w:val="000000"/>
          <w:sz w:val="28"/>
        </w:rPr>
        <w:t>
      о применении гербицидов;</w:t>
      </w:r>
    </w:p>
    <w:bookmarkEnd w:id="56"/>
    <w:bookmarkStart w:name="z62" w:id="57"/>
    <w:p>
      <w:pPr>
        <w:spacing w:after="0"/>
        <w:ind w:left="0"/>
        <w:jc w:val="both"/>
      </w:pPr>
      <w:r>
        <w:rPr>
          <w:rFonts w:ascii="Times New Roman"/>
          <w:b w:val="false"/>
          <w:i w:val="false"/>
          <w:color w:val="000000"/>
          <w:sz w:val="28"/>
        </w:rPr>
        <w:t>
      о направлении проб для проведения грунтового контроля (грунтовой оценки) сортов сельскохозяйственных растений (при наличии данного вида сельскохозяйственного растения в перечне сельскохозяйственных растений и категорий семян, в отношении которых оценка сортовых качеств семян методом грунтового контроля (грунтовой оценки) является обязательной в соответствии законодательством государства-члена);</w:t>
      </w:r>
    </w:p>
    <w:bookmarkEnd w:id="57"/>
    <w:bookmarkStart w:name="z63" w:id="58"/>
    <w:p>
      <w:pPr>
        <w:spacing w:after="0"/>
        <w:ind w:left="0"/>
        <w:jc w:val="both"/>
      </w:pPr>
      <w:r>
        <w:rPr>
          <w:rFonts w:ascii="Times New Roman"/>
          <w:b w:val="false"/>
          <w:i w:val="false"/>
          <w:color w:val="000000"/>
          <w:sz w:val="28"/>
        </w:rPr>
        <w:t>
      б) иметь в распоряжении основные сведения об апробируемом сорте, включая официальное описание апробационных признаков сорта или родительских компонентов гибрида, получаемое в уполномоченном органе (организации) государства-члена по проведению испытания сорта на отличимость, однородность и стабильность (ООС) или из национального реестра;</w:t>
      </w:r>
    </w:p>
    <w:bookmarkEnd w:id="58"/>
    <w:bookmarkStart w:name="z64" w:id="59"/>
    <w:p>
      <w:pPr>
        <w:spacing w:after="0"/>
        <w:ind w:left="0"/>
        <w:jc w:val="both"/>
      </w:pPr>
      <w:r>
        <w:rPr>
          <w:rFonts w:ascii="Times New Roman"/>
          <w:b w:val="false"/>
          <w:i w:val="false"/>
          <w:color w:val="000000"/>
          <w:sz w:val="28"/>
        </w:rPr>
        <w:t>
      в) проверить:</w:t>
      </w:r>
    </w:p>
    <w:bookmarkEnd w:id="59"/>
    <w:bookmarkStart w:name="z65" w:id="60"/>
    <w:p>
      <w:pPr>
        <w:spacing w:after="0"/>
        <w:ind w:left="0"/>
        <w:jc w:val="both"/>
      </w:pPr>
      <w:r>
        <w:rPr>
          <w:rFonts w:ascii="Times New Roman"/>
          <w:b w:val="false"/>
          <w:i w:val="false"/>
          <w:color w:val="000000"/>
          <w:sz w:val="28"/>
        </w:rPr>
        <w:t>
      наличие указателя (этикетки) на краю поля, содержащего сведения о наименовании заявителя, названии рода, вида и наименовании сорта сельскохозяйственного растения, категории (поколения, репродукции) высеянных семян сельскохозяйственного растения, площади сортового посева (посадки);</w:t>
      </w:r>
    </w:p>
    <w:bookmarkEnd w:id="60"/>
    <w:bookmarkStart w:name="z66" w:id="61"/>
    <w:p>
      <w:pPr>
        <w:spacing w:after="0"/>
        <w:ind w:left="0"/>
        <w:jc w:val="both"/>
      </w:pPr>
      <w:r>
        <w:rPr>
          <w:rFonts w:ascii="Times New Roman"/>
          <w:b w:val="false"/>
          <w:i w:val="false"/>
          <w:color w:val="000000"/>
          <w:sz w:val="28"/>
        </w:rPr>
        <w:t xml:space="preserve">
      наличие у заявителя документов, подтверждающих право на использование сорта сельскохозяйственного растения, являющегося объектом правовой охраны в соответствии с законодательствами государств-членов (далее – охраняемого сорта); </w:t>
      </w:r>
    </w:p>
    <w:bookmarkEnd w:id="61"/>
    <w:bookmarkStart w:name="z67" w:id="62"/>
    <w:p>
      <w:pPr>
        <w:spacing w:after="0"/>
        <w:ind w:left="0"/>
        <w:jc w:val="both"/>
      </w:pPr>
      <w:r>
        <w:rPr>
          <w:rFonts w:ascii="Times New Roman"/>
          <w:b w:val="false"/>
          <w:i w:val="false"/>
          <w:color w:val="000000"/>
          <w:sz w:val="28"/>
        </w:rPr>
        <w:t xml:space="preserve">
      соблюдение норм пространственной изоляции посевов (посадок) сельскохозяйственных растений; </w:t>
      </w:r>
    </w:p>
    <w:bookmarkEnd w:id="62"/>
    <w:bookmarkStart w:name="z68" w:id="63"/>
    <w:p>
      <w:pPr>
        <w:spacing w:after="0"/>
        <w:ind w:left="0"/>
        <w:jc w:val="both"/>
      </w:pPr>
      <w:r>
        <w:rPr>
          <w:rFonts w:ascii="Times New Roman"/>
          <w:b w:val="false"/>
          <w:i w:val="false"/>
          <w:color w:val="000000"/>
          <w:sz w:val="28"/>
        </w:rPr>
        <w:t>
      наличие примесей других сортов апробируемого вида сельскохозяйственных растений;</w:t>
      </w:r>
    </w:p>
    <w:bookmarkEnd w:id="63"/>
    <w:bookmarkStart w:name="z69" w:id="64"/>
    <w:p>
      <w:pPr>
        <w:spacing w:after="0"/>
        <w:ind w:left="0"/>
        <w:jc w:val="both"/>
      </w:pPr>
      <w:r>
        <w:rPr>
          <w:rFonts w:ascii="Times New Roman"/>
          <w:b w:val="false"/>
          <w:i w:val="false"/>
          <w:color w:val="000000"/>
          <w:sz w:val="28"/>
        </w:rPr>
        <w:t>
      наличие в сортовом посеве (посадке) карантинных объектов в соответствии с перечнем, утвержденным Решением Совета Евразийской экономической комиссии от 30 ноября 2016 г. № 158;</w:t>
      </w:r>
    </w:p>
    <w:bookmarkEnd w:id="64"/>
    <w:bookmarkStart w:name="z70" w:id="65"/>
    <w:p>
      <w:pPr>
        <w:spacing w:after="0"/>
        <w:ind w:left="0"/>
        <w:jc w:val="both"/>
      </w:pPr>
      <w:r>
        <w:rPr>
          <w:rFonts w:ascii="Times New Roman"/>
          <w:b w:val="false"/>
          <w:i w:val="false"/>
          <w:color w:val="000000"/>
          <w:sz w:val="28"/>
        </w:rPr>
        <w:t>
      наличие в сортовом посеве (посадке) трудноотделимых сельскохозяйственных растений, трудноотделимых, злостных, ядовитых сорных растений, пораженность сортового посева (посадки) болезнями и вредителями.</w:t>
      </w:r>
    </w:p>
    <w:bookmarkEnd w:id="65"/>
    <w:bookmarkStart w:name="z71" w:id="66"/>
    <w:p>
      <w:pPr>
        <w:spacing w:after="0"/>
        <w:ind w:left="0"/>
        <w:jc w:val="both"/>
      </w:pPr>
      <w:r>
        <w:rPr>
          <w:rFonts w:ascii="Times New Roman"/>
          <w:b w:val="false"/>
          <w:i w:val="false"/>
          <w:color w:val="000000"/>
          <w:sz w:val="28"/>
        </w:rPr>
        <w:t>
      6. Результаты обследования сортового посева (посадки) апробатор вносит в журнал полевого обследования (формы журнала полевого обследования всех сортовых посевов (посадок), за исключением сортовых посевов (посадок) гибридов первого поколения, и журнала полевого обследования сортовых посевов (посадок) гибридов первого поколения приведены в приложениях № 1 и 2 к настоящему документу (далее – приложения № 1 и 2) и на их основе оформляет акт апробации (полевой инспекции) (форма акта апробации (полевой инспекции)) приведена в приложении № 3 к настоящему документу).</w:t>
      </w:r>
    </w:p>
    <w:bookmarkEnd w:id="66"/>
    <w:bookmarkStart w:name="z72" w:id="67"/>
    <w:p>
      <w:pPr>
        <w:spacing w:after="0"/>
        <w:ind w:left="0"/>
        <w:jc w:val="both"/>
      </w:pPr>
      <w:r>
        <w:rPr>
          <w:rFonts w:ascii="Times New Roman"/>
          <w:b w:val="false"/>
          <w:i w:val="false"/>
          <w:color w:val="000000"/>
          <w:sz w:val="28"/>
        </w:rPr>
        <w:t xml:space="preserve">
      7. При апробации смешанных посевов сельскохозяйственных растений, производство семян которых требует использования поддерживающих растений, апробация проводится по каждому компоненту смеси отдельно с оформлением журнала полевого обследования и акта апробации (полевой инспекции) на каждый компонент смеси. В указанных документах делается отметка "Производство семян в смешанном посеве". </w:t>
      </w:r>
    </w:p>
    <w:bookmarkEnd w:id="67"/>
    <w:bookmarkStart w:name="z73" w:id="68"/>
    <w:p>
      <w:pPr>
        <w:spacing w:after="0"/>
        <w:ind w:left="0"/>
        <w:jc w:val="left"/>
      </w:pPr>
      <w:r>
        <w:rPr>
          <w:rFonts w:ascii="Times New Roman"/>
          <w:b/>
          <w:i w:val="false"/>
          <w:color w:val="000000"/>
        </w:rPr>
        <w:t xml:space="preserve"> IV. Этапы проведения апробации сортовых посевов (посадок) </w:t>
      </w:r>
    </w:p>
    <w:bookmarkEnd w:id="68"/>
    <w:bookmarkStart w:name="z74" w:id="69"/>
    <w:p>
      <w:pPr>
        <w:spacing w:after="0"/>
        <w:ind w:left="0"/>
        <w:jc w:val="left"/>
      </w:pPr>
      <w:r>
        <w:rPr>
          <w:rFonts w:ascii="Times New Roman"/>
          <w:b/>
          <w:i w:val="false"/>
          <w:color w:val="000000"/>
        </w:rPr>
        <w:t xml:space="preserve"> 1. Общие требования к этапам апробации сортовых посевов (посадок)</w:t>
      </w:r>
    </w:p>
    <w:bookmarkEnd w:id="69"/>
    <w:bookmarkStart w:name="z75" w:id="70"/>
    <w:p>
      <w:pPr>
        <w:spacing w:after="0"/>
        <w:ind w:left="0"/>
        <w:jc w:val="both"/>
      </w:pPr>
      <w:r>
        <w:rPr>
          <w:rFonts w:ascii="Times New Roman"/>
          <w:b w:val="false"/>
          <w:i w:val="false"/>
          <w:color w:val="000000"/>
          <w:sz w:val="28"/>
        </w:rPr>
        <w:t>
      8. Апробация сортовых посевов (посадок) проводится в несколько этапов:</w:t>
      </w:r>
    </w:p>
    <w:bookmarkEnd w:id="70"/>
    <w:bookmarkStart w:name="z76" w:id="71"/>
    <w:p>
      <w:pPr>
        <w:spacing w:after="0"/>
        <w:ind w:left="0"/>
        <w:jc w:val="both"/>
      </w:pPr>
      <w:r>
        <w:rPr>
          <w:rFonts w:ascii="Times New Roman"/>
          <w:b w:val="false"/>
          <w:i w:val="false"/>
          <w:color w:val="000000"/>
          <w:sz w:val="28"/>
        </w:rPr>
        <w:t>
      предварительное обследование сортовых посевов (посадок);</w:t>
      </w:r>
    </w:p>
    <w:bookmarkEnd w:id="71"/>
    <w:bookmarkStart w:name="z77" w:id="72"/>
    <w:p>
      <w:pPr>
        <w:spacing w:after="0"/>
        <w:ind w:left="0"/>
        <w:jc w:val="both"/>
      </w:pPr>
      <w:r>
        <w:rPr>
          <w:rFonts w:ascii="Times New Roman"/>
          <w:b w:val="false"/>
          <w:i w:val="false"/>
          <w:color w:val="000000"/>
          <w:sz w:val="28"/>
        </w:rPr>
        <w:t xml:space="preserve">
      окончательное обследование сортовых посевов (посадок). </w:t>
      </w:r>
    </w:p>
    <w:bookmarkEnd w:id="72"/>
    <w:bookmarkStart w:name="z78" w:id="73"/>
    <w:p>
      <w:pPr>
        <w:spacing w:after="0"/>
        <w:ind w:left="0"/>
        <w:jc w:val="both"/>
      </w:pPr>
      <w:r>
        <w:rPr>
          <w:rFonts w:ascii="Times New Roman"/>
          <w:b w:val="false"/>
          <w:i w:val="false"/>
          <w:color w:val="000000"/>
          <w:sz w:val="28"/>
        </w:rPr>
        <w:t xml:space="preserve">
      9. В зависимости от биологических особенностей сельскохозяйственного растения и состояния сортового посева (посадки) в период вегетации может проводиться несколько предварительных обследований. </w:t>
      </w:r>
    </w:p>
    <w:bookmarkEnd w:id="73"/>
    <w:bookmarkStart w:name="z79" w:id="74"/>
    <w:p>
      <w:pPr>
        <w:spacing w:after="0"/>
        <w:ind w:left="0"/>
        <w:jc w:val="both"/>
      </w:pPr>
      <w:r>
        <w:rPr>
          <w:rFonts w:ascii="Times New Roman"/>
          <w:b w:val="false"/>
          <w:i w:val="false"/>
          <w:color w:val="000000"/>
          <w:sz w:val="28"/>
        </w:rPr>
        <w:t>
      10. Подтверждение принадлежности высеянных семян заявленному сорту и происхождения высеянных семян обеспечивается заявителем посредством предоставления апробатору документов, содержащих сведения о сортовых и посевных (посадочных) качествах семян.</w:t>
      </w:r>
    </w:p>
    <w:bookmarkEnd w:id="74"/>
    <w:bookmarkStart w:name="z80" w:id="75"/>
    <w:p>
      <w:pPr>
        <w:spacing w:after="0"/>
        <w:ind w:left="0"/>
        <w:jc w:val="both"/>
      </w:pPr>
      <w:r>
        <w:rPr>
          <w:rFonts w:ascii="Times New Roman"/>
          <w:b w:val="false"/>
          <w:i w:val="false"/>
          <w:color w:val="000000"/>
          <w:sz w:val="28"/>
        </w:rPr>
        <w:t>
      11. Дополнительным подтверждением сведений о заявленном сорте высеянных семян является предоставляемая заявителем тарная этикетка от партии высеянных семян, на которой в обязательном порядке указывается название рода и вида сельскохозяйственного растения, наименование сорта, категория (этап воспроизводства сорта, этап размножения семян, репродукция), год урожая, номер партии и происхождение семян.</w:t>
      </w:r>
    </w:p>
    <w:bookmarkEnd w:id="75"/>
    <w:bookmarkStart w:name="z81" w:id="76"/>
    <w:p>
      <w:pPr>
        <w:spacing w:after="0"/>
        <w:ind w:left="0"/>
        <w:jc w:val="both"/>
      </w:pPr>
      <w:r>
        <w:rPr>
          <w:rFonts w:ascii="Times New Roman"/>
          <w:b w:val="false"/>
          <w:i w:val="false"/>
          <w:color w:val="000000"/>
          <w:sz w:val="28"/>
        </w:rPr>
        <w:t>
      12. В случае если репродукционные семена (РС) и репродукционные семена для производства товарной продукции (РСт) хранились насыпью, представляется этикетка, которая была размещена на указателе (табличке), устанавливаемом на партии семян в хранилище семян сельскохозяйственных растений при их хранении.</w:t>
      </w:r>
    </w:p>
    <w:bookmarkEnd w:id="76"/>
    <w:bookmarkStart w:name="z82" w:id="77"/>
    <w:p>
      <w:pPr>
        <w:spacing w:after="0"/>
        <w:ind w:left="0"/>
        <w:jc w:val="both"/>
      </w:pPr>
      <w:r>
        <w:rPr>
          <w:rFonts w:ascii="Times New Roman"/>
          <w:b w:val="false"/>
          <w:i w:val="false"/>
          <w:color w:val="000000"/>
          <w:sz w:val="28"/>
        </w:rPr>
        <w:t>
      13. В случае невозможности идентификации сорта в процессе апробации апробатор может получить дополнительную информацию о проявлении сортовых признаков сорта или гибрида на участках грунтового контроля.</w:t>
      </w:r>
    </w:p>
    <w:bookmarkEnd w:id="77"/>
    <w:bookmarkStart w:name="z83" w:id="78"/>
    <w:p>
      <w:pPr>
        <w:spacing w:after="0"/>
        <w:ind w:left="0"/>
        <w:jc w:val="both"/>
      </w:pPr>
      <w:r>
        <w:rPr>
          <w:rFonts w:ascii="Times New Roman"/>
          <w:b w:val="false"/>
          <w:i w:val="false"/>
          <w:color w:val="000000"/>
          <w:sz w:val="28"/>
        </w:rPr>
        <w:t>
      14. При апробации участков гибридизации проверяется сортовая идентичность каждого родительского компонента гибридного сорта (отцовской и материнской форм) с использованием официального их описания в национальном реестре сортов сельскохозяйственных растений.</w:t>
      </w:r>
    </w:p>
    <w:bookmarkEnd w:id="78"/>
    <w:bookmarkStart w:name="z84" w:id="79"/>
    <w:p>
      <w:pPr>
        <w:spacing w:after="0"/>
        <w:ind w:left="0"/>
        <w:jc w:val="both"/>
      </w:pPr>
      <w:r>
        <w:rPr>
          <w:rFonts w:ascii="Times New Roman"/>
          <w:b w:val="false"/>
          <w:i w:val="false"/>
          <w:color w:val="000000"/>
          <w:sz w:val="28"/>
        </w:rPr>
        <w:t>
      15. При необходимости на сортовых посевах (посадках) проводятся видовые, сортовые прополки и фитопатологические прочистки с составлением по их результатам соответствующего акта в произвольной форме с включением сведений о наличии в посевах (посадках) карантинных сорных растений, трудноотделимых сорных и культурных растений, примеси других сортов, больных растений, с указанием сроков их удаления. В актах апробации (полевой инспекции) сортовых посевов (посадок) указываются данные о примесях, удаленных при сортовой прополке.</w:t>
      </w:r>
    </w:p>
    <w:bookmarkEnd w:id="79"/>
    <w:bookmarkStart w:name="z85" w:id="80"/>
    <w:p>
      <w:pPr>
        <w:spacing w:after="0"/>
        <w:ind w:left="0"/>
        <w:jc w:val="both"/>
      </w:pPr>
      <w:r>
        <w:rPr>
          <w:rFonts w:ascii="Times New Roman"/>
          <w:b w:val="false"/>
          <w:i w:val="false"/>
          <w:color w:val="000000"/>
          <w:sz w:val="28"/>
        </w:rPr>
        <w:t xml:space="preserve">
      Видовые, сортовые прополки и фитопатологические прочистки проводятся на сортовых посевах (посадках) однолетних, двулетних и многолетних сельскохозяйственных растений в течение вегетации растений (во все фазы вегетации) до апробации сортовых посевов (посадок), по мере обнаружения видовых и сортовых примесей и растений, пораженных болезнями и поврежденных вредителями. </w:t>
      </w:r>
    </w:p>
    <w:bookmarkEnd w:id="80"/>
    <w:bookmarkStart w:name="z86" w:id="81"/>
    <w:p>
      <w:pPr>
        <w:spacing w:after="0"/>
        <w:ind w:left="0"/>
        <w:jc w:val="both"/>
      </w:pPr>
      <w:r>
        <w:rPr>
          <w:rFonts w:ascii="Times New Roman"/>
          <w:b w:val="false"/>
          <w:i w:val="false"/>
          <w:color w:val="000000"/>
          <w:sz w:val="28"/>
        </w:rPr>
        <w:t xml:space="preserve">
      Сортовые прополки у перекрестноопыляющихся сельскохозяйственных растений проводят до фазы цветения. </w:t>
      </w:r>
    </w:p>
    <w:bookmarkEnd w:id="81"/>
    <w:bookmarkStart w:name="z87" w:id="82"/>
    <w:p>
      <w:pPr>
        <w:spacing w:after="0"/>
        <w:ind w:left="0"/>
        <w:jc w:val="both"/>
      </w:pPr>
      <w:r>
        <w:rPr>
          <w:rFonts w:ascii="Times New Roman"/>
          <w:b w:val="false"/>
          <w:i w:val="false"/>
          <w:color w:val="000000"/>
          <w:sz w:val="28"/>
        </w:rPr>
        <w:t>
      16. После обследования апробируемого посева (посадки) в целом, апробатор переходит к его подробному исследованию, включая периметр участка, на котором размещен посев (посадка).</w:t>
      </w:r>
    </w:p>
    <w:bookmarkEnd w:id="82"/>
    <w:bookmarkStart w:name="z88" w:id="83"/>
    <w:p>
      <w:pPr>
        <w:spacing w:after="0"/>
        <w:ind w:left="0"/>
        <w:jc w:val="both"/>
      </w:pPr>
      <w:r>
        <w:rPr>
          <w:rFonts w:ascii="Times New Roman"/>
          <w:b w:val="false"/>
          <w:i w:val="false"/>
          <w:color w:val="000000"/>
          <w:sz w:val="28"/>
        </w:rPr>
        <w:t>
      17. В процессе обследования сортового посева (посадки) отмечаются все возможные причины его механического и (или) биологического засорения.</w:t>
      </w:r>
    </w:p>
    <w:bookmarkEnd w:id="83"/>
    <w:bookmarkStart w:name="z89" w:id="84"/>
    <w:p>
      <w:pPr>
        <w:spacing w:after="0"/>
        <w:ind w:left="0"/>
        <w:jc w:val="both"/>
      </w:pPr>
      <w:r>
        <w:rPr>
          <w:rFonts w:ascii="Times New Roman"/>
          <w:b w:val="false"/>
          <w:i w:val="false"/>
          <w:color w:val="000000"/>
          <w:sz w:val="28"/>
        </w:rPr>
        <w:t>
      18. При исследовании периметра участка, на котором размещен сортовой посев (посадка) устанавливается соблюдение норм пространственной изоляции для перекрестноопыляющихся сельскохозяйственных растений и наличие разделительной полосы для других сельскохозяйственных растений. Для получения информации о возможных источниках посторонней пыльцы заявитель предоставляет апробатору карту полей.</w:t>
      </w:r>
    </w:p>
    <w:bookmarkEnd w:id="84"/>
    <w:bookmarkStart w:name="z90" w:id="85"/>
    <w:p>
      <w:pPr>
        <w:spacing w:after="0"/>
        <w:ind w:left="0"/>
        <w:jc w:val="both"/>
      </w:pPr>
      <w:r>
        <w:rPr>
          <w:rFonts w:ascii="Times New Roman"/>
          <w:b w:val="false"/>
          <w:i w:val="false"/>
          <w:color w:val="000000"/>
          <w:sz w:val="28"/>
        </w:rPr>
        <w:t xml:space="preserve">
      19. Для сортовых посевов (посадок) перекрестноопыляющихся сельскохозяйственных растений требуется соблюдение норм пространственной изоляции (с учетом способа опыления растений (естественное опыление – ветром или насекомыми, искусственное опыление, склонности растений к самоопылению и т.д.)), особенностей сорта по его биологическим и хозяйственным характеристикам, особенностей места выращивания растений (рельеф, наличие преград для пыльцы и т.п.). </w:t>
      </w:r>
    </w:p>
    <w:bookmarkEnd w:id="85"/>
    <w:bookmarkStart w:name="z91" w:id="86"/>
    <w:p>
      <w:pPr>
        <w:spacing w:after="0"/>
        <w:ind w:left="0"/>
        <w:jc w:val="both"/>
      </w:pPr>
      <w:r>
        <w:rPr>
          <w:rFonts w:ascii="Times New Roman"/>
          <w:b w:val="false"/>
          <w:i w:val="false"/>
          <w:color w:val="000000"/>
          <w:sz w:val="28"/>
        </w:rPr>
        <w:t>
      Минимальные нормы пространственной изоляции между сортовыми посевами (посадками) должны соответствовать показателям, приведенным в таблице 1. Указанные минимальные нормы пространственной изоляции могут быть сокращены вдвое при наличии преград для переноса пыльцы.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Таблица 1</w:t>
            </w:r>
          </w:p>
        </w:tc>
      </w:tr>
    </w:tbl>
    <w:bookmarkStart w:name="z93" w:id="87"/>
    <w:p>
      <w:pPr>
        <w:spacing w:after="0"/>
        <w:ind w:left="0"/>
        <w:jc w:val="left"/>
      </w:pPr>
      <w:r>
        <w:rPr>
          <w:rFonts w:ascii="Times New Roman"/>
          <w:b/>
          <w:i w:val="false"/>
          <w:color w:val="000000"/>
        </w:rPr>
        <w:t xml:space="preserve"> Минимальные нормы пространственной изоляции </w:t>
      </w:r>
      <w:r>
        <w:br/>
      </w:r>
      <w:r>
        <w:rPr>
          <w:rFonts w:ascii="Times New Roman"/>
          <w:b/>
          <w:i w:val="false"/>
          <w:color w:val="000000"/>
        </w:rPr>
        <w:t xml:space="preserve">между сортовыми посевами (посадками) </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9227"/>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сельскохозяйственного растения</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норма пространственной изоляции, метров, не менее</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кормовые</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овощные</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 озимая</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сахарных и лущильных сортов</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сарептская и белая</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Донник белый и желтый</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Дыня</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(луговой, гибридный, ползучий)</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8"/>
          <w:p>
            <w:pPr>
              <w:spacing w:after="20"/>
              <w:ind w:left="20"/>
              <w:jc w:val="both"/>
            </w:pPr>
            <w:r>
              <w:rPr>
                <w:rFonts w:ascii="Times New Roman"/>
                <w:b w:val="false"/>
                <w:i w:val="false"/>
                <w:color w:val="000000"/>
                <w:sz w:val="20"/>
              </w:rPr>
              <w:t>
Кукуруза</w:t>
            </w:r>
            <w:r>
              <w:br/>
            </w:r>
            <w:r>
              <w:rPr>
                <w:rFonts w:ascii="Times New Roman"/>
                <w:b w:val="false"/>
                <w:i w:val="false"/>
                <w:color w:val="000000"/>
                <w:sz w:val="20"/>
              </w:rPr>
              <w:t>
</w:t>
            </w:r>
            <w:r>
              <w:rPr>
                <w:rFonts w:ascii="Times New Roman"/>
                <w:b w:val="false"/>
                <w:i w:val="false"/>
                <w:color w:val="000000"/>
                <w:sz w:val="20"/>
              </w:rPr>
              <w:t xml:space="preserve"> сорта</w:t>
            </w:r>
            <w:r>
              <w:br/>
            </w:r>
            <w:r>
              <w:rPr>
                <w:rFonts w:ascii="Times New Roman"/>
                <w:b w:val="false"/>
                <w:i w:val="false"/>
                <w:color w:val="000000"/>
                <w:sz w:val="20"/>
              </w:rPr>
              <w:t>
</w:t>
            </w:r>
            <w:r>
              <w:rPr>
                <w:rFonts w:ascii="Times New Roman"/>
                <w:b w:val="false"/>
                <w:i w:val="false"/>
                <w:color w:val="000000"/>
                <w:sz w:val="20"/>
              </w:rPr>
              <w:t xml:space="preserve"> линии </w:t>
            </w:r>
            <w:r>
              <w:br/>
            </w:r>
            <w:r>
              <w:rPr>
                <w:rFonts w:ascii="Times New Roman"/>
                <w:b w:val="false"/>
                <w:i w:val="false"/>
                <w:color w:val="000000"/>
                <w:sz w:val="20"/>
              </w:rPr>
              <w:t>
 гибриды</w:t>
            </w:r>
          </w:p>
          <w:bookmarkEnd w:id="88"/>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9"/>
          <w:p>
            <w:pPr>
              <w:spacing w:after="20"/>
              <w:ind w:left="20"/>
              <w:jc w:val="both"/>
            </w:pPr>
            <w:r>
              <w:rPr>
                <w:rFonts w:ascii="Times New Roman"/>
                <w:b w:val="false"/>
                <w:i w:val="false"/>
                <w:color w:val="000000"/>
                <w:sz w:val="20"/>
              </w:rPr>
              <w:t xml:space="preserve">
500 – для ОС; 200 – для ЭС, РС и РСт; </w:t>
            </w:r>
            <w:r>
              <w:br/>
            </w:r>
            <w:r>
              <w:rPr>
                <w:rFonts w:ascii="Times New Roman"/>
                <w:b w:val="false"/>
                <w:i w:val="false"/>
                <w:color w:val="000000"/>
                <w:sz w:val="20"/>
              </w:rPr>
              <w:t>
</w:t>
            </w:r>
            <w:r>
              <w:rPr>
                <w:rFonts w:ascii="Times New Roman"/>
                <w:b w:val="false"/>
                <w:i w:val="false"/>
                <w:color w:val="000000"/>
                <w:sz w:val="20"/>
              </w:rPr>
              <w:t>500 – для ОС, ЭС, 200 – для РС и РСт</w:t>
            </w:r>
            <w:r>
              <w:br/>
            </w:r>
            <w:r>
              <w:rPr>
                <w:rFonts w:ascii="Times New Roman"/>
                <w:b w:val="false"/>
                <w:i w:val="false"/>
                <w:color w:val="000000"/>
                <w:sz w:val="20"/>
              </w:rPr>
              <w:t>
200</w:t>
            </w:r>
          </w:p>
          <w:bookmarkEnd w:id="89"/>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 долгунец</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 масличный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Ломкоколосник ситниковый (волоснец ситниковый)</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 белый</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Люпин желтый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Люцерна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Лядвенец рогатый</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злаковые травы</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Огурец</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Перекрестноопыляющиеся овощные сельскохозяйственные растения, не поименованные в иных строках настоящей таблицы</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0"/>
          <w:p>
            <w:pPr>
              <w:spacing w:after="20"/>
              <w:ind w:left="20"/>
              <w:jc w:val="both"/>
            </w:pPr>
            <w:r>
              <w:rPr>
                <w:rFonts w:ascii="Times New Roman"/>
                <w:b w:val="false"/>
                <w:i w:val="false"/>
                <w:color w:val="000000"/>
                <w:sz w:val="20"/>
              </w:rPr>
              <w:t>
Подсолнечник:</w:t>
            </w:r>
            <w:r>
              <w:br/>
            </w:r>
            <w:r>
              <w:rPr>
                <w:rFonts w:ascii="Times New Roman"/>
                <w:b w:val="false"/>
                <w:i w:val="false"/>
                <w:color w:val="000000"/>
                <w:sz w:val="20"/>
              </w:rPr>
              <w:t>
</w:t>
            </w:r>
            <w:r>
              <w:rPr>
                <w:rFonts w:ascii="Times New Roman"/>
                <w:b w:val="false"/>
                <w:i w:val="false"/>
                <w:color w:val="000000"/>
                <w:sz w:val="20"/>
              </w:rPr>
              <w:t xml:space="preserve"> родительские формы простых гибридов (линии)</w:t>
            </w:r>
            <w:r>
              <w:br/>
            </w:r>
            <w:r>
              <w:rPr>
                <w:rFonts w:ascii="Times New Roman"/>
                <w:b w:val="false"/>
                <w:i w:val="false"/>
                <w:color w:val="000000"/>
                <w:sz w:val="20"/>
              </w:rPr>
              <w:t>
 сорта, участки гибридизации</w:t>
            </w:r>
          </w:p>
          <w:bookmarkEnd w:id="90"/>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1"/>
          <w:p>
            <w:pPr>
              <w:spacing w:after="20"/>
              <w:ind w:left="20"/>
              <w:jc w:val="both"/>
            </w:pPr>
            <w:r>
              <w:rPr>
                <w:rFonts w:ascii="Times New Roman"/>
                <w:b w:val="false"/>
                <w:i w:val="false"/>
                <w:color w:val="000000"/>
                <w:sz w:val="20"/>
              </w:rPr>
              <w:t>
5000</w:t>
            </w:r>
            <w:r>
              <w:br/>
            </w:r>
            <w:r>
              <w:rPr>
                <w:rFonts w:ascii="Times New Roman"/>
                <w:b w:val="false"/>
                <w:i w:val="false"/>
                <w:color w:val="000000"/>
                <w:sz w:val="20"/>
              </w:rPr>
              <w:t>
3000</w:t>
            </w:r>
          </w:p>
          <w:bookmarkEnd w:id="91"/>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Пшеница, ячмень, овес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2"/>
          <w:p>
            <w:pPr>
              <w:spacing w:after="20"/>
              <w:ind w:left="20"/>
              <w:jc w:val="both"/>
            </w:pPr>
            <w:r>
              <w:rPr>
                <w:rFonts w:ascii="Times New Roman"/>
                <w:b w:val="false"/>
                <w:i w:val="false"/>
                <w:color w:val="000000"/>
                <w:sz w:val="20"/>
              </w:rPr>
              <w:t>
1) размещение посевов твердой пшеницы от посевов мягкой пшеницы – 200;</w:t>
            </w:r>
            <w:r>
              <w:br/>
            </w:r>
            <w:r>
              <w:rPr>
                <w:rFonts w:ascii="Times New Roman"/>
                <w:b w:val="false"/>
                <w:i w:val="false"/>
                <w:color w:val="000000"/>
                <w:sz w:val="20"/>
              </w:rPr>
              <w:t>
</w:t>
            </w:r>
            <w:r>
              <w:rPr>
                <w:rFonts w:ascii="Times New Roman"/>
                <w:b w:val="false"/>
                <w:i w:val="false"/>
                <w:color w:val="000000"/>
                <w:sz w:val="20"/>
              </w:rPr>
              <w:t xml:space="preserve">2) для материнской родительской формы гибридов (за исключением посевов отцовской родительской формы) – 25; </w:t>
            </w:r>
            <w:r>
              <w:br/>
            </w:r>
            <w:r>
              <w:rPr>
                <w:rFonts w:ascii="Times New Roman"/>
                <w:b w:val="false"/>
                <w:i w:val="false"/>
                <w:color w:val="000000"/>
                <w:sz w:val="20"/>
              </w:rPr>
              <w:t xml:space="preserve">
3) для гибридов: ОС, ЭС – 100; для РС </w:t>
            </w:r>
            <w:r>
              <w:br/>
            </w:r>
            <w:r>
              <w:rPr>
                <w:rFonts w:ascii="Times New Roman"/>
                <w:b w:val="false"/>
                <w:i w:val="false"/>
                <w:color w:val="000000"/>
                <w:sz w:val="20"/>
              </w:rPr>
              <w:t>и РСт – 50</w:t>
            </w:r>
          </w:p>
          <w:bookmarkEnd w:id="92"/>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озимый и яровой</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Редька масличная</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3"/>
          <w:p>
            <w:pPr>
              <w:spacing w:after="20"/>
              <w:ind w:left="20"/>
              <w:jc w:val="both"/>
            </w:pPr>
            <w:r>
              <w:rPr>
                <w:rFonts w:ascii="Times New Roman"/>
                <w:b w:val="false"/>
                <w:i w:val="false"/>
                <w:color w:val="000000"/>
                <w:sz w:val="20"/>
              </w:rPr>
              <w:t>
1) между посевами сортов с доминантной низкостебельностью и высокостебельными сортами –1000;</w:t>
            </w:r>
            <w:r>
              <w:br/>
            </w:r>
            <w:r>
              <w:rPr>
                <w:rFonts w:ascii="Times New Roman"/>
                <w:b w:val="false"/>
                <w:i w:val="false"/>
                <w:color w:val="000000"/>
                <w:sz w:val="20"/>
              </w:rPr>
              <w:t>
</w:t>
            </w:r>
            <w:r>
              <w:rPr>
                <w:rFonts w:ascii="Times New Roman"/>
                <w:b w:val="false"/>
                <w:i w:val="false"/>
                <w:color w:val="000000"/>
                <w:sz w:val="20"/>
              </w:rPr>
              <w:t xml:space="preserve">2) между посевами различных категорий одного сорта низкостебельной ржи – 200; </w:t>
            </w:r>
            <w:r>
              <w:br/>
            </w:r>
            <w:r>
              <w:rPr>
                <w:rFonts w:ascii="Times New Roman"/>
                <w:b w:val="false"/>
                <w:i w:val="false"/>
                <w:color w:val="000000"/>
                <w:sz w:val="20"/>
              </w:rPr>
              <w:t>
</w:t>
            </w:r>
            <w:r>
              <w:rPr>
                <w:rFonts w:ascii="Times New Roman"/>
                <w:b w:val="false"/>
                <w:i w:val="false"/>
                <w:color w:val="000000"/>
                <w:sz w:val="20"/>
              </w:rPr>
              <w:t>3) при производстве гибридов с использованием ЦМС: для ОС и ЭС – 1000, для всех остальных (без ЦМС) – 600, для РС – 500;</w:t>
            </w:r>
            <w:r>
              <w:br/>
            </w:r>
            <w:r>
              <w:rPr>
                <w:rFonts w:ascii="Times New Roman"/>
                <w:b w:val="false"/>
                <w:i w:val="false"/>
                <w:color w:val="000000"/>
                <w:sz w:val="20"/>
              </w:rPr>
              <w:t>
</w:t>
            </w:r>
            <w:r>
              <w:rPr>
                <w:rFonts w:ascii="Times New Roman"/>
                <w:b w:val="false"/>
                <w:i w:val="false"/>
                <w:color w:val="000000"/>
                <w:sz w:val="20"/>
              </w:rPr>
              <w:t>4) при производстве сортов для ОС, ЭС – 300, РС, РСт – 250;</w:t>
            </w:r>
            <w:r>
              <w:br/>
            </w:r>
            <w:r>
              <w:rPr>
                <w:rFonts w:ascii="Times New Roman"/>
                <w:b w:val="false"/>
                <w:i w:val="false"/>
                <w:color w:val="000000"/>
                <w:sz w:val="20"/>
              </w:rPr>
              <w:t>
5) для всех остальных посевов – 400</w:t>
            </w:r>
          </w:p>
          <w:bookmarkEnd w:id="93"/>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Рыжик</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 столовая, листовая, кормовая):</w:t>
            </w:r>
          </w:p>
        </w:tc>
        <w:tc>
          <w:tcPr>
            <w:tcW w:w="9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многосемянная тетраплоидная (4х) </w:t>
            </w:r>
            <w:r>
              <w:br/>
            </w:r>
            <w:r>
              <w:rPr>
                <w:rFonts w:ascii="Times New Roman"/>
                <w:b w:val="false"/>
                <w:i w:val="false"/>
                <w:color w:val="000000"/>
                <w:sz w:val="20"/>
              </w:rPr>
              <w:t>и многосемянная диплоидная (2х)</w:t>
            </w:r>
          </w:p>
        </w:tc>
        <w:tc>
          <w:tcPr>
            <w:tcW w:w="0" w:type="auto"/>
            <w:vMerge/>
            <w:tcBorders>
              <w:top w:val="nil"/>
              <w:left w:val="single" w:color="cfcfcf" w:sz="5"/>
              <w:bottom w:val="single" w:color="cfcfcf" w:sz="5"/>
              <w:right w:val="single" w:color="cfcfcf" w:sz="5"/>
            </w:tcBorders>
          </w:tc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односемянная и многосемянная диплоидная (2х)</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односемянная и многосемянная тетраплоидная (4х)</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односемянная тетраплоидная (4х) </w:t>
            </w:r>
            <w:r>
              <w:br/>
            </w:r>
            <w:r>
              <w:rPr>
                <w:rFonts w:ascii="Times New Roman"/>
                <w:b w:val="false"/>
                <w:i w:val="false"/>
                <w:color w:val="000000"/>
                <w:sz w:val="20"/>
              </w:rPr>
              <w:t>и многосемянная диплоидная (2х)</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разные многосемянные сорта </w:t>
            </w:r>
            <w:r>
              <w:br/>
            </w:r>
            <w:r>
              <w:rPr>
                <w:rFonts w:ascii="Times New Roman"/>
                <w:b w:val="false"/>
                <w:i w:val="false"/>
                <w:color w:val="000000"/>
                <w:sz w:val="20"/>
              </w:rPr>
              <w:t>с одинаковой плоидностью</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разные односемянные сорта </w:t>
            </w:r>
            <w:r>
              <w:br/>
            </w:r>
            <w:r>
              <w:rPr>
                <w:rFonts w:ascii="Times New Roman"/>
                <w:b w:val="false"/>
                <w:i w:val="false"/>
                <w:color w:val="000000"/>
                <w:sz w:val="20"/>
              </w:rPr>
              <w:t>с одинаковой плоидностью</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семенники и сахарная свекла первого года жизни</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стерильная по пыльце, О-типы </w:t>
            </w:r>
            <w:r>
              <w:br/>
            </w:r>
            <w:r>
              <w:rPr>
                <w:rFonts w:ascii="Times New Roman"/>
                <w:b w:val="false"/>
                <w:i w:val="false"/>
                <w:color w:val="000000"/>
                <w:sz w:val="20"/>
              </w:rPr>
              <w:t>и фертильная (с нормальной пыльцой)</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4"/>
          <w:p>
            <w:pPr>
              <w:spacing w:after="20"/>
              <w:ind w:left="20"/>
              <w:jc w:val="both"/>
            </w:pPr>
            <w:r>
              <w:rPr>
                <w:rFonts w:ascii="Times New Roman"/>
                <w:b w:val="false"/>
                <w:i w:val="false"/>
                <w:color w:val="000000"/>
                <w:sz w:val="20"/>
              </w:rPr>
              <w:t>
Сорго:</w:t>
            </w:r>
            <w:r>
              <w:br/>
            </w:r>
            <w:r>
              <w:rPr>
                <w:rFonts w:ascii="Times New Roman"/>
                <w:b w:val="false"/>
                <w:i w:val="false"/>
                <w:color w:val="000000"/>
                <w:sz w:val="20"/>
              </w:rPr>
              <w:t>
 низкорослые гибриды и сорта (с высотой растений до 150 см)</w:t>
            </w:r>
          </w:p>
          <w:bookmarkEnd w:id="94"/>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5"/>
          <w:p>
            <w:pPr>
              <w:spacing w:after="20"/>
              <w:ind w:left="20"/>
              <w:jc w:val="both"/>
            </w:pPr>
            <w:r>
              <w:rPr>
                <w:rFonts w:ascii="Times New Roman"/>
                <w:b w:val="false"/>
                <w:i w:val="false"/>
                <w:color w:val="000000"/>
                <w:sz w:val="20"/>
              </w:rPr>
              <w:t xml:space="preserve">
500 </w:t>
            </w:r>
            <w:r>
              <w:br/>
            </w:r>
            <w:r>
              <w:rPr>
                <w:rFonts w:ascii="Times New Roman"/>
                <w:b w:val="false"/>
                <w:i w:val="false"/>
                <w:color w:val="000000"/>
                <w:sz w:val="20"/>
              </w:rPr>
              <w:t>
 </w:t>
            </w:r>
          </w:p>
          <w:bookmarkEnd w:id="95"/>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высокорослые гибриды и сорта (с высотой растений 150 см и более)</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зерновое, все виды, включая алеппское (гумай)</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Суданская трава и могар</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Сурепица озимая и яровая</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6"/>
          <w:p>
            <w:pPr>
              <w:spacing w:after="20"/>
              <w:ind w:left="20"/>
              <w:jc w:val="both"/>
            </w:pPr>
            <w:r>
              <w:rPr>
                <w:rFonts w:ascii="Times New Roman"/>
                <w:b w:val="false"/>
                <w:i w:val="false"/>
                <w:color w:val="000000"/>
                <w:sz w:val="20"/>
              </w:rPr>
              <w:t xml:space="preserve">
Тритикале: </w:t>
            </w:r>
            <w:r>
              <w:br/>
            </w:r>
            <w:r>
              <w:rPr>
                <w:rFonts w:ascii="Times New Roman"/>
                <w:b w:val="false"/>
                <w:i w:val="false"/>
                <w:color w:val="000000"/>
                <w:sz w:val="20"/>
              </w:rPr>
              <w:t>
</w:t>
            </w:r>
            <w:r>
              <w:rPr>
                <w:rFonts w:ascii="Times New Roman"/>
                <w:b w:val="false"/>
                <w:i w:val="false"/>
                <w:color w:val="000000"/>
                <w:sz w:val="20"/>
              </w:rPr>
              <w:t xml:space="preserve">перекрестноопыляющиеся сорта </w:t>
            </w:r>
            <w:r>
              <w:br/>
            </w:r>
            <w:r>
              <w:rPr>
                <w:rFonts w:ascii="Times New Roman"/>
                <w:b w:val="false"/>
                <w:i w:val="false"/>
                <w:color w:val="000000"/>
                <w:sz w:val="20"/>
              </w:rPr>
              <w:t>
</w:t>
            </w:r>
            <w:r>
              <w:rPr>
                <w:rFonts w:ascii="Times New Roman"/>
                <w:b w:val="false"/>
                <w:i w:val="false"/>
                <w:color w:val="000000"/>
                <w:sz w:val="20"/>
              </w:rPr>
              <w:t>самоопыляющиеся сорта</w:t>
            </w:r>
            <w:r>
              <w:br/>
            </w:r>
            <w:r>
              <w:rPr>
                <w:rFonts w:ascii="Times New Roman"/>
                <w:b w:val="false"/>
                <w:i w:val="false"/>
                <w:color w:val="000000"/>
                <w:sz w:val="20"/>
              </w:rPr>
              <w:t xml:space="preserve">
 родительские формы </w:t>
            </w:r>
          </w:p>
          <w:bookmarkEnd w:id="96"/>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7"/>
          <w:p>
            <w:pPr>
              <w:spacing w:after="20"/>
              <w:ind w:left="20"/>
              <w:jc w:val="both"/>
            </w:pPr>
            <w:r>
              <w:rPr>
                <w:rFonts w:ascii="Times New Roman"/>
                <w:b w:val="false"/>
                <w:i w:val="false"/>
                <w:color w:val="000000"/>
                <w:sz w:val="20"/>
              </w:rPr>
              <w:t>
для ОС и ЭС – 300; для РС – 250;</w:t>
            </w:r>
            <w:r>
              <w:br/>
            </w:r>
            <w:r>
              <w:rPr>
                <w:rFonts w:ascii="Times New Roman"/>
                <w:b w:val="false"/>
                <w:i w:val="false"/>
                <w:color w:val="000000"/>
                <w:sz w:val="20"/>
              </w:rPr>
              <w:t>
</w:t>
            </w:r>
            <w:r>
              <w:rPr>
                <w:rFonts w:ascii="Times New Roman"/>
                <w:b w:val="false"/>
                <w:i w:val="false"/>
                <w:color w:val="000000"/>
                <w:sz w:val="20"/>
              </w:rPr>
              <w:t>ОС – 50; РС – 20;</w:t>
            </w:r>
            <w:r>
              <w:br/>
            </w:r>
            <w:r>
              <w:rPr>
                <w:rFonts w:ascii="Times New Roman"/>
                <w:b w:val="false"/>
                <w:i w:val="false"/>
                <w:color w:val="000000"/>
                <w:sz w:val="20"/>
              </w:rPr>
              <w:t>
для ОС (суперэлита) и ЭС – 500</w:t>
            </w:r>
          </w:p>
          <w:bookmarkEnd w:id="97"/>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Тыква</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8"/>
          <w:p>
            <w:pPr>
              <w:spacing w:after="20"/>
              <w:ind w:left="20"/>
              <w:jc w:val="both"/>
            </w:pPr>
            <w:r>
              <w:rPr>
                <w:rFonts w:ascii="Times New Roman"/>
                <w:b w:val="false"/>
                <w:i w:val="false"/>
                <w:color w:val="000000"/>
                <w:sz w:val="20"/>
              </w:rPr>
              <w:t xml:space="preserve">
Хлопчатник: </w:t>
            </w:r>
            <w:r>
              <w:br/>
            </w:r>
            <w:r>
              <w:rPr>
                <w:rFonts w:ascii="Times New Roman"/>
                <w:b w:val="false"/>
                <w:i w:val="false"/>
                <w:color w:val="000000"/>
                <w:sz w:val="20"/>
              </w:rPr>
              <w:t>
</w:t>
            </w:r>
            <w:r>
              <w:rPr>
                <w:rFonts w:ascii="Times New Roman"/>
                <w:b w:val="false"/>
                <w:i w:val="false"/>
                <w:color w:val="000000"/>
                <w:sz w:val="20"/>
              </w:rPr>
              <w:t xml:space="preserve"> сорта</w:t>
            </w:r>
            <w:r>
              <w:br/>
            </w:r>
            <w:r>
              <w:rPr>
                <w:rFonts w:ascii="Times New Roman"/>
                <w:b w:val="false"/>
                <w:i w:val="false"/>
                <w:color w:val="000000"/>
                <w:sz w:val="20"/>
              </w:rPr>
              <w:t>
</w:t>
            </w:r>
            <w:r>
              <w:rPr>
                <w:rFonts w:ascii="Times New Roman"/>
                <w:b w:val="false"/>
                <w:i w:val="false"/>
                <w:color w:val="000000"/>
                <w:sz w:val="20"/>
              </w:rPr>
              <w:t xml:space="preserve"> гибриды первого поколения (F1), производимые без использования ЦМС </w:t>
            </w:r>
            <w:r>
              <w:br/>
            </w:r>
            <w:r>
              <w:rPr>
                <w:rFonts w:ascii="Times New Roman"/>
                <w:b w:val="false"/>
                <w:i w:val="false"/>
                <w:color w:val="000000"/>
                <w:sz w:val="20"/>
              </w:rPr>
              <w:t>
 гибриды F1, производимые с использованием ЦМС</w:t>
            </w:r>
          </w:p>
          <w:bookmarkEnd w:id="98"/>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9"/>
          <w:p>
            <w:pPr>
              <w:spacing w:after="20"/>
              <w:ind w:left="20"/>
              <w:jc w:val="both"/>
            </w:pPr>
            <w:r>
              <w:rPr>
                <w:rFonts w:ascii="Times New Roman"/>
                <w:b w:val="false"/>
                <w:i w:val="false"/>
                <w:color w:val="000000"/>
                <w:sz w:val="20"/>
              </w:rPr>
              <w:t>
100 – для ОС, ЭС; 30 – для РС;</w:t>
            </w:r>
            <w:r>
              <w:br/>
            </w:r>
            <w:r>
              <w:rPr>
                <w:rFonts w:ascii="Times New Roman"/>
                <w:b w:val="false"/>
                <w:i w:val="false"/>
                <w:color w:val="000000"/>
                <w:sz w:val="20"/>
              </w:rPr>
              <w:t>
</w:t>
            </w:r>
            <w:r>
              <w:rPr>
                <w:rFonts w:ascii="Times New Roman"/>
                <w:b w:val="false"/>
                <w:i w:val="false"/>
                <w:color w:val="000000"/>
                <w:sz w:val="20"/>
              </w:rPr>
              <w:t>30</w:t>
            </w:r>
            <w:r>
              <w:br/>
            </w:r>
            <w:r>
              <w:rPr>
                <w:rFonts w:ascii="Times New Roman"/>
                <w:b w:val="false"/>
                <w:i w:val="false"/>
                <w:color w:val="000000"/>
                <w:sz w:val="20"/>
              </w:rPr>
              <w:t>
800</w:t>
            </w:r>
          </w:p>
          <w:bookmarkEnd w:id="99"/>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Эспарцет</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120" w:id="100"/>
    <w:p>
      <w:pPr>
        <w:spacing w:after="0"/>
        <w:ind w:left="0"/>
        <w:jc w:val="both"/>
      </w:pPr>
      <w:r>
        <w:rPr>
          <w:rFonts w:ascii="Times New Roman"/>
          <w:b w:val="false"/>
          <w:i w:val="false"/>
          <w:color w:val="000000"/>
          <w:sz w:val="28"/>
        </w:rPr>
        <w:t>
      20. Сведения о соблюдении норм пространственной изоляции сортовых посевов (посадок) апробатор указывает в журнале полевого обследования (приложения № 1 и 2).</w:t>
      </w:r>
    </w:p>
    <w:bookmarkEnd w:id="100"/>
    <w:bookmarkStart w:name="z121" w:id="101"/>
    <w:p>
      <w:pPr>
        <w:spacing w:after="0"/>
        <w:ind w:left="0"/>
        <w:jc w:val="both"/>
      </w:pPr>
      <w:r>
        <w:rPr>
          <w:rFonts w:ascii="Times New Roman"/>
          <w:b w:val="false"/>
          <w:i w:val="false"/>
          <w:color w:val="000000"/>
          <w:sz w:val="28"/>
        </w:rPr>
        <w:t xml:space="preserve">
      21. Размещение сортовых посевов (посадок) (за исключением сортовых посевов (посадок), предназначенных для выращивания семян в культуре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должно гарантировать недопустимость случайного их засорения при проведении технологических операций при посеве, уходе за посевом и уборке урожая.</w:t>
      </w:r>
    </w:p>
    <w:bookmarkEnd w:id="101"/>
    <w:bookmarkStart w:name="z122" w:id="102"/>
    <w:p>
      <w:pPr>
        <w:spacing w:after="0"/>
        <w:ind w:left="0"/>
        <w:jc w:val="both"/>
      </w:pPr>
      <w:r>
        <w:rPr>
          <w:rFonts w:ascii="Times New Roman"/>
          <w:b w:val="false"/>
          <w:i w:val="false"/>
          <w:color w:val="000000"/>
          <w:sz w:val="28"/>
        </w:rPr>
        <w:t>
      22. Для сельскохозяйственных растений, размножаемых собственно семенами, размер разделительной полосы должен быть не менее удвоенной максимальной высоты растений, произрастающих в смежных посевах (посадках).</w:t>
      </w:r>
    </w:p>
    <w:bookmarkEnd w:id="102"/>
    <w:bookmarkStart w:name="z123" w:id="103"/>
    <w:p>
      <w:pPr>
        <w:spacing w:after="0"/>
        <w:ind w:left="0"/>
        <w:jc w:val="both"/>
      </w:pPr>
      <w:r>
        <w:rPr>
          <w:rFonts w:ascii="Times New Roman"/>
          <w:b w:val="false"/>
          <w:i w:val="false"/>
          <w:color w:val="000000"/>
          <w:sz w:val="28"/>
        </w:rPr>
        <w:t xml:space="preserve">
      23. Для сельскохозяйственных растений, размножаемых вегетативными частями растений, разделительная полоса между посевами должна быть установлена с учетом длины столонов, размера клубней, луковиц, корневищ и т.п. для исключения смешения семян </w:t>
      </w:r>
      <w:r>
        <w:br/>
      </w:r>
      <w:r>
        <w:rPr>
          <w:rFonts w:ascii="Times New Roman"/>
          <w:b w:val="false"/>
          <w:i w:val="false"/>
          <w:color w:val="000000"/>
          <w:sz w:val="28"/>
        </w:rPr>
        <w:t>в посеве и ухудшения их сортовых качеств.</w:t>
      </w:r>
    </w:p>
    <w:bookmarkEnd w:id="103"/>
    <w:bookmarkStart w:name="z124" w:id="104"/>
    <w:p>
      <w:pPr>
        <w:spacing w:after="0"/>
        <w:ind w:left="0"/>
        <w:jc w:val="both"/>
      </w:pPr>
      <w:r>
        <w:rPr>
          <w:rFonts w:ascii="Times New Roman"/>
          <w:b w:val="false"/>
          <w:i w:val="false"/>
          <w:color w:val="000000"/>
          <w:sz w:val="28"/>
        </w:rPr>
        <w:t>
      24. При несоблюдении требований к пространственной изоляции или к разделительной полосе сортовой посев (посадка) признается непригодным на семенные цели, за исключением сортовых посевов (посадок) эфиромасличных, лекарственных растений, для которых в таком случае в акте апробации (полевой инспекции) после названия сельскохозяйственного растения вместо наименования сорта проставляется "смесь", категория семян устанавливается "репродукционные семена", а этап воспроизводства – "последующая репродукция".</w:t>
      </w:r>
    </w:p>
    <w:bookmarkEnd w:id="104"/>
    <w:bookmarkStart w:name="z125" w:id="105"/>
    <w:p>
      <w:pPr>
        <w:spacing w:after="0"/>
        <w:ind w:left="0"/>
        <w:jc w:val="both"/>
      </w:pPr>
      <w:r>
        <w:rPr>
          <w:rFonts w:ascii="Times New Roman"/>
          <w:b w:val="false"/>
          <w:i w:val="false"/>
          <w:color w:val="000000"/>
          <w:sz w:val="28"/>
        </w:rPr>
        <w:t xml:space="preserve">
      25. Апробатор устанавливает на сортовом посеве (посадке) и на близлежащих участках наличие сорных растений или сельскохозяйственных растений, которые могут быть источником чужеродной пыльцы для опыления. </w:t>
      </w:r>
    </w:p>
    <w:bookmarkEnd w:id="105"/>
    <w:bookmarkStart w:name="z126" w:id="106"/>
    <w:p>
      <w:pPr>
        <w:spacing w:after="0"/>
        <w:ind w:left="0"/>
        <w:jc w:val="both"/>
      </w:pPr>
      <w:r>
        <w:rPr>
          <w:rFonts w:ascii="Times New Roman"/>
          <w:b w:val="false"/>
          <w:i w:val="false"/>
          <w:color w:val="000000"/>
          <w:sz w:val="28"/>
        </w:rPr>
        <w:t xml:space="preserve">
      26. По результатам апробации апробатор устанавливает категорию (этап размножения, репродукцию) семян и этап воспроизводства сорта сельскохозяйственных растений на основании представленных ему документов на высеянные семена с учетом установленной в ходе апробации сортовой чистоты сортового посева (посадки). </w:t>
      </w:r>
    </w:p>
    <w:bookmarkEnd w:id="106"/>
    <w:bookmarkStart w:name="z127" w:id="107"/>
    <w:p>
      <w:pPr>
        <w:spacing w:after="0"/>
        <w:ind w:left="0"/>
        <w:jc w:val="both"/>
      </w:pPr>
      <w:r>
        <w:rPr>
          <w:rFonts w:ascii="Times New Roman"/>
          <w:b w:val="false"/>
          <w:i w:val="false"/>
          <w:color w:val="000000"/>
          <w:sz w:val="28"/>
        </w:rPr>
        <w:t xml:space="preserve">
      Участки гибридизации должны быть оценены с учетом соблюдения схемы производства гибридных семян, установленной оригинатором сорта, сроков посева (посадки) родительских компонентов и требуемого уровня мужской стерильности растений материнского компонента. </w:t>
      </w:r>
    </w:p>
    <w:bookmarkEnd w:id="107"/>
    <w:bookmarkStart w:name="z128" w:id="108"/>
    <w:p>
      <w:pPr>
        <w:spacing w:after="0"/>
        <w:ind w:left="0"/>
        <w:jc w:val="both"/>
      </w:pPr>
      <w:r>
        <w:rPr>
          <w:rFonts w:ascii="Times New Roman"/>
          <w:b w:val="false"/>
          <w:i w:val="false"/>
          <w:color w:val="000000"/>
          <w:sz w:val="28"/>
        </w:rPr>
        <w:t>
      27. Заявитель или его представитель вправе присутствовать при проведении апробации сортовых посевов (посадок) на всех этапах.</w:t>
      </w:r>
    </w:p>
    <w:bookmarkEnd w:id="108"/>
    <w:bookmarkStart w:name="z129" w:id="109"/>
    <w:p>
      <w:pPr>
        <w:spacing w:after="0"/>
        <w:ind w:left="0"/>
        <w:jc w:val="both"/>
      </w:pPr>
      <w:r>
        <w:rPr>
          <w:rFonts w:ascii="Times New Roman"/>
          <w:b w:val="false"/>
          <w:i w:val="false"/>
          <w:color w:val="000000"/>
          <w:sz w:val="28"/>
        </w:rPr>
        <w:t>
      При необходимости апробация сортовых посевов (посадок) на всех этапах проводится с участием оригинатора (автора) сорта или уполномоченного им лица.</w:t>
      </w:r>
    </w:p>
    <w:bookmarkEnd w:id="109"/>
    <w:bookmarkStart w:name="z130" w:id="110"/>
    <w:p>
      <w:pPr>
        <w:spacing w:after="0"/>
        <w:ind w:left="0"/>
        <w:jc w:val="both"/>
      </w:pPr>
      <w:r>
        <w:rPr>
          <w:rFonts w:ascii="Times New Roman"/>
          <w:b w:val="false"/>
          <w:i w:val="false"/>
          <w:color w:val="000000"/>
          <w:sz w:val="28"/>
        </w:rPr>
        <w:t>
      28. Апробация сортовых посевов (посадок) охраняемых сортов сельскохозяйственных растений осуществляется в соответствии с законодательством государства-члена.</w:t>
      </w:r>
    </w:p>
    <w:bookmarkEnd w:id="110"/>
    <w:bookmarkStart w:name="z131" w:id="111"/>
    <w:p>
      <w:pPr>
        <w:spacing w:after="0"/>
        <w:ind w:left="0"/>
        <w:jc w:val="both"/>
      </w:pPr>
      <w:r>
        <w:rPr>
          <w:rFonts w:ascii="Times New Roman"/>
          <w:b w:val="false"/>
          <w:i w:val="false"/>
          <w:color w:val="000000"/>
          <w:sz w:val="28"/>
        </w:rPr>
        <w:t xml:space="preserve">
      29. На сортовых посевах овощных культур проводится дополнительное обследование перед цветением семенников двулетних, многолетних культур, редиса и редьки летней. </w:t>
      </w:r>
    </w:p>
    <w:bookmarkEnd w:id="111"/>
    <w:bookmarkStart w:name="z132" w:id="112"/>
    <w:p>
      <w:pPr>
        <w:spacing w:after="0"/>
        <w:ind w:left="0"/>
        <w:jc w:val="both"/>
      </w:pPr>
      <w:r>
        <w:rPr>
          <w:rFonts w:ascii="Times New Roman"/>
          <w:b w:val="false"/>
          <w:i w:val="false"/>
          <w:color w:val="000000"/>
          <w:sz w:val="28"/>
        </w:rPr>
        <w:t>
      30. При апробации сортовых посевов ржи, гречихи, люпина узколистного горького, вики мохнатой и паннонской сортовая чистота не устанавливается. Принадлежность к сорту, категория семян, этап воспроизводства сорта устанавливают по количеству лет репродуцирования сортовых семян на основании документов, содержащих сведения о сортовых качествах высеянных семян, по которым можно определить поколение (репродукцию) после выпуска семян элиты.</w:t>
      </w:r>
    </w:p>
    <w:bookmarkEnd w:id="112"/>
    <w:bookmarkStart w:name="z133" w:id="113"/>
    <w:p>
      <w:pPr>
        <w:spacing w:after="0"/>
        <w:ind w:left="0"/>
        <w:jc w:val="both"/>
      </w:pPr>
      <w:r>
        <w:rPr>
          <w:rFonts w:ascii="Times New Roman"/>
          <w:b w:val="false"/>
          <w:i w:val="false"/>
          <w:color w:val="000000"/>
          <w:sz w:val="28"/>
        </w:rPr>
        <w:t xml:space="preserve">
      Апробируемый посев этих культур признают сортовым, если соблюдена пространственная изоляция (кроме люпина узколистного горького) и не установлено механическое смешение семян с другим сортом или несортовыми семенами. </w:t>
      </w:r>
    </w:p>
    <w:bookmarkEnd w:id="113"/>
    <w:bookmarkStart w:name="z134" w:id="114"/>
    <w:p>
      <w:pPr>
        <w:spacing w:after="0"/>
        <w:ind w:left="0"/>
        <w:jc w:val="both"/>
      </w:pPr>
      <w:r>
        <w:rPr>
          <w:rFonts w:ascii="Times New Roman"/>
          <w:b w:val="false"/>
          <w:i w:val="false"/>
          <w:color w:val="000000"/>
          <w:sz w:val="28"/>
        </w:rPr>
        <w:t>
      В акте апробации (полевой инспекции) в графе "Сортовая чистота" проставляется слово "типичная" в подтверждение полной типичности сорта.</w:t>
      </w:r>
    </w:p>
    <w:bookmarkEnd w:id="114"/>
    <w:bookmarkStart w:name="z135" w:id="115"/>
    <w:p>
      <w:pPr>
        <w:spacing w:after="0"/>
        <w:ind w:left="0"/>
        <w:jc w:val="both"/>
      </w:pPr>
      <w:r>
        <w:rPr>
          <w:rFonts w:ascii="Times New Roman"/>
          <w:b w:val="false"/>
          <w:i w:val="false"/>
          <w:color w:val="000000"/>
          <w:sz w:val="28"/>
        </w:rPr>
        <w:t xml:space="preserve">
      31. Апробацию сортовых посадок и микрорастений сортов картофеля, высаженных в вегетационных помещениях для получения мини-клубней и в первом полевом поколении из миниклубней проводят в соответствии с разделом 7 ГОСТ 33996-2016 "Картофель семенной. Технические условия и методы определения качества". </w:t>
      </w:r>
    </w:p>
    <w:bookmarkEnd w:id="115"/>
    <w:bookmarkStart w:name="z136" w:id="116"/>
    <w:p>
      <w:pPr>
        <w:spacing w:after="0"/>
        <w:ind w:left="0"/>
        <w:jc w:val="both"/>
      </w:pPr>
      <w:r>
        <w:rPr>
          <w:rFonts w:ascii="Times New Roman"/>
          <w:b w:val="false"/>
          <w:i w:val="false"/>
          <w:color w:val="000000"/>
          <w:sz w:val="28"/>
        </w:rPr>
        <w:t>
      2. Первый этап апробации – предварительное обследование сортовых посевов (посадок)</w:t>
      </w:r>
    </w:p>
    <w:bookmarkEnd w:id="116"/>
    <w:bookmarkStart w:name="z137" w:id="117"/>
    <w:p>
      <w:pPr>
        <w:spacing w:after="0"/>
        <w:ind w:left="0"/>
        <w:jc w:val="both"/>
      </w:pPr>
      <w:r>
        <w:rPr>
          <w:rFonts w:ascii="Times New Roman"/>
          <w:b w:val="false"/>
          <w:i w:val="false"/>
          <w:color w:val="000000"/>
          <w:sz w:val="28"/>
        </w:rPr>
        <w:t>
      32. Предварительное обследование сортовых посевов (посадок) проводится путем проверки:</w:t>
      </w:r>
    </w:p>
    <w:bookmarkEnd w:id="117"/>
    <w:bookmarkStart w:name="z138" w:id="118"/>
    <w:p>
      <w:pPr>
        <w:spacing w:after="0"/>
        <w:ind w:left="0"/>
        <w:jc w:val="both"/>
      </w:pPr>
      <w:r>
        <w:rPr>
          <w:rFonts w:ascii="Times New Roman"/>
          <w:b w:val="false"/>
          <w:i w:val="false"/>
          <w:color w:val="000000"/>
          <w:sz w:val="28"/>
        </w:rPr>
        <w:t>
      документов о качестве и происхождении высеянных (высаженных) семян;</w:t>
      </w:r>
    </w:p>
    <w:bookmarkEnd w:id="118"/>
    <w:bookmarkStart w:name="z139" w:id="119"/>
    <w:p>
      <w:pPr>
        <w:spacing w:after="0"/>
        <w:ind w:left="0"/>
        <w:jc w:val="both"/>
      </w:pPr>
      <w:r>
        <w:rPr>
          <w:rFonts w:ascii="Times New Roman"/>
          <w:b w:val="false"/>
          <w:i w:val="false"/>
          <w:color w:val="000000"/>
          <w:sz w:val="28"/>
        </w:rPr>
        <w:t>
      соблюдения правил ведения семеноводства (соблюдение севооборота, минимальных норм пространственной изоляции, схемы посева (посадки) для участков гибридизации);</w:t>
      </w:r>
    </w:p>
    <w:bookmarkEnd w:id="119"/>
    <w:bookmarkStart w:name="z140" w:id="120"/>
    <w:p>
      <w:pPr>
        <w:spacing w:after="0"/>
        <w:ind w:left="0"/>
        <w:jc w:val="both"/>
      </w:pPr>
      <w:r>
        <w:rPr>
          <w:rFonts w:ascii="Times New Roman"/>
          <w:b w:val="false"/>
          <w:i w:val="false"/>
          <w:color w:val="000000"/>
          <w:sz w:val="28"/>
        </w:rPr>
        <w:t>
      степени общей засоренности сорняками, пораженности болезнями и поврежденности вредителями;</w:t>
      </w:r>
    </w:p>
    <w:bookmarkEnd w:id="120"/>
    <w:bookmarkStart w:name="z141" w:id="121"/>
    <w:p>
      <w:pPr>
        <w:spacing w:after="0"/>
        <w:ind w:left="0"/>
        <w:jc w:val="both"/>
      </w:pPr>
      <w:r>
        <w:rPr>
          <w:rFonts w:ascii="Times New Roman"/>
          <w:b w:val="false"/>
          <w:i w:val="false"/>
          <w:color w:val="000000"/>
          <w:sz w:val="28"/>
        </w:rPr>
        <w:t xml:space="preserve">
      осмотра по периметру посева (посадки) и посева (посадки) в целом. </w:t>
      </w:r>
    </w:p>
    <w:bookmarkEnd w:id="121"/>
    <w:bookmarkStart w:name="z142" w:id="122"/>
    <w:p>
      <w:pPr>
        <w:spacing w:after="0"/>
        <w:ind w:left="0"/>
        <w:jc w:val="both"/>
      </w:pPr>
      <w:r>
        <w:rPr>
          <w:rFonts w:ascii="Times New Roman"/>
          <w:b w:val="false"/>
          <w:i w:val="false"/>
          <w:color w:val="000000"/>
          <w:sz w:val="28"/>
        </w:rPr>
        <w:t xml:space="preserve">
      33. В ходе предварительного обследования апробатор визуально устанавливает принадлежность апробируемого сортового посева (посадки) к заявленному сорту (проводит сортовую идентификацию посева). Сортовая идентификация осуществляется в период вегетации, когда апробационные признаки сорта наиболее выражены. </w:t>
      </w:r>
    </w:p>
    <w:bookmarkEnd w:id="122"/>
    <w:bookmarkStart w:name="z143" w:id="123"/>
    <w:p>
      <w:pPr>
        <w:spacing w:after="0"/>
        <w:ind w:left="0"/>
        <w:jc w:val="both"/>
      </w:pPr>
      <w:r>
        <w:rPr>
          <w:rFonts w:ascii="Times New Roman"/>
          <w:b w:val="false"/>
          <w:i w:val="false"/>
          <w:color w:val="000000"/>
          <w:sz w:val="28"/>
        </w:rPr>
        <w:t xml:space="preserve">
      34. Апробационные признаки сорта определяются в соответствии с официальным описанием сорта. При отсутствии официального описания сорта допускается использовать описание сорта, предоставленное его оригинатором. </w:t>
      </w:r>
    </w:p>
    <w:bookmarkEnd w:id="123"/>
    <w:bookmarkStart w:name="z144" w:id="124"/>
    <w:p>
      <w:pPr>
        <w:spacing w:after="0"/>
        <w:ind w:left="0"/>
        <w:jc w:val="both"/>
      </w:pPr>
      <w:r>
        <w:rPr>
          <w:rFonts w:ascii="Times New Roman"/>
          <w:b w:val="false"/>
          <w:i w:val="false"/>
          <w:color w:val="000000"/>
          <w:sz w:val="28"/>
        </w:rPr>
        <w:t>
      Во внимание принимают апробационные признаки, которые в период предварительного обследования имеют явную выраженность.</w:t>
      </w:r>
    </w:p>
    <w:bookmarkEnd w:id="124"/>
    <w:bookmarkStart w:name="z145" w:id="125"/>
    <w:p>
      <w:pPr>
        <w:spacing w:after="0"/>
        <w:ind w:left="0"/>
        <w:jc w:val="both"/>
      </w:pPr>
      <w:r>
        <w:rPr>
          <w:rFonts w:ascii="Times New Roman"/>
          <w:b w:val="false"/>
          <w:i w:val="false"/>
          <w:color w:val="000000"/>
          <w:sz w:val="28"/>
        </w:rPr>
        <w:t xml:space="preserve">
      35. Видовую идентификацию проводят на основании обследования растений сортового посева (посадки) по признакам их видовой принадлежности. </w:t>
      </w:r>
    </w:p>
    <w:bookmarkEnd w:id="125"/>
    <w:bookmarkStart w:name="z146" w:id="126"/>
    <w:p>
      <w:pPr>
        <w:spacing w:after="0"/>
        <w:ind w:left="0"/>
        <w:jc w:val="both"/>
      </w:pPr>
      <w:r>
        <w:rPr>
          <w:rFonts w:ascii="Times New Roman"/>
          <w:b w:val="false"/>
          <w:i w:val="false"/>
          <w:color w:val="000000"/>
          <w:sz w:val="28"/>
        </w:rPr>
        <w:t xml:space="preserve">
      36. Для проведения сортовой или видовой идентификации, или идентификации типичности гибридов апробатор намечает линии прохода по посеву (посадке) согласно одной из схем осмотра сортового посева (посадки) во время предварительного обследования и для размещения пробных участков, приведенных в приложении № 4 к настоящему документу (далее – схема). Для определения однородности сортового посева (посадки) и принадлежности преобладающих растений сортового посева (посадки) к заявленному виду, сорту, гибриду апробатор проходит по намеченным линиям, предусмотренным выбранной схемой и визуально осматривает растения. </w:t>
      </w:r>
    </w:p>
    <w:bookmarkEnd w:id="126"/>
    <w:bookmarkStart w:name="z147" w:id="127"/>
    <w:p>
      <w:pPr>
        <w:spacing w:after="0"/>
        <w:ind w:left="0"/>
        <w:jc w:val="both"/>
      </w:pPr>
      <w:r>
        <w:rPr>
          <w:rFonts w:ascii="Times New Roman"/>
          <w:b w:val="false"/>
          <w:i w:val="false"/>
          <w:color w:val="000000"/>
          <w:sz w:val="28"/>
        </w:rPr>
        <w:t>
      37. Если количество растений сортового посева (посадки), подлежащих апробации, менее 100, то при сортовой идентификации или идентификации типичности гибридов осматривают все растения сотового посева (посадки).</w:t>
      </w:r>
    </w:p>
    <w:bookmarkEnd w:id="127"/>
    <w:bookmarkStart w:name="z148" w:id="128"/>
    <w:p>
      <w:pPr>
        <w:spacing w:after="0"/>
        <w:ind w:left="0"/>
        <w:jc w:val="both"/>
      </w:pPr>
      <w:r>
        <w:rPr>
          <w:rFonts w:ascii="Times New Roman"/>
          <w:b w:val="false"/>
          <w:i w:val="false"/>
          <w:color w:val="000000"/>
          <w:sz w:val="28"/>
        </w:rPr>
        <w:t xml:space="preserve">
      38. По результатам предварительного обследования сортового посева (посадки) апробатор выдает (при необходимости) заявителю рекомендации о проведении мероприятий по сохранению и улучшению сортовых качеств семян, в которых указывает выявленные недостатки, сроки и способы их устранения (форма рекомендации приведена </w:t>
      </w:r>
      <w:r>
        <w:br/>
      </w:r>
      <w:r>
        <w:rPr>
          <w:rFonts w:ascii="Times New Roman"/>
          <w:b w:val="false"/>
          <w:i w:val="false"/>
          <w:color w:val="000000"/>
          <w:sz w:val="28"/>
        </w:rPr>
        <w:t>в приложении № 5 к настоящему документу).</w:t>
      </w:r>
    </w:p>
    <w:bookmarkEnd w:id="128"/>
    <w:bookmarkStart w:name="z149" w:id="129"/>
    <w:p>
      <w:pPr>
        <w:spacing w:after="0"/>
        <w:ind w:left="0"/>
        <w:jc w:val="both"/>
      </w:pPr>
      <w:r>
        <w:rPr>
          <w:rFonts w:ascii="Times New Roman"/>
          <w:b w:val="false"/>
          <w:i w:val="false"/>
          <w:color w:val="000000"/>
          <w:sz w:val="28"/>
        </w:rPr>
        <w:t>
      39. Если недостатков по результатам предварительного обследования не выявлено или рекомендации о проведении мероприятий по сохранению и улучшению сортовых качеств семян выполнены своевременно и полностью, сортовой посев (посадка) признается пригодным для окончательного обследования, о чем делается отметка в журнале полевого обследования (приложения № 1 и 2).</w:t>
      </w:r>
    </w:p>
    <w:bookmarkEnd w:id="129"/>
    <w:bookmarkStart w:name="z150" w:id="130"/>
    <w:p>
      <w:pPr>
        <w:spacing w:after="0"/>
        <w:ind w:left="0"/>
        <w:jc w:val="both"/>
      </w:pPr>
      <w:r>
        <w:rPr>
          <w:rFonts w:ascii="Times New Roman"/>
          <w:b w:val="false"/>
          <w:i w:val="false"/>
          <w:color w:val="000000"/>
          <w:sz w:val="28"/>
        </w:rPr>
        <w:t>
      40. Сортовой посев (посадка) признается непригодным для апробации и непригодным для использования на семенные цели в следующих случаях:</w:t>
      </w:r>
    </w:p>
    <w:bookmarkEnd w:id="130"/>
    <w:bookmarkStart w:name="z151" w:id="131"/>
    <w:p>
      <w:pPr>
        <w:spacing w:after="0"/>
        <w:ind w:left="0"/>
        <w:jc w:val="both"/>
      </w:pPr>
      <w:r>
        <w:rPr>
          <w:rFonts w:ascii="Times New Roman"/>
          <w:b w:val="false"/>
          <w:i w:val="false"/>
          <w:color w:val="000000"/>
          <w:sz w:val="28"/>
        </w:rPr>
        <w:t>
      в сортовом посеве (посадке) на любом этапе апробации обнаружены карантинные объекты или ядовитые сорные растения;</w:t>
      </w:r>
    </w:p>
    <w:bookmarkEnd w:id="131"/>
    <w:bookmarkStart w:name="z152" w:id="132"/>
    <w:p>
      <w:pPr>
        <w:spacing w:after="0"/>
        <w:ind w:left="0"/>
        <w:jc w:val="both"/>
      </w:pPr>
      <w:r>
        <w:rPr>
          <w:rFonts w:ascii="Times New Roman"/>
          <w:b w:val="false"/>
          <w:i w:val="false"/>
          <w:color w:val="000000"/>
          <w:sz w:val="28"/>
        </w:rPr>
        <w:t>
      пространственная изоляция для перекрестноопыляющихся сельскохозяйственных растений не соответствует показателям минимальных норм, приведенных в таблице 1 или отсутствует разделительная полоса между посевами (посадками) других сортов (за исключением сортовых посевов эфиромасличных и лекарственных культур в отношении которых в акте апробации (полевой инспекции) после названия сельскохозяйственного растения вместо наименования сорта указывается "смесь", категория семян устанавливается "репродукционные семена (РС)", а этап воспроизводства – "последующая репродукция");</w:t>
      </w:r>
    </w:p>
    <w:bookmarkEnd w:id="132"/>
    <w:bookmarkStart w:name="z153" w:id="133"/>
    <w:p>
      <w:pPr>
        <w:spacing w:after="0"/>
        <w:ind w:left="0"/>
        <w:jc w:val="both"/>
      </w:pPr>
      <w:r>
        <w:rPr>
          <w:rFonts w:ascii="Times New Roman"/>
          <w:b w:val="false"/>
          <w:i w:val="false"/>
          <w:color w:val="000000"/>
          <w:sz w:val="28"/>
        </w:rPr>
        <w:t>
      для сельскохозяйственных растений, в отношении которых установлены требования к сортовой чистоте, количество растений, относящихся к заявленному сорту, составляет для самоопыляющихся сельскохозяйственных растений менее 80 растений на 100 обследованных растений, для перекрестноопыляющихся сельскохозяйственных растений – менее 75 растений на 100 обследованных растений (за исключением сортовых посевов эфиромасличных и лекарственных культур в отношении которых в акте апробации (полевой инспекции) после названия сельскохозяйственного растения вместо наименования сорта указывается "смесь", категория семян устанавливается "репродукционные семена (РС)", а этап воспроизводства – "последующая репродукция");</w:t>
      </w:r>
    </w:p>
    <w:bookmarkEnd w:id="133"/>
    <w:bookmarkStart w:name="z154" w:id="134"/>
    <w:p>
      <w:pPr>
        <w:spacing w:after="0"/>
        <w:ind w:left="0"/>
        <w:jc w:val="both"/>
      </w:pPr>
      <w:r>
        <w:rPr>
          <w:rFonts w:ascii="Times New Roman"/>
          <w:b w:val="false"/>
          <w:i w:val="false"/>
          <w:color w:val="000000"/>
          <w:sz w:val="28"/>
        </w:rPr>
        <w:t>
      в сортовом посеве (посадке), содержащем менее 100 растений, выявлено хотя бы одно нетипичное заявленному сорту растение.</w:t>
      </w:r>
    </w:p>
    <w:bookmarkEnd w:id="134"/>
    <w:bookmarkStart w:name="z155" w:id="135"/>
    <w:p>
      <w:pPr>
        <w:spacing w:after="0"/>
        <w:ind w:left="0"/>
        <w:jc w:val="both"/>
      </w:pPr>
      <w:r>
        <w:rPr>
          <w:rFonts w:ascii="Times New Roman"/>
          <w:b w:val="false"/>
          <w:i w:val="false"/>
          <w:color w:val="000000"/>
          <w:sz w:val="28"/>
        </w:rPr>
        <w:t xml:space="preserve">
      41. В случае выявления при предварительном обследовании сортовых посевов (посадок) нарушений севооборота, норм пространственной изоляции, засорения сорняками, поражения болезнями, повреждения вредителями в степени, при которой проведение видовых и сортовых прополок, фитопатологических прочисток является нецелесообразным, они признаются непригодными для апробации и (или) непригодными для использования на семенные цели, о чем делается соответствующая отметка в журнале полевого обследования (приложения № 1 и 2) и акте апробации (полевой инспекции) (приложение № 3 к настоящему документу). </w:t>
      </w:r>
    </w:p>
    <w:bookmarkEnd w:id="135"/>
    <w:bookmarkStart w:name="z156" w:id="136"/>
    <w:p>
      <w:pPr>
        <w:spacing w:after="0"/>
        <w:ind w:left="0"/>
        <w:jc w:val="both"/>
      </w:pPr>
      <w:r>
        <w:rPr>
          <w:rFonts w:ascii="Times New Roman"/>
          <w:b w:val="false"/>
          <w:i w:val="false"/>
          <w:color w:val="000000"/>
          <w:sz w:val="28"/>
        </w:rPr>
        <w:t>
      3. Второй этап апробации – окончательное обследование</w:t>
      </w:r>
    </w:p>
    <w:bookmarkEnd w:id="136"/>
    <w:bookmarkStart w:name="z157" w:id="137"/>
    <w:p>
      <w:pPr>
        <w:spacing w:after="0"/>
        <w:ind w:left="0"/>
        <w:jc w:val="both"/>
      </w:pPr>
      <w:r>
        <w:rPr>
          <w:rFonts w:ascii="Times New Roman"/>
          <w:b w:val="false"/>
          <w:i w:val="false"/>
          <w:color w:val="000000"/>
          <w:sz w:val="28"/>
        </w:rPr>
        <w:t xml:space="preserve">
      42. Второй этап апробации проводится после проведения предварительного обследования и признания сортового посева (посадки) пригодным для окончательного обследования. </w:t>
      </w:r>
    </w:p>
    <w:bookmarkEnd w:id="137"/>
    <w:bookmarkStart w:name="z158" w:id="138"/>
    <w:p>
      <w:pPr>
        <w:spacing w:after="0"/>
        <w:ind w:left="0"/>
        <w:jc w:val="both"/>
      </w:pPr>
      <w:r>
        <w:rPr>
          <w:rFonts w:ascii="Times New Roman"/>
          <w:b w:val="false"/>
          <w:i w:val="false"/>
          <w:color w:val="000000"/>
          <w:sz w:val="28"/>
        </w:rPr>
        <w:t>
      43. Допускается проведение апробации одновременно с предварительным обследованием при условии соответствия сортового посева (посадки) требованиям к фитосанитарному состоянию, пространственной изоляции и однородности растений апробируемого сорта по апробационным признакам. При необходимости к апробации могут быть привлечены фитопатологи.</w:t>
      </w:r>
    </w:p>
    <w:bookmarkEnd w:id="138"/>
    <w:bookmarkStart w:name="z159" w:id="139"/>
    <w:p>
      <w:pPr>
        <w:spacing w:after="0"/>
        <w:ind w:left="0"/>
        <w:jc w:val="both"/>
      </w:pPr>
      <w:r>
        <w:rPr>
          <w:rFonts w:ascii="Times New Roman"/>
          <w:b w:val="false"/>
          <w:i w:val="false"/>
          <w:color w:val="000000"/>
          <w:sz w:val="28"/>
        </w:rPr>
        <w:t>
      44. Окончательное обследование сортовых посевов (посадок) для определения сортовой чистоты, типичности посева (посадки) проводится путем визуального обследования растений на корню на пробных участках.</w:t>
      </w:r>
    </w:p>
    <w:bookmarkEnd w:id="139"/>
    <w:bookmarkStart w:name="z160" w:id="140"/>
    <w:p>
      <w:pPr>
        <w:spacing w:after="0"/>
        <w:ind w:left="0"/>
        <w:jc w:val="both"/>
      </w:pPr>
      <w:r>
        <w:rPr>
          <w:rFonts w:ascii="Times New Roman"/>
          <w:b w:val="false"/>
          <w:i w:val="false"/>
          <w:color w:val="000000"/>
          <w:sz w:val="28"/>
        </w:rPr>
        <w:t>
      45. Для проведения окончательного обследования сортового посева (посадки) апробатор должен определить количество пробных участков и наметить их расположение в посеве (посадке).</w:t>
      </w:r>
    </w:p>
    <w:bookmarkEnd w:id="140"/>
    <w:bookmarkStart w:name="z161" w:id="141"/>
    <w:p>
      <w:pPr>
        <w:spacing w:after="0"/>
        <w:ind w:left="0"/>
        <w:jc w:val="both"/>
      </w:pPr>
      <w:r>
        <w:rPr>
          <w:rFonts w:ascii="Times New Roman"/>
          <w:b w:val="false"/>
          <w:i w:val="false"/>
          <w:color w:val="000000"/>
          <w:sz w:val="28"/>
        </w:rPr>
        <w:t>
      46. При апробации сортовых посевов (посадок) лекарственных, эфиромасличных культур выделение пробных участков не осуществляют, а обследованию подлежит весь сортовой посев (посадка).</w:t>
      </w:r>
    </w:p>
    <w:bookmarkEnd w:id="141"/>
    <w:bookmarkStart w:name="z162" w:id="142"/>
    <w:p>
      <w:pPr>
        <w:spacing w:after="0"/>
        <w:ind w:left="0"/>
        <w:jc w:val="both"/>
      </w:pPr>
      <w:r>
        <w:rPr>
          <w:rFonts w:ascii="Times New Roman"/>
          <w:b w:val="false"/>
          <w:i w:val="false"/>
          <w:color w:val="000000"/>
          <w:sz w:val="28"/>
        </w:rPr>
        <w:t>
      47. Пробные участки для окончательного обследования намечают произвольно при обходе поля (участка) посева (посадки) по одной из схем, приведенных в приложении № 4 к настоящему документу или иным образом так, чтобы они как можно более полно охватывали всю площадь сортового посева (посадки). Отступление от краев поля (участка) сортового посева (посадки) в глубину поля (участка) должно быть не меньше, чем ширина захвата уборочного агрегата.</w:t>
      </w:r>
    </w:p>
    <w:bookmarkEnd w:id="142"/>
    <w:bookmarkStart w:name="z163" w:id="143"/>
    <w:p>
      <w:pPr>
        <w:spacing w:after="0"/>
        <w:ind w:left="0"/>
        <w:jc w:val="both"/>
      </w:pPr>
      <w:r>
        <w:rPr>
          <w:rFonts w:ascii="Times New Roman"/>
          <w:b w:val="false"/>
          <w:i w:val="false"/>
          <w:color w:val="000000"/>
          <w:sz w:val="28"/>
        </w:rPr>
        <w:t>
      48. При выборе мест размещения пробных участков допускается предварительно отмечать их длинными вешками (высотой 1,5 – 2,0 м), которые для наглядности обозначаются яркой краской, цветными лентами, флажками и (или) иными способами.</w:t>
      </w:r>
    </w:p>
    <w:bookmarkEnd w:id="143"/>
    <w:bookmarkStart w:name="z164" w:id="144"/>
    <w:p>
      <w:pPr>
        <w:spacing w:after="0"/>
        <w:ind w:left="0"/>
        <w:jc w:val="both"/>
      </w:pPr>
      <w:r>
        <w:rPr>
          <w:rFonts w:ascii="Times New Roman"/>
          <w:b w:val="false"/>
          <w:i w:val="false"/>
          <w:color w:val="000000"/>
          <w:sz w:val="28"/>
        </w:rPr>
        <w:t>
      49. Размер пробного участка в случае узкорядного посева должен быть 10 м</w:t>
      </w:r>
      <w:r>
        <w:rPr>
          <w:rFonts w:ascii="Times New Roman"/>
          <w:b w:val="false"/>
          <w:i w:val="false"/>
          <w:color w:val="000000"/>
          <w:vertAlign w:val="superscript"/>
        </w:rPr>
        <w:t>2</w:t>
      </w:r>
      <w:r>
        <w:rPr>
          <w:rFonts w:ascii="Times New Roman"/>
          <w:b w:val="false"/>
          <w:i w:val="false"/>
          <w:color w:val="000000"/>
          <w:sz w:val="28"/>
        </w:rPr>
        <w:t xml:space="preserve"> и обеспечивать удобную и достоверную оценку растений.</w:t>
      </w:r>
    </w:p>
    <w:bookmarkEnd w:id="144"/>
    <w:bookmarkStart w:name="z165" w:id="145"/>
    <w:p>
      <w:pPr>
        <w:spacing w:after="0"/>
        <w:ind w:left="0"/>
        <w:jc w:val="both"/>
      </w:pPr>
      <w:r>
        <w:rPr>
          <w:rFonts w:ascii="Times New Roman"/>
          <w:b w:val="false"/>
          <w:i w:val="false"/>
          <w:color w:val="000000"/>
          <w:sz w:val="28"/>
        </w:rPr>
        <w:t>
      50. Для оценки растений используются следующие размеры пробного участка: длина 5 м, ширина 2 м, позволяющие обеспечить доступ к каждой точке пробного участка без существенного повреждения расположенных на нем растений.</w:t>
      </w:r>
    </w:p>
    <w:bookmarkEnd w:id="145"/>
    <w:bookmarkStart w:name="z166" w:id="146"/>
    <w:p>
      <w:pPr>
        <w:spacing w:after="0"/>
        <w:ind w:left="0"/>
        <w:jc w:val="both"/>
      </w:pPr>
      <w:r>
        <w:rPr>
          <w:rFonts w:ascii="Times New Roman"/>
          <w:b w:val="false"/>
          <w:i w:val="false"/>
          <w:color w:val="000000"/>
          <w:sz w:val="28"/>
        </w:rPr>
        <w:t xml:space="preserve">
      51. Для сельскохозяйственных растений, выращиваемых широкорядным способом (капуста, морковь, свекла, томат, огурец, тыква и другие), в случае, если густота стояния растений (стеблей) в сортовом посеве (посадке) составляет менее 200 000 растений (стеблей) на 1 гектаре (далее – га), апробатору необходимо определить пробные участки на рядках сортового посева (посадки) длиной по 20 погонных метров каждый. Пробные участки в таком случае размещаются равномерно по наиболее длинной диагонали сортового посева (посадки). </w:t>
      </w:r>
    </w:p>
    <w:bookmarkEnd w:id="146"/>
    <w:bookmarkStart w:name="z167" w:id="147"/>
    <w:p>
      <w:pPr>
        <w:spacing w:after="0"/>
        <w:ind w:left="0"/>
        <w:jc w:val="both"/>
      </w:pPr>
      <w:r>
        <w:rPr>
          <w:rFonts w:ascii="Times New Roman"/>
          <w:b w:val="false"/>
          <w:i w:val="false"/>
          <w:color w:val="000000"/>
          <w:sz w:val="28"/>
        </w:rPr>
        <w:t xml:space="preserve">
      Например, при посадке капусты белокочанной по схеме 70х70 см на 20 погонных метров ряда будет приходиться около 30 растений, соответственно на 10 пробных участках количество обследованных растений составит 300 штук. </w:t>
      </w:r>
    </w:p>
    <w:bookmarkEnd w:id="147"/>
    <w:bookmarkStart w:name="z168" w:id="148"/>
    <w:p>
      <w:pPr>
        <w:spacing w:after="0"/>
        <w:ind w:left="0"/>
        <w:jc w:val="both"/>
      </w:pPr>
      <w:r>
        <w:rPr>
          <w:rFonts w:ascii="Times New Roman"/>
          <w:b w:val="false"/>
          <w:i w:val="false"/>
          <w:color w:val="000000"/>
          <w:sz w:val="28"/>
        </w:rPr>
        <w:t>
      52. Количество пробных участков на обследуемом сортовом посеве (посадке) должно быть не менее 10, если его площадь не превышает 50 га. На каждые последующие полные или неполные 10 га, превышающие эту площадь, дополнительно выделяют один пробный участок.</w:t>
      </w:r>
    </w:p>
    <w:bookmarkEnd w:id="148"/>
    <w:bookmarkStart w:name="z169" w:id="149"/>
    <w:p>
      <w:pPr>
        <w:spacing w:after="0"/>
        <w:ind w:left="0"/>
        <w:jc w:val="both"/>
      </w:pPr>
      <w:r>
        <w:rPr>
          <w:rFonts w:ascii="Times New Roman"/>
          <w:b w:val="false"/>
          <w:i w:val="false"/>
          <w:color w:val="000000"/>
          <w:sz w:val="28"/>
        </w:rPr>
        <w:t>
      Например, если площадь сортового посева (посадки) составляет 48 га, то достаточно выделить 10 участков. Если же площадь сортового посева (посадки) превышает 50 га, то на площади от 51 до 60 га оценку следует проводить на 11 участках, на площади от 61 до 70 га – на 12 участках, на площади от 71 до 80 га – на 13 участках.</w:t>
      </w:r>
    </w:p>
    <w:bookmarkEnd w:id="149"/>
    <w:bookmarkStart w:name="z170" w:id="150"/>
    <w:p>
      <w:pPr>
        <w:spacing w:after="0"/>
        <w:ind w:left="0"/>
        <w:jc w:val="both"/>
      </w:pPr>
      <w:r>
        <w:rPr>
          <w:rFonts w:ascii="Times New Roman"/>
          <w:b w:val="false"/>
          <w:i w:val="false"/>
          <w:color w:val="000000"/>
          <w:sz w:val="28"/>
        </w:rPr>
        <w:t>
      53. В случае если площадь сортового посева (посадки) составляет менее 100 м</w:t>
      </w:r>
      <w:r>
        <w:rPr>
          <w:rFonts w:ascii="Times New Roman"/>
          <w:b w:val="false"/>
          <w:i w:val="false"/>
          <w:color w:val="000000"/>
          <w:vertAlign w:val="superscript"/>
        </w:rPr>
        <w:t>2</w:t>
      </w:r>
      <w:r>
        <w:rPr>
          <w:rFonts w:ascii="Times New Roman"/>
          <w:b w:val="false"/>
          <w:i w:val="false"/>
          <w:color w:val="000000"/>
          <w:sz w:val="28"/>
        </w:rPr>
        <w:t>, минимальное количество обследуемых растений должно быть не меньше четырехкратного количества растений, на которое, с учетом требований к сортовой чистоте сельскохозяйственных растений, может приходиться одно растение, нетипичное сорту, заявленному для апробируемого сельскохозяйственного растения.</w:t>
      </w:r>
    </w:p>
    <w:bookmarkEnd w:id="150"/>
    <w:bookmarkStart w:name="z171" w:id="151"/>
    <w:p>
      <w:pPr>
        <w:spacing w:after="0"/>
        <w:ind w:left="0"/>
        <w:jc w:val="both"/>
      </w:pPr>
      <w:r>
        <w:rPr>
          <w:rFonts w:ascii="Times New Roman"/>
          <w:b w:val="false"/>
          <w:i w:val="false"/>
          <w:color w:val="000000"/>
          <w:sz w:val="28"/>
        </w:rPr>
        <w:t>
      Например, при требуемом показателе сортовой чистоты не менее 99,9% одно нетипичное растение приходится на 1000 обследованных растений. Минимальное количество обследуемых растений в таком случае составит 4000 растений, при показателе сортовой чистоты не менее 99,7% – 1333 растения, при показателе сортовой чистоты не менее 99,5% – 800 растений, при показателе сортовой чистоты не менее 99,0% – 400 растений.</w:t>
      </w:r>
    </w:p>
    <w:bookmarkEnd w:id="151"/>
    <w:bookmarkStart w:name="z172" w:id="152"/>
    <w:p>
      <w:pPr>
        <w:spacing w:after="0"/>
        <w:ind w:left="0"/>
        <w:jc w:val="both"/>
      </w:pPr>
      <w:r>
        <w:rPr>
          <w:rFonts w:ascii="Times New Roman"/>
          <w:b w:val="false"/>
          <w:i w:val="false"/>
          <w:color w:val="000000"/>
          <w:sz w:val="28"/>
        </w:rPr>
        <w:t>
      54. Апробацию сортовых посевов (посадок) проводят в фазы развития растений, указанные в таблице 2, когда проявление апробационных признаков наиболее выражено. Для выявления растений других сортов и разновидностей (сортовых примесей) в апробируемом сортовом посеве (посадке) используются апробационные признаки сельскохозяйственного растения. При определении апробационных признаков сортов сельскохозяйственных растений в процессе апробации апробатор руководствуется признаками, установленными в методиках проведения испытаний сортов растений на отличимость, однородность и стабильность (ООС) соответствующего ботанического таксона, основанных на методиках Международного союза по охране новых сортов растений, и которые максимально выражены во время проведения апробации.</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74" w:id="153"/>
    <w:p>
      <w:pPr>
        <w:spacing w:after="0"/>
        <w:ind w:left="0"/>
        <w:jc w:val="left"/>
      </w:pPr>
      <w:r>
        <w:rPr>
          <w:rFonts w:ascii="Times New Roman"/>
          <w:b/>
          <w:i w:val="false"/>
          <w:color w:val="000000"/>
        </w:rPr>
        <w:t xml:space="preserve"> Фазы развития сельскохозяйственных растений в момент проведения апробации</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1"/>
        <w:gridCol w:w="7449"/>
      </w:tblGrid>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сельскохозяйственного растения</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 развития растений в момент проведения апробации</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 обыкновенный</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цветением и в период массового цветения</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уборочная спелость</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наступлении зрелости, выявлении сортовой окраски и образовании созревших семян у плодов на главной плети</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Артишок</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технической спелости соцветий</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Базилик огородный</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цветением и в период массового цветения</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технической спелости и наличии биологической спелости плодов у 50% растений</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Бамия</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на растении плодов в технической спелости (молодые завязи) и единичных плодов в биологической спелости</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кормовые</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созревание нижних бобов</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овощные</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созревание нижних бобов</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технической спелости корнеплодов</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Вика посевная, яровая</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4"/>
          <w:p>
            <w:pPr>
              <w:spacing w:after="20"/>
              <w:ind w:left="20"/>
              <w:jc w:val="both"/>
            </w:pPr>
            <w:r>
              <w:rPr>
                <w:rFonts w:ascii="Times New Roman"/>
                <w:b w:val="false"/>
                <w:i w:val="false"/>
                <w:color w:val="000000"/>
                <w:sz w:val="20"/>
              </w:rPr>
              <w:t xml:space="preserve">
два обследования: </w:t>
            </w:r>
            <w:r>
              <w:br/>
            </w:r>
            <w:r>
              <w:rPr>
                <w:rFonts w:ascii="Times New Roman"/>
                <w:b w:val="false"/>
                <w:i w:val="false"/>
                <w:color w:val="000000"/>
                <w:sz w:val="20"/>
              </w:rPr>
              <w:t>
</w:t>
            </w:r>
            <w:r>
              <w:rPr>
                <w:rFonts w:ascii="Times New Roman"/>
                <w:b w:val="false"/>
                <w:i w:val="false"/>
                <w:color w:val="000000"/>
                <w:sz w:val="20"/>
              </w:rPr>
              <w:t xml:space="preserve">во время цветения; </w:t>
            </w:r>
            <w:r>
              <w:br/>
            </w:r>
            <w:r>
              <w:rPr>
                <w:rFonts w:ascii="Times New Roman"/>
                <w:b w:val="false"/>
                <w:i w:val="false"/>
                <w:color w:val="000000"/>
                <w:sz w:val="20"/>
              </w:rPr>
              <w:t>во время созревания бобов у основной части растений</w:t>
            </w:r>
            <w:r>
              <w:br/>
            </w:r>
            <w:r>
              <w:rPr>
                <w:rFonts w:ascii="Times New Roman"/>
                <w:b w:val="false"/>
                <w:i w:val="false"/>
                <w:color w:val="000000"/>
                <w:sz w:val="20"/>
              </w:rPr>
              <w:t>
 </w:t>
            </w:r>
          </w:p>
          <w:bookmarkEnd w:id="154"/>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посевной и полевой (пелюшка)</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созревание нижних бобов</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сахарных и лущильных сортов</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созревание нижних бобов</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сарептская и белая</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семенами первых нижних стручков свойственной сорту окраски</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побурения половины семян на растениях</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Душица</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цветением и в период массового цветения</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Дыня</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наступлении зрелости и выявлении сортовой окраски и сетки, и образовании созревших семян у плодов на главной плети</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Иссоп</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цветением и в период массового цветения</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Кабачок, цуккини, патиссон</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технической спелости и наличии биологической спелости плодов у 50% растений</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кочанная</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кочан сформирован, достиг нормальных для сорта размера и плотности, кроющие листья приобрели некоторый блеск</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брюссельская</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полном сформировании не менее 50% кочанчиков на растении</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цветная, брокколи</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полном сформировании соцветий (головок), но не позднее расхождения их у единичных растений</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пекинская</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сформирование розетки у листовых сортов или массового образования кочанов у кочанных сортов</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листовая</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полном сформировании растений, когда единичные нижние листья начинают желтеть</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батат (сладкий картофель), топинамбур (подсолнечник клубненосный)</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цветения</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Катран</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технической спелости корня</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Кенаф</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созревания первых коробочек у большинства растений</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Клещевина</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наступление уборочной спелости</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Кольраби</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достижении стеблеплодом размера в диаметре 7–10 см</w:t>
            </w:r>
          </w:p>
        </w:tc>
      </w:tr>
      <w:tr>
        <w:trPr>
          <w:trHeight w:val="30" w:hRule="atLeast"/>
        </w:trPr>
        <w:tc>
          <w:tcPr>
            <w:tcW w:w="4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5"/>
          <w:p>
            <w:pPr>
              <w:spacing w:after="20"/>
              <w:ind w:left="20"/>
              <w:jc w:val="both"/>
            </w:pPr>
            <w:r>
              <w:rPr>
                <w:rFonts w:ascii="Times New Roman"/>
                <w:b w:val="false"/>
                <w:i w:val="false"/>
                <w:color w:val="000000"/>
                <w:sz w:val="20"/>
              </w:rPr>
              <w:t xml:space="preserve">
Конопля: </w:t>
            </w:r>
            <w:r>
              <w:br/>
            </w:r>
            <w:r>
              <w:rPr>
                <w:rFonts w:ascii="Times New Roman"/>
                <w:b w:val="false"/>
                <w:i w:val="false"/>
                <w:color w:val="000000"/>
                <w:sz w:val="20"/>
              </w:rPr>
              <w:t>
</w:t>
            </w:r>
            <w:r>
              <w:rPr>
                <w:rFonts w:ascii="Times New Roman"/>
                <w:b w:val="false"/>
                <w:i w:val="false"/>
                <w:color w:val="000000"/>
                <w:sz w:val="20"/>
              </w:rPr>
              <w:t xml:space="preserve"> двудомная</w:t>
            </w:r>
            <w:r>
              <w:br/>
            </w:r>
            <w:r>
              <w:rPr>
                <w:rFonts w:ascii="Times New Roman"/>
                <w:b w:val="false"/>
                <w:i w:val="false"/>
                <w:color w:val="000000"/>
                <w:sz w:val="20"/>
              </w:rPr>
              <w:t>
 однодомная</w:t>
            </w:r>
          </w:p>
          <w:bookmarkEnd w:id="155"/>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начало созревания единичных семян </w:t>
            </w:r>
          </w:p>
        </w:tc>
      </w:tr>
      <w:tr>
        <w:trPr>
          <w:trHeight w:val="30" w:hRule="atLeast"/>
        </w:trPr>
        <w:tc>
          <w:tcPr>
            <w:tcW w:w="0" w:type="auto"/>
            <w:vMerge/>
            <w:tcBorders>
              <w:top w:val="nil"/>
              <w:left w:val="single" w:color="cfcfcf" w:sz="5"/>
              <w:bottom w:val="single" w:color="cfcfcf" w:sz="5"/>
              <w:right w:val="single" w:color="cfcfcf" w:sz="5"/>
            </w:tcBorders>
          </w:tcP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6"/>
          <w:p>
            <w:pPr>
              <w:spacing w:after="20"/>
              <w:ind w:left="20"/>
              <w:jc w:val="both"/>
            </w:pPr>
            <w:r>
              <w:rPr>
                <w:rFonts w:ascii="Times New Roman"/>
                <w:b w:val="false"/>
                <w:i w:val="false"/>
                <w:color w:val="000000"/>
                <w:sz w:val="20"/>
              </w:rPr>
              <w:t xml:space="preserve">
два обследования: </w:t>
            </w:r>
            <w:r>
              <w:br/>
            </w:r>
            <w:r>
              <w:rPr>
                <w:rFonts w:ascii="Times New Roman"/>
                <w:b w:val="false"/>
                <w:i w:val="false"/>
                <w:color w:val="000000"/>
                <w:sz w:val="20"/>
              </w:rPr>
              <w:t>
в период бутонизации;</w:t>
            </w:r>
            <w:r>
              <w:br/>
            </w:r>
            <w:r>
              <w:rPr>
                <w:rFonts w:ascii="Times New Roman"/>
                <w:b w:val="false"/>
                <w:i w:val="false"/>
                <w:color w:val="000000"/>
                <w:sz w:val="20"/>
              </w:rPr>
              <w:t>в начале созревания единичных семян</w:t>
            </w:r>
          </w:p>
          <w:bookmarkEnd w:id="156"/>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Кориандр</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7"/>
          <w:p>
            <w:pPr>
              <w:spacing w:after="20"/>
              <w:ind w:left="20"/>
              <w:jc w:val="both"/>
            </w:pPr>
            <w:r>
              <w:rPr>
                <w:rFonts w:ascii="Times New Roman"/>
                <w:b w:val="false"/>
                <w:i w:val="false"/>
                <w:color w:val="000000"/>
                <w:sz w:val="20"/>
              </w:rPr>
              <w:t xml:space="preserve">
два обследования: </w:t>
            </w:r>
            <w:r>
              <w:br/>
            </w:r>
            <w:r>
              <w:rPr>
                <w:rFonts w:ascii="Times New Roman"/>
                <w:b w:val="false"/>
                <w:i w:val="false"/>
                <w:color w:val="000000"/>
                <w:sz w:val="20"/>
              </w:rPr>
              <w:t>
</w:t>
            </w:r>
            <w:r>
              <w:rPr>
                <w:rFonts w:ascii="Times New Roman"/>
                <w:b w:val="false"/>
                <w:i w:val="false"/>
                <w:color w:val="000000"/>
                <w:sz w:val="20"/>
              </w:rPr>
              <w:t>в технической спелости розетки листьев;</w:t>
            </w:r>
            <w:r>
              <w:br/>
            </w:r>
            <w:r>
              <w:rPr>
                <w:rFonts w:ascii="Times New Roman"/>
                <w:b w:val="false"/>
                <w:i w:val="false"/>
                <w:color w:val="000000"/>
                <w:sz w:val="20"/>
              </w:rPr>
              <w:t>перед цветением</w:t>
            </w:r>
            <w:r>
              <w:br/>
            </w:r>
            <w:r>
              <w:rPr>
                <w:rFonts w:ascii="Times New Roman"/>
                <w:b w:val="false"/>
                <w:i w:val="false"/>
                <w:color w:val="000000"/>
                <w:sz w:val="20"/>
              </w:rPr>
              <w:t>
 </w:t>
            </w:r>
          </w:p>
          <w:bookmarkEnd w:id="157"/>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Котовник</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цветением и в период массового цветения</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Кресс-салат</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технической спелости розетки листьев (начало отрастания цветоносного стебля у отдельных растений)</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8"/>
          <w:p>
            <w:pPr>
              <w:spacing w:after="20"/>
              <w:ind w:left="20"/>
              <w:jc w:val="both"/>
            </w:pPr>
            <w:r>
              <w:rPr>
                <w:rFonts w:ascii="Times New Roman"/>
                <w:b w:val="false"/>
                <w:i w:val="false"/>
                <w:color w:val="000000"/>
                <w:sz w:val="20"/>
              </w:rPr>
              <w:t xml:space="preserve">
Кукуруза (за исключением кукурузы сахарной): </w:t>
            </w:r>
            <w:r>
              <w:br/>
            </w:r>
            <w:r>
              <w:rPr>
                <w:rFonts w:ascii="Times New Roman"/>
                <w:b w:val="false"/>
                <w:i w:val="false"/>
                <w:color w:val="000000"/>
                <w:sz w:val="20"/>
              </w:rPr>
              <w:t>
</w:t>
            </w:r>
            <w:r>
              <w:rPr>
                <w:rFonts w:ascii="Times New Roman"/>
                <w:b w:val="false"/>
                <w:i w:val="false"/>
                <w:color w:val="000000"/>
                <w:sz w:val="20"/>
              </w:rPr>
              <w:t xml:space="preserve"> сорта, гибридные популяции, самоопыленные линии, простые </w:t>
            </w:r>
            <w:r>
              <w:br/>
            </w:r>
            <w:r>
              <w:rPr>
                <w:rFonts w:ascii="Times New Roman"/>
                <w:b w:val="false"/>
                <w:i w:val="false"/>
                <w:color w:val="000000"/>
                <w:sz w:val="20"/>
              </w:rPr>
              <w:t xml:space="preserve">и тройные гибриды, родительские формы </w:t>
            </w:r>
            <w:r>
              <w:br/>
            </w:r>
            <w:r>
              <w:rPr>
                <w:rFonts w:ascii="Times New Roman"/>
                <w:b w:val="false"/>
                <w:i w:val="false"/>
                <w:color w:val="000000"/>
                <w:sz w:val="20"/>
              </w:rPr>
              <w:t>
</w:t>
            </w:r>
            <w:r>
              <w:rPr>
                <w:rFonts w:ascii="Times New Roman"/>
                <w:b w:val="false"/>
                <w:i w:val="false"/>
                <w:color w:val="000000"/>
                <w:sz w:val="20"/>
              </w:rPr>
              <w:t xml:space="preserve"> участки гибридизации двойных, тройных, пятилинейных гибридов</w:t>
            </w:r>
            <w:r>
              <w:br/>
            </w:r>
            <w:r>
              <w:rPr>
                <w:rFonts w:ascii="Times New Roman"/>
                <w:b w:val="false"/>
                <w:i w:val="false"/>
                <w:color w:val="000000"/>
                <w:sz w:val="20"/>
              </w:rPr>
              <w:t>
 участки гибридизации сортолинейных, межсортовых и простых гибридов фуражного использования</w:t>
            </w:r>
          </w:p>
          <w:bookmarkEnd w:id="158"/>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9"/>
          <w:p>
            <w:pPr>
              <w:spacing w:after="20"/>
              <w:ind w:left="20"/>
              <w:jc w:val="both"/>
            </w:pPr>
            <w:r>
              <w:rPr>
                <w:rFonts w:ascii="Times New Roman"/>
                <w:b w:val="false"/>
                <w:i w:val="false"/>
                <w:color w:val="000000"/>
                <w:sz w:val="20"/>
              </w:rPr>
              <w:t>
восковая спелость или начало полной спелости</w:t>
            </w:r>
            <w:r>
              <w:br/>
            </w:r>
            <w:r>
              <w:rPr>
                <w:rFonts w:ascii="Times New Roman"/>
                <w:b w:val="false"/>
                <w:i w:val="false"/>
                <w:color w:val="000000"/>
                <w:sz w:val="20"/>
              </w:rPr>
              <w:t>
</w:t>
            </w:r>
            <w:r>
              <w:rPr>
                <w:rFonts w:ascii="Times New Roman"/>
                <w:b w:val="false"/>
                <w:i w:val="false"/>
                <w:color w:val="000000"/>
                <w:sz w:val="20"/>
              </w:rPr>
              <w:t>начало цветения початков</w:t>
            </w:r>
            <w:r>
              <w:br/>
            </w:r>
            <w:r>
              <w:rPr>
                <w:rFonts w:ascii="Times New Roman"/>
                <w:b w:val="false"/>
                <w:i w:val="false"/>
                <w:color w:val="000000"/>
                <w:sz w:val="20"/>
              </w:rPr>
              <w:t>
массовое цветение</w:t>
            </w:r>
          </w:p>
          <w:bookmarkEnd w:id="159"/>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Кукуруза сахарная </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восковая спелость зерна</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Кунжут</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первых нижних коробочек приобрели свойственную им окраску</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Лаванда</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0"/>
          <w:p>
            <w:pPr>
              <w:spacing w:after="20"/>
              <w:ind w:left="20"/>
              <w:jc w:val="both"/>
            </w:pPr>
            <w:r>
              <w:rPr>
                <w:rFonts w:ascii="Times New Roman"/>
                <w:b w:val="false"/>
                <w:i w:val="false"/>
                <w:color w:val="000000"/>
                <w:sz w:val="20"/>
              </w:rPr>
              <w:t xml:space="preserve">
два обследования: </w:t>
            </w:r>
            <w:r>
              <w:br/>
            </w:r>
            <w:r>
              <w:rPr>
                <w:rFonts w:ascii="Times New Roman"/>
                <w:b w:val="false"/>
                <w:i w:val="false"/>
                <w:color w:val="000000"/>
                <w:sz w:val="20"/>
              </w:rPr>
              <w:t>
</w:t>
            </w:r>
            <w:r>
              <w:rPr>
                <w:rFonts w:ascii="Times New Roman"/>
                <w:b w:val="false"/>
                <w:i w:val="false"/>
                <w:color w:val="000000"/>
                <w:sz w:val="20"/>
              </w:rPr>
              <w:t>в год закладки;</w:t>
            </w:r>
            <w:r>
              <w:br/>
            </w:r>
            <w:r>
              <w:rPr>
                <w:rFonts w:ascii="Times New Roman"/>
                <w:b w:val="false"/>
                <w:i w:val="false"/>
                <w:color w:val="000000"/>
                <w:sz w:val="20"/>
              </w:rPr>
              <w:t>во второй год жизни после ремонта во время цветения</w:t>
            </w:r>
            <w:r>
              <w:br/>
            </w:r>
            <w:r>
              <w:rPr>
                <w:rFonts w:ascii="Times New Roman"/>
                <w:b w:val="false"/>
                <w:i w:val="false"/>
                <w:color w:val="000000"/>
                <w:sz w:val="20"/>
              </w:rPr>
              <w:t>
 </w:t>
            </w:r>
          </w:p>
          <w:bookmarkEnd w:id="160"/>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Лафант анисовый</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цветением и в период массового цветения</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1"/>
          <w:p>
            <w:pPr>
              <w:spacing w:after="20"/>
              <w:ind w:left="20"/>
              <w:jc w:val="both"/>
            </w:pPr>
            <w:r>
              <w:rPr>
                <w:rFonts w:ascii="Times New Roman"/>
                <w:b w:val="false"/>
                <w:i w:val="false"/>
                <w:color w:val="000000"/>
                <w:sz w:val="20"/>
              </w:rPr>
              <w:t>
Лен-долгунец</w:t>
            </w:r>
            <w:r>
              <w:br/>
            </w:r>
            <w:r>
              <w:rPr>
                <w:rFonts w:ascii="Times New Roman"/>
                <w:b w:val="false"/>
                <w:i w:val="false"/>
                <w:color w:val="000000"/>
                <w:sz w:val="20"/>
              </w:rPr>
              <w:t>
 </w:t>
            </w:r>
          </w:p>
          <w:bookmarkEnd w:id="161"/>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2"/>
          <w:p>
            <w:pPr>
              <w:spacing w:after="20"/>
              <w:ind w:left="20"/>
              <w:jc w:val="both"/>
            </w:pPr>
            <w:r>
              <w:rPr>
                <w:rFonts w:ascii="Times New Roman"/>
                <w:b w:val="false"/>
                <w:i w:val="false"/>
                <w:color w:val="000000"/>
                <w:sz w:val="20"/>
              </w:rPr>
              <w:t>
от зеленой до ранней желтой спелости льна,</w:t>
            </w:r>
            <w:r>
              <w:br/>
            </w:r>
            <w:r>
              <w:rPr>
                <w:rFonts w:ascii="Times New Roman"/>
                <w:b w:val="false"/>
                <w:i w:val="false"/>
                <w:color w:val="000000"/>
                <w:sz w:val="20"/>
              </w:rPr>
              <w:t>
</w:t>
            </w:r>
            <w:r>
              <w:rPr>
                <w:rFonts w:ascii="Times New Roman"/>
                <w:b w:val="false"/>
                <w:i w:val="false"/>
                <w:color w:val="000000"/>
                <w:sz w:val="20"/>
              </w:rPr>
              <w:t>бутонизация, цветение, ранняя желтая спелость</w:t>
            </w:r>
            <w:r>
              <w:br/>
            </w:r>
            <w:r>
              <w:rPr>
                <w:rFonts w:ascii="Times New Roman"/>
                <w:b w:val="false"/>
                <w:i w:val="false"/>
                <w:color w:val="000000"/>
                <w:sz w:val="20"/>
              </w:rPr>
              <w:t>
 </w:t>
            </w:r>
          </w:p>
          <w:bookmarkEnd w:id="162"/>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 масличный</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3"/>
          <w:p>
            <w:pPr>
              <w:spacing w:after="20"/>
              <w:ind w:left="20"/>
              <w:jc w:val="both"/>
            </w:pPr>
            <w:r>
              <w:rPr>
                <w:rFonts w:ascii="Times New Roman"/>
                <w:b w:val="false"/>
                <w:i w:val="false"/>
                <w:color w:val="000000"/>
                <w:sz w:val="20"/>
              </w:rPr>
              <w:t>
наступление хозяйственной спелости,</w:t>
            </w:r>
            <w:r>
              <w:br/>
            </w:r>
            <w:r>
              <w:rPr>
                <w:rFonts w:ascii="Times New Roman"/>
                <w:b w:val="false"/>
                <w:i w:val="false"/>
                <w:color w:val="000000"/>
                <w:sz w:val="20"/>
              </w:rPr>
              <w:t>
</w:t>
            </w:r>
            <w:r>
              <w:rPr>
                <w:rFonts w:ascii="Times New Roman"/>
                <w:b w:val="false"/>
                <w:i w:val="false"/>
                <w:color w:val="000000"/>
                <w:sz w:val="20"/>
              </w:rPr>
              <w:t>стадия созревания – желтая</w:t>
            </w:r>
            <w:r>
              <w:br/>
            </w:r>
            <w:r>
              <w:rPr>
                <w:rFonts w:ascii="Times New Roman"/>
                <w:b w:val="false"/>
                <w:i w:val="false"/>
                <w:color w:val="000000"/>
                <w:sz w:val="20"/>
              </w:rPr>
              <w:t>
 </w:t>
            </w:r>
          </w:p>
          <w:bookmarkEnd w:id="163"/>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Листовая горчица</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технической спелости розетки листьев (начало отрастания цветоносного стебля у отдельных растений)</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Лук-батун, лук-порей</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технической спелости</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4"/>
          <w:p>
            <w:pPr>
              <w:spacing w:after="20"/>
              <w:ind w:left="20"/>
              <w:jc w:val="both"/>
            </w:pPr>
            <w:r>
              <w:rPr>
                <w:rFonts w:ascii="Times New Roman"/>
                <w:b w:val="false"/>
                <w:i w:val="false"/>
                <w:color w:val="000000"/>
                <w:sz w:val="20"/>
              </w:rPr>
              <w:t>
два обследования:</w:t>
            </w:r>
            <w:r>
              <w:br/>
            </w:r>
            <w:r>
              <w:rPr>
                <w:rFonts w:ascii="Times New Roman"/>
                <w:b w:val="false"/>
                <w:i w:val="false"/>
                <w:color w:val="000000"/>
                <w:sz w:val="20"/>
              </w:rPr>
              <w:t>
</w:t>
            </w:r>
            <w:r>
              <w:rPr>
                <w:rFonts w:ascii="Times New Roman"/>
                <w:b w:val="false"/>
                <w:i w:val="false"/>
                <w:color w:val="000000"/>
                <w:sz w:val="20"/>
              </w:rPr>
              <w:t>при полном сформировании луковиц (начало подсыхания шейки и наружных чешуй);</w:t>
            </w:r>
            <w:r>
              <w:br/>
            </w:r>
            <w:r>
              <w:rPr>
                <w:rFonts w:ascii="Times New Roman"/>
                <w:b w:val="false"/>
                <w:i w:val="false"/>
                <w:color w:val="000000"/>
                <w:sz w:val="20"/>
              </w:rPr>
              <w:t>во время цветения</w:t>
            </w:r>
            <w:r>
              <w:br/>
            </w:r>
            <w:r>
              <w:rPr>
                <w:rFonts w:ascii="Times New Roman"/>
                <w:b w:val="false"/>
                <w:i w:val="false"/>
                <w:color w:val="000000"/>
                <w:sz w:val="20"/>
              </w:rPr>
              <w:t>
 </w:t>
            </w:r>
          </w:p>
          <w:bookmarkEnd w:id="164"/>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 белый</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цветения</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 желтый и узколистный</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цветения</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Майоран</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цветением и в период массового цветения</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Мангольд </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технической спелости</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созревания нижних бобов</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Мелисса лимонная</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цветением и в период массового цветения</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5"/>
          <w:p>
            <w:pPr>
              <w:spacing w:after="20"/>
              <w:ind w:left="20"/>
              <w:jc w:val="both"/>
            </w:pPr>
            <w:r>
              <w:rPr>
                <w:rFonts w:ascii="Times New Roman"/>
                <w:b w:val="false"/>
                <w:i w:val="false"/>
                <w:color w:val="000000"/>
                <w:sz w:val="20"/>
              </w:rPr>
              <w:t xml:space="preserve">
два обследования: </w:t>
            </w:r>
            <w:r>
              <w:br/>
            </w:r>
            <w:r>
              <w:rPr>
                <w:rFonts w:ascii="Times New Roman"/>
                <w:b w:val="false"/>
                <w:i w:val="false"/>
                <w:color w:val="000000"/>
                <w:sz w:val="20"/>
              </w:rPr>
              <w:t>
</w:t>
            </w:r>
            <w:r>
              <w:rPr>
                <w:rFonts w:ascii="Times New Roman"/>
                <w:b w:val="false"/>
                <w:i w:val="false"/>
                <w:color w:val="000000"/>
                <w:sz w:val="20"/>
              </w:rPr>
              <w:t>при технической спелости корнеплодов;</w:t>
            </w:r>
            <w:r>
              <w:br/>
            </w:r>
            <w:r>
              <w:rPr>
                <w:rFonts w:ascii="Times New Roman"/>
                <w:b w:val="false"/>
                <w:i w:val="false"/>
                <w:color w:val="000000"/>
                <w:sz w:val="20"/>
              </w:rPr>
              <w:t>во время цветения</w:t>
            </w:r>
            <w:r>
              <w:br/>
            </w:r>
            <w:r>
              <w:rPr>
                <w:rFonts w:ascii="Times New Roman"/>
                <w:b w:val="false"/>
                <w:i w:val="false"/>
                <w:color w:val="000000"/>
                <w:sz w:val="20"/>
              </w:rPr>
              <w:t>
 </w:t>
            </w:r>
          </w:p>
          <w:bookmarkEnd w:id="165"/>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Мята</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цветением и в период массового цветения</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созревания нижних бобов</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восковой спелости</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Огурец</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технической спелости и наличии биологической спелости плодов у 50% растений</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Пастернак </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технической спелости</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технической спелости и наличии биологической спелости плодов у 50% растений</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Петрушка </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технической спелости</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созревание основной массы корзинок</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появления окраски цветочных пленок </w:t>
            </w:r>
            <w:r>
              <w:br/>
            </w:r>
            <w:r>
              <w:rPr>
                <w:rFonts w:ascii="Times New Roman"/>
                <w:b w:val="false"/>
                <w:i w:val="false"/>
                <w:color w:val="000000"/>
                <w:sz w:val="20"/>
              </w:rPr>
              <w:t>в верхней части метелок</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и полба</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восковой спелости</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и сурепица</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первых нижних стручков приобрели свойственную сорту окраску</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Ревень</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технической спелости розетки листьев (начало отрастания цветоносного стебля у отдельных растений)</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Редис</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технической спелости корнеплодов</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Редька </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технической спелости корнеплодов</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технической спелости корнеплодов</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полной спелости</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Руккола </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технической спелости розетки листьев (начало отрастания цветоносного стебля у отдельных растений)</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или восковая спелость</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Рыжик</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первых нижних стручков приобрели свойственную сорту окраску</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кочанный</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массовом образовании кочанов не менее чем у 75% растений</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листовой</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технической спелости розетки листьев (начало отрастания цветоносного стебля у отдельных растений)</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Салатный цикорий</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6"/>
          <w:p>
            <w:pPr>
              <w:spacing w:after="20"/>
              <w:ind w:left="20"/>
              <w:jc w:val="both"/>
            </w:pPr>
            <w:r>
              <w:rPr>
                <w:rFonts w:ascii="Times New Roman"/>
                <w:b w:val="false"/>
                <w:i w:val="false"/>
                <w:color w:val="000000"/>
                <w:sz w:val="20"/>
              </w:rPr>
              <w:t>
два обследования:</w:t>
            </w:r>
            <w:r>
              <w:br/>
            </w:r>
            <w:r>
              <w:rPr>
                <w:rFonts w:ascii="Times New Roman"/>
                <w:b w:val="false"/>
                <w:i w:val="false"/>
                <w:color w:val="000000"/>
                <w:sz w:val="20"/>
              </w:rPr>
              <w:t>
при полном сформировании корнеплодов и листовой розетки;</w:t>
            </w:r>
            <w:r>
              <w:br/>
            </w:r>
            <w:r>
              <w:rPr>
                <w:rFonts w:ascii="Times New Roman"/>
                <w:b w:val="false"/>
                <w:i w:val="false"/>
                <w:color w:val="000000"/>
                <w:sz w:val="20"/>
              </w:rPr>
              <w:t>при выгонке в зимний период – когда кочанчик хорошо сформирован (плотный, удлиненный)</w:t>
            </w:r>
          </w:p>
          <w:bookmarkEnd w:id="166"/>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созревания семян</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Свекла сахарная </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созревания семян</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 листовая, кормовая</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7"/>
          <w:p>
            <w:pPr>
              <w:spacing w:after="20"/>
              <w:ind w:left="20"/>
              <w:jc w:val="both"/>
            </w:pPr>
            <w:r>
              <w:rPr>
                <w:rFonts w:ascii="Times New Roman"/>
                <w:b w:val="false"/>
                <w:i w:val="false"/>
                <w:color w:val="000000"/>
                <w:sz w:val="20"/>
              </w:rPr>
              <w:t xml:space="preserve">
два обследования: </w:t>
            </w:r>
            <w:r>
              <w:br/>
            </w:r>
            <w:r>
              <w:rPr>
                <w:rFonts w:ascii="Times New Roman"/>
                <w:b w:val="false"/>
                <w:i w:val="false"/>
                <w:color w:val="000000"/>
                <w:sz w:val="20"/>
              </w:rPr>
              <w:t>
</w:t>
            </w:r>
            <w:r>
              <w:rPr>
                <w:rFonts w:ascii="Times New Roman"/>
                <w:b w:val="false"/>
                <w:i w:val="false"/>
                <w:color w:val="000000"/>
                <w:sz w:val="20"/>
              </w:rPr>
              <w:t>при технической спелости корнеплодов</w:t>
            </w:r>
            <w:r>
              <w:br/>
            </w:r>
            <w:r>
              <w:rPr>
                <w:rFonts w:ascii="Times New Roman"/>
                <w:b w:val="false"/>
                <w:i w:val="false"/>
                <w:color w:val="000000"/>
                <w:sz w:val="20"/>
              </w:rPr>
              <w:t>во время цветения</w:t>
            </w:r>
            <w:r>
              <w:br/>
            </w:r>
            <w:r>
              <w:rPr>
                <w:rFonts w:ascii="Times New Roman"/>
                <w:b w:val="false"/>
                <w:i w:val="false"/>
                <w:color w:val="000000"/>
                <w:sz w:val="20"/>
              </w:rPr>
              <w:t>
 </w:t>
            </w:r>
          </w:p>
          <w:bookmarkEnd w:id="167"/>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Сельдерей</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технической спелости</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созревания семян</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созревание нижних бобов</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Спаржа</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технической спелости молодых побегов</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Тимьян</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цветением и в период массового цветения</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Тмин</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побурение плодов на центральном зонтике, </w:t>
            </w:r>
            <w:r>
              <w:br/>
            </w:r>
            <w:r>
              <w:rPr>
                <w:rFonts w:ascii="Times New Roman"/>
                <w:b w:val="false"/>
                <w:i w:val="false"/>
                <w:color w:val="000000"/>
                <w:sz w:val="20"/>
              </w:rPr>
              <w:t>в фазе технической спелости розетки листьев (начало отрастания цветоносного стебля у единичных растений)</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наличии спелых плодов у 20 – 50% растений </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Травы кормовые бобовые</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массовое цветение</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Травы кормовые злаковые</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колошение</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восковая спелость</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Турнепс </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технической спелости</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Тыква</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наступлении зрелости и выявлении сортовой окраски, и образовании созревших семян у плодов на главной плети</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Укроп </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8"/>
          <w:p>
            <w:pPr>
              <w:spacing w:after="20"/>
              <w:ind w:left="20"/>
              <w:jc w:val="both"/>
            </w:pPr>
            <w:r>
              <w:rPr>
                <w:rFonts w:ascii="Times New Roman"/>
                <w:b w:val="false"/>
                <w:i w:val="false"/>
                <w:color w:val="000000"/>
                <w:sz w:val="20"/>
              </w:rPr>
              <w:t xml:space="preserve">
два обследования: </w:t>
            </w:r>
            <w:r>
              <w:br/>
            </w:r>
            <w:r>
              <w:rPr>
                <w:rFonts w:ascii="Times New Roman"/>
                <w:b w:val="false"/>
                <w:i w:val="false"/>
                <w:color w:val="000000"/>
                <w:sz w:val="20"/>
              </w:rPr>
              <w:t>
при технической спелости;</w:t>
            </w:r>
            <w:r>
              <w:br/>
            </w:r>
            <w:r>
              <w:rPr>
                <w:rFonts w:ascii="Times New Roman"/>
                <w:b w:val="false"/>
                <w:i w:val="false"/>
                <w:color w:val="000000"/>
                <w:sz w:val="20"/>
              </w:rPr>
              <w:t>при побурении семян в центральном зонтике</w:t>
            </w:r>
          </w:p>
          <w:bookmarkEnd w:id="168"/>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обыкновенная</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созревание нижних бобов</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овощная и лима</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созревание нижних бобов</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Фенхель</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9"/>
          <w:p>
            <w:pPr>
              <w:spacing w:after="20"/>
              <w:ind w:left="20"/>
              <w:jc w:val="both"/>
            </w:pPr>
            <w:r>
              <w:rPr>
                <w:rFonts w:ascii="Times New Roman"/>
                <w:b w:val="false"/>
                <w:i w:val="false"/>
                <w:color w:val="000000"/>
                <w:sz w:val="20"/>
              </w:rPr>
              <w:t xml:space="preserve">
два обследования: </w:t>
            </w:r>
            <w:r>
              <w:br/>
            </w:r>
            <w:r>
              <w:rPr>
                <w:rFonts w:ascii="Times New Roman"/>
                <w:b w:val="false"/>
                <w:i w:val="false"/>
                <w:color w:val="000000"/>
                <w:sz w:val="20"/>
              </w:rPr>
              <w:t>
в технической спелости розетки листьев;</w:t>
            </w:r>
            <w:r>
              <w:br/>
            </w:r>
            <w:r>
              <w:rPr>
                <w:rFonts w:ascii="Times New Roman"/>
                <w:b w:val="false"/>
                <w:i w:val="false"/>
                <w:color w:val="000000"/>
                <w:sz w:val="20"/>
              </w:rPr>
              <w:t>перед цветением</w:t>
            </w:r>
          </w:p>
          <w:bookmarkEnd w:id="169"/>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0"/>
          <w:p>
            <w:pPr>
              <w:spacing w:after="20"/>
              <w:ind w:left="20"/>
              <w:jc w:val="both"/>
            </w:pPr>
            <w:r>
              <w:rPr>
                <w:rFonts w:ascii="Times New Roman"/>
                <w:b w:val="false"/>
                <w:i w:val="false"/>
                <w:color w:val="000000"/>
                <w:sz w:val="20"/>
              </w:rPr>
              <w:t>
два обследования:</w:t>
            </w:r>
            <w:r>
              <w:br/>
            </w:r>
            <w:r>
              <w:rPr>
                <w:rFonts w:ascii="Times New Roman"/>
                <w:b w:val="false"/>
                <w:i w:val="false"/>
                <w:color w:val="000000"/>
                <w:sz w:val="20"/>
              </w:rPr>
              <w:t>
</w:t>
            </w:r>
            <w:r>
              <w:rPr>
                <w:rFonts w:ascii="Times New Roman"/>
                <w:b w:val="false"/>
                <w:i w:val="false"/>
                <w:color w:val="000000"/>
                <w:sz w:val="20"/>
              </w:rPr>
              <w:t>во время цветения, после удаления растений – опылителей;</w:t>
            </w:r>
            <w:r>
              <w:br/>
            </w:r>
            <w:r>
              <w:rPr>
                <w:rFonts w:ascii="Times New Roman"/>
                <w:b w:val="false"/>
                <w:i w:val="false"/>
                <w:color w:val="000000"/>
                <w:sz w:val="20"/>
              </w:rPr>
              <w:t>в конце стадии цветения, в начале созревания коробочек</w:t>
            </w:r>
            <w:r>
              <w:br/>
            </w:r>
            <w:r>
              <w:rPr>
                <w:rFonts w:ascii="Times New Roman"/>
                <w:b w:val="false"/>
                <w:i w:val="false"/>
                <w:color w:val="000000"/>
                <w:sz w:val="20"/>
              </w:rPr>
              <w:t>
 </w:t>
            </w:r>
          </w:p>
          <w:bookmarkEnd w:id="170"/>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Хрен</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технической спелости корня</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Цикорий корневой </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технической спелости</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1"/>
          <w:p>
            <w:pPr>
              <w:spacing w:after="20"/>
              <w:ind w:left="20"/>
              <w:jc w:val="both"/>
            </w:pPr>
            <w:r>
              <w:rPr>
                <w:rFonts w:ascii="Times New Roman"/>
                <w:b w:val="false"/>
                <w:i w:val="false"/>
                <w:color w:val="000000"/>
                <w:sz w:val="20"/>
              </w:rPr>
              <w:t>
два обследования:</w:t>
            </w:r>
            <w:r>
              <w:br/>
            </w:r>
            <w:r>
              <w:rPr>
                <w:rFonts w:ascii="Times New Roman"/>
                <w:b w:val="false"/>
                <w:i w:val="false"/>
                <w:color w:val="000000"/>
                <w:sz w:val="20"/>
              </w:rPr>
              <w:t>
</w:t>
            </w:r>
            <w:r>
              <w:rPr>
                <w:rFonts w:ascii="Times New Roman"/>
                <w:b w:val="false"/>
                <w:i w:val="false"/>
                <w:color w:val="000000"/>
                <w:sz w:val="20"/>
              </w:rPr>
              <w:t>при полном сформировании луковиц (начало подсыхания шейки и наружных чешуй);</w:t>
            </w:r>
            <w:r>
              <w:br/>
            </w:r>
            <w:r>
              <w:rPr>
                <w:rFonts w:ascii="Times New Roman"/>
                <w:b w:val="false"/>
                <w:i w:val="false"/>
                <w:color w:val="000000"/>
                <w:sz w:val="20"/>
              </w:rPr>
              <w:t>во время цветения</w:t>
            </w:r>
            <w:r>
              <w:br/>
            </w:r>
            <w:r>
              <w:rPr>
                <w:rFonts w:ascii="Times New Roman"/>
                <w:b w:val="false"/>
                <w:i w:val="false"/>
                <w:color w:val="000000"/>
                <w:sz w:val="20"/>
              </w:rPr>
              <w:t>
 </w:t>
            </w:r>
          </w:p>
          <w:bookmarkEnd w:id="171"/>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Чечевица пищевая</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созревание нижних бобов</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 посевная</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созревание нижних бобов</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Шалфей мускатный</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массовое цветение, техническая спелость розетки листьев (начало отрастания цветоносного стебля у единичных растений)</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Шпинат </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2"/>
          <w:p>
            <w:pPr>
              <w:spacing w:after="20"/>
              <w:ind w:left="20"/>
              <w:jc w:val="both"/>
            </w:pPr>
            <w:r>
              <w:rPr>
                <w:rFonts w:ascii="Times New Roman"/>
                <w:b w:val="false"/>
                <w:i w:val="false"/>
                <w:color w:val="000000"/>
                <w:sz w:val="20"/>
              </w:rPr>
              <w:t>
при технической спелости розетки листьев (начало отрастания цветоносного стебля у отдельных растений)</w:t>
            </w:r>
            <w:r>
              <w:br/>
            </w:r>
            <w:r>
              <w:rPr>
                <w:rFonts w:ascii="Times New Roman"/>
                <w:b w:val="false"/>
                <w:i w:val="false"/>
                <w:color w:val="000000"/>
                <w:sz w:val="20"/>
              </w:rPr>
              <w:t>
 </w:t>
            </w:r>
          </w:p>
          <w:bookmarkEnd w:id="172"/>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Щавель </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технической спелости розетки листьев (начало отрастания цветоносного стебля у отдельных растений)</w:t>
            </w:r>
          </w:p>
        </w:tc>
      </w:tr>
      <w:tr>
        <w:trPr>
          <w:trHeight w:val="30" w:hRule="atLeast"/>
        </w:trPr>
        <w:tc>
          <w:tcPr>
            <w:tcW w:w="4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восковой спелости</w:t>
            </w:r>
          </w:p>
        </w:tc>
      </w:tr>
    </w:tbl>
    <w:bookmarkStart w:name="z208" w:id="173"/>
    <w:p>
      <w:pPr>
        <w:spacing w:after="0"/>
        <w:ind w:left="0"/>
        <w:jc w:val="both"/>
      </w:pPr>
      <w:r>
        <w:rPr>
          <w:rFonts w:ascii="Times New Roman"/>
          <w:b w:val="false"/>
          <w:i w:val="false"/>
          <w:color w:val="000000"/>
          <w:sz w:val="28"/>
        </w:rPr>
        <w:t xml:space="preserve">
      55. В случае отсутствия в сортовом посеве (посадке) растений, явно отличающихся по апробационным признакам от официального описания сорта, оценку по дополнительным признакам для сортовых семян категорий репродукционные семена (РС) и репродукционные семена для производства товарной продукции (РСт) допускается не проводить. </w:t>
      </w:r>
    </w:p>
    <w:bookmarkEnd w:id="173"/>
    <w:bookmarkStart w:name="z209" w:id="174"/>
    <w:p>
      <w:pPr>
        <w:spacing w:after="0"/>
        <w:ind w:left="0"/>
        <w:jc w:val="both"/>
      </w:pPr>
      <w:r>
        <w:rPr>
          <w:rFonts w:ascii="Times New Roman"/>
          <w:b w:val="false"/>
          <w:i w:val="false"/>
          <w:color w:val="000000"/>
          <w:sz w:val="28"/>
        </w:rPr>
        <w:t>
      56. В случае явного отличия сортовых примесей по основным признакам, установленным в официальном описании апробируемого сорта, оценку растений апробируемого сорта по дополнительным признакам не проводят для семян всех категорий.</w:t>
      </w:r>
    </w:p>
    <w:bookmarkEnd w:id="174"/>
    <w:bookmarkStart w:name="z210" w:id="175"/>
    <w:p>
      <w:pPr>
        <w:spacing w:after="0"/>
        <w:ind w:left="0"/>
        <w:jc w:val="both"/>
      </w:pPr>
      <w:r>
        <w:rPr>
          <w:rFonts w:ascii="Times New Roman"/>
          <w:b w:val="false"/>
          <w:i w:val="false"/>
          <w:color w:val="000000"/>
          <w:sz w:val="28"/>
        </w:rPr>
        <w:t>
      57. В ходе окончательного обследования сортового посева (посадки) каждый пробный участок обходят по периметру, тщательно осматривают и подсчитывают отдельно только те продуктивные (развитые) растения или их стебли, по которым определяется соответствие сортовых качеств сортовых посевов (посадок):</w:t>
      </w:r>
    </w:p>
    <w:bookmarkEnd w:id="175"/>
    <w:bookmarkStart w:name="z211" w:id="176"/>
    <w:p>
      <w:pPr>
        <w:spacing w:after="0"/>
        <w:ind w:left="0"/>
        <w:jc w:val="both"/>
      </w:pPr>
      <w:r>
        <w:rPr>
          <w:rFonts w:ascii="Times New Roman"/>
          <w:b w:val="false"/>
          <w:i w:val="false"/>
          <w:color w:val="000000"/>
          <w:sz w:val="28"/>
        </w:rPr>
        <w:t>
      растения или стебли основного сорта апробируемого сельскохозяйственного растения;</w:t>
      </w:r>
    </w:p>
    <w:bookmarkEnd w:id="176"/>
    <w:bookmarkStart w:name="z212" w:id="177"/>
    <w:p>
      <w:pPr>
        <w:spacing w:after="0"/>
        <w:ind w:left="0"/>
        <w:jc w:val="both"/>
      </w:pPr>
      <w:r>
        <w:rPr>
          <w:rFonts w:ascii="Times New Roman"/>
          <w:b w:val="false"/>
          <w:i w:val="false"/>
          <w:color w:val="000000"/>
          <w:sz w:val="28"/>
        </w:rPr>
        <w:t>
      растения или стебли сортовых примесей заявленного к апробации сельскохозяйственного растения;</w:t>
      </w:r>
    </w:p>
    <w:bookmarkEnd w:id="177"/>
    <w:bookmarkStart w:name="z213" w:id="178"/>
    <w:p>
      <w:pPr>
        <w:spacing w:after="0"/>
        <w:ind w:left="0"/>
        <w:jc w:val="both"/>
      </w:pPr>
      <w:r>
        <w:rPr>
          <w:rFonts w:ascii="Times New Roman"/>
          <w:b w:val="false"/>
          <w:i w:val="false"/>
          <w:color w:val="000000"/>
          <w:sz w:val="28"/>
        </w:rPr>
        <w:t>
      растения или стебли других сельскохозяйственных растений, в том числе трудноотделимых;</w:t>
      </w:r>
    </w:p>
    <w:bookmarkEnd w:id="178"/>
    <w:bookmarkStart w:name="z214" w:id="179"/>
    <w:p>
      <w:pPr>
        <w:spacing w:after="0"/>
        <w:ind w:left="0"/>
        <w:jc w:val="both"/>
      </w:pPr>
      <w:r>
        <w:rPr>
          <w:rFonts w:ascii="Times New Roman"/>
          <w:b w:val="false"/>
          <w:i w:val="false"/>
          <w:color w:val="000000"/>
          <w:sz w:val="28"/>
        </w:rPr>
        <w:t>
      растения или стебли сорных растений, в том числе трудноотделимых;</w:t>
      </w:r>
    </w:p>
    <w:bookmarkEnd w:id="179"/>
    <w:bookmarkStart w:name="z215" w:id="180"/>
    <w:p>
      <w:pPr>
        <w:spacing w:after="0"/>
        <w:ind w:left="0"/>
        <w:jc w:val="both"/>
      </w:pPr>
      <w:r>
        <w:rPr>
          <w:rFonts w:ascii="Times New Roman"/>
          <w:b w:val="false"/>
          <w:i w:val="false"/>
          <w:color w:val="000000"/>
          <w:sz w:val="28"/>
        </w:rPr>
        <w:t>
      растения или стебли ядовитых сорных растений;</w:t>
      </w:r>
    </w:p>
    <w:bookmarkEnd w:id="180"/>
    <w:bookmarkStart w:name="z216" w:id="181"/>
    <w:p>
      <w:pPr>
        <w:spacing w:after="0"/>
        <w:ind w:left="0"/>
        <w:jc w:val="both"/>
      </w:pPr>
      <w:r>
        <w:rPr>
          <w:rFonts w:ascii="Times New Roman"/>
          <w:b w:val="false"/>
          <w:i w:val="false"/>
          <w:color w:val="000000"/>
          <w:sz w:val="28"/>
        </w:rPr>
        <w:t>
      растения или стебли злостных сорных растений;</w:t>
      </w:r>
    </w:p>
    <w:bookmarkEnd w:id="181"/>
    <w:bookmarkStart w:name="z217" w:id="182"/>
    <w:p>
      <w:pPr>
        <w:spacing w:after="0"/>
        <w:ind w:left="0"/>
        <w:jc w:val="both"/>
      </w:pPr>
      <w:r>
        <w:rPr>
          <w:rFonts w:ascii="Times New Roman"/>
          <w:b w:val="false"/>
          <w:i w:val="false"/>
          <w:color w:val="000000"/>
          <w:sz w:val="28"/>
        </w:rPr>
        <w:t>
      растения или стебли основного сорта, пораженные болезнями;</w:t>
      </w:r>
    </w:p>
    <w:bookmarkEnd w:id="182"/>
    <w:bookmarkStart w:name="z218" w:id="183"/>
    <w:p>
      <w:pPr>
        <w:spacing w:after="0"/>
        <w:ind w:left="0"/>
        <w:jc w:val="both"/>
      </w:pPr>
      <w:r>
        <w:rPr>
          <w:rFonts w:ascii="Times New Roman"/>
          <w:b w:val="false"/>
          <w:i w:val="false"/>
          <w:color w:val="000000"/>
          <w:sz w:val="28"/>
        </w:rPr>
        <w:t>
      растения или стебли основного сорта, поврежденные (заселенные) вредителями.</w:t>
      </w:r>
    </w:p>
    <w:bookmarkEnd w:id="183"/>
    <w:bookmarkStart w:name="z219" w:id="184"/>
    <w:p>
      <w:pPr>
        <w:spacing w:after="0"/>
        <w:ind w:left="0"/>
        <w:jc w:val="both"/>
      </w:pPr>
      <w:r>
        <w:rPr>
          <w:rFonts w:ascii="Times New Roman"/>
          <w:b w:val="false"/>
          <w:i w:val="false"/>
          <w:color w:val="000000"/>
          <w:sz w:val="28"/>
        </w:rPr>
        <w:t xml:space="preserve">
      58. Максимальные нормы засоренности сортовых посевов (посадок) трудноотделимыми видами сорных растений и трудноотделимыми видами сельскохозяйственных растений приведены в таблице 3. </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21" w:id="185"/>
    <w:p>
      <w:pPr>
        <w:spacing w:after="0"/>
        <w:ind w:left="0"/>
        <w:jc w:val="both"/>
      </w:pPr>
      <w:r>
        <w:rPr>
          <w:rFonts w:ascii="Times New Roman"/>
          <w:b w:val="false"/>
          <w:i w:val="false"/>
          <w:color w:val="000000"/>
          <w:sz w:val="28"/>
        </w:rPr>
        <w:t xml:space="preserve">
      Максимальные нормы засоренности сортовых посевов (посадок) сельскохозяйственных растений трудноотделимыми видами сорных растений и трудноотделимыми видами сельскохозяйственных растений </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2272"/>
        <w:gridCol w:w="4993"/>
        <w:gridCol w:w="1326"/>
        <w:gridCol w:w="1"/>
        <w:gridCol w:w="2587"/>
      </w:tblGrid>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сельскохо-зяйствен-ного растения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Максимальные нормы засоренности, %, не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трудноотделимыми сорными растениями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трудноотделимыми сельскохозяйственными растениями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более</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6"/>
          <w:p>
            <w:pPr>
              <w:spacing w:after="20"/>
              <w:ind w:left="20"/>
              <w:jc w:val="both"/>
            </w:pPr>
            <w:r>
              <w:rPr>
                <w:rFonts w:ascii="Times New Roman"/>
                <w:b w:val="false"/>
                <w:i w:val="false"/>
                <w:color w:val="000000"/>
                <w:sz w:val="20"/>
              </w:rPr>
              <w:t>
Анис обыкновен-</w:t>
            </w:r>
            <w:r>
              <w:br/>
            </w:r>
            <w:r>
              <w:rPr>
                <w:rFonts w:ascii="Times New Roman"/>
                <w:b w:val="false"/>
                <w:i w:val="false"/>
                <w:color w:val="000000"/>
                <w:sz w:val="20"/>
              </w:rPr>
              <w:t>
ный</w:t>
            </w:r>
          </w:p>
          <w:bookmarkEnd w:id="186"/>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щетинник сизый, щетинник зеленый, подмаренник цепкий</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кориандр, укроп</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Бобовые травы другие (не поимено-ванные в иных сроках таблицы 3)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марь белая, щавель маленький, звездчатка развилистая, дрема беловатая, ромашка непахучая, щирица запрокинутая, герань маленькая</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ОС </w:t>
            </w:r>
            <w:r>
              <w:br/>
            </w:r>
            <w:r>
              <w:rPr>
                <w:rFonts w:ascii="Times New Roman"/>
                <w:b w:val="false"/>
                <w:i w:val="false"/>
                <w:color w:val="000000"/>
                <w:sz w:val="20"/>
              </w:rPr>
              <w:t>и ЭС – 3%;</w:t>
            </w:r>
            <w:r>
              <w:br/>
            </w:r>
            <w:r>
              <w:rPr>
                <w:rFonts w:ascii="Times New Roman"/>
                <w:b w:val="false"/>
                <w:i w:val="false"/>
                <w:color w:val="000000"/>
                <w:sz w:val="20"/>
              </w:rPr>
              <w:t>в РС1 – РС3, РСт –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сельскохозяйст-венные растения и дикие виды бобовых трав</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ОС и ЭС – 2%; </w:t>
            </w:r>
            <w:r>
              <w:br/>
            </w:r>
            <w:r>
              <w:rPr>
                <w:rFonts w:ascii="Times New Roman"/>
                <w:b w:val="false"/>
                <w:i w:val="false"/>
                <w:color w:val="000000"/>
                <w:sz w:val="20"/>
              </w:rPr>
              <w:t>в РС1, РС2, РС3, РСт – 3%</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Горох посевной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пелюшка, вика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7"/>
          <w:p>
            <w:pPr>
              <w:spacing w:after="20"/>
              <w:ind w:left="20"/>
              <w:jc w:val="both"/>
            </w:pPr>
            <w:r>
              <w:rPr>
                <w:rFonts w:ascii="Times New Roman"/>
                <w:b w:val="false"/>
                <w:i w:val="false"/>
                <w:color w:val="000000"/>
                <w:sz w:val="20"/>
              </w:rPr>
              <w:t>
в ОС и ЭС примесь пелюшки не допускается;</w:t>
            </w:r>
            <w:r>
              <w:br/>
            </w:r>
            <w:r>
              <w:rPr>
                <w:rFonts w:ascii="Times New Roman"/>
                <w:b w:val="false"/>
                <w:i w:val="false"/>
                <w:color w:val="000000"/>
                <w:sz w:val="20"/>
              </w:rPr>
              <w:t>
</w:t>
            </w:r>
            <w:r>
              <w:rPr>
                <w:rFonts w:ascii="Times New Roman"/>
                <w:b w:val="false"/>
                <w:i w:val="false"/>
                <w:color w:val="000000"/>
                <w:sz w:val="20"/>
              </w:rPr>
              <w:t xml:space="preserve">в РС1 и </w:t>
            </w:r>
            <w:r>
              <w:br/>
            </w:r>
            <w:r>
              <w:rPr>
                <w:rFonts w:ascii="Times New Roman"/>
                <w:b w:val="false"/>
                <w:i w:val="false"/>
                <w:color w:val="000000"/>
                <w:sz w:val="20"/>
              </w:rPr>
              <w:t>РС2 – 0,5%;</w:t>
            </w:r>
            <w:r>
              <w:br/>
            </w:r>
            <w:r>
              <w:rPr>
                <w:rFonts w:ascii="Times New Roman"/>
                <w:b w:val="false"/>
                <w:i w:val="false"/>
                <w:color w:val="000000"/>
                <w:sz w:val="20"/>
              </w:rPr>
              <w:t>
</w:t>
            </w:r>
            <w:r>
              <w:rPr>
                <w:rFonts w:ascii="Times New Roman"/>
                <w:b w:val="false"/>
                <w:i w:val="false"/>
                <w:color w:val="000000"/>
                <w:sz w:val="20"/>
              </w:rPr>
              <w:t xml:space="preserve">в РС3 и </w:t>
            </w:r>
            <w:r>
              <w:br/>
            </w:r>
            <w:r>
              <w:rPr>
                <w:rFonts w:ascii="Times New Roman"/>
                <w:b w:val="false"/>
                <w:i w:val="false"/>
                <w:color w:val="000000"/>
                <w:sz w:val="20"/>
              </w:rPr>
              <w:t>РСт – 1%;</w:t>
            </w:r>
            <w:r>
              <w:br/>
            </w:r>
            <w:r>
              <w:rPr>
                <w:rFonts w:ascii="Times New Roman"/>
                <w:b w:val="false"/>
                <w:i w:val="false"/>
                <w:color w:val="000000"/>
                <w:sz w:val="20"/>
              </w:rPr>
              <w:t xml:space="preserve">
суммарно вики </w:t>
            </w:r>
            <w:r>
              <w:br/>
            </w:r>
            <w:r>
              <w:rPr>
                <w:rFonts w:ascii="Times New Roman"/>
                <w:b w:val="false"/>
                <w:i w:val="false"/>
                <w:color w:val="000000"/>
                <w:sz w:val="20"/>
              </w:rPr>
              <w:t xml:space="preserve">и пелюшки – 3 % </w:t>
            </w:r>
          </w:p>
          <w:bookmarkEnd w:id="187"/>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полевой</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посевной</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 и ЭС – не допускается</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белая</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полевая, сурепка обыкновенная, редька дикая, подмаренник цепкий</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горчица сарептская, просо, плодоносящие растения редьки, капусты, редиса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сарептская</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полевая, сурепка обыкновенная, редька дикая, подмаренник цепкий</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горчица белая, просо, плодоносящие растения редьки, капусты, редиса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8"/>
          <w:p>
            <w:pPr>
              <w:spacing w:after="20"/>
              <w:ind w:left="20"/>
              <w:jc w:val="both"/>
            </w:pPr>
            <w:r>
              <w:rPr>
                <w:rFonts w:ascii="Times New Roman"/>
                <w:b w:val="false"/>
                <w:i w:val="false"/>
                <w:color w:val="000000"/>
                <w:sz w:val="20"/>
              </w:rPr>
              <w:t>
Гречиха</w:t>
            </w:r>
            <w:r>
              <w:br/>
            </w:r>
            <w:r>
              <w:rPr>
                <w:rFonts w:ascii="Times New Roman"/>
                <w:b w:val="false"/>
                <w:i w:val="false"/>
                <w:color w:val="000000"/>
                <w:sz w:val="20"/>
              </w:rPr>
              <w:t>
 </w:t>
            </w:r>
          </w:p>
          <w:bookmarkEnd w:id="188"/>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 татарская, редька дикая, гречишка вьюнковая</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9"/>
          <w:p>
            <w:pPr>
              <w:spacing w:after="20"/>
              <w:ind w:left="20"/>
              <w:jc w:val="both"/>
            </w:pPr>
            <w:r>
              <w:rPr>
                <w:rFonts w:ascii="Times New Roman"/>
                <w:b w:val="false"/>
                <w:i w:val="false"/>
                <w:color w:val="000000"/>
                <w:sz w:val="20"/>
              </w:rPr>
              <w:t xml:space="preserve">
в ОС – не допускается; в ЭС – 0,1%; </w:t>
            </w:r>
            <w:r>
              <w:br/>
            </w:r>
            <w:r>
              <w:rPr>
                <w:rFonts w:ascii="Times New Roman"/>
                <w:b w:val="false"/>
                <w:i w:val="false"/>
                <w:color w:val="000000"/>
                <w:sz w:val="20"/>
              </w:rPr>
              <w:t>
</w:t>
            </w:r>
            <w:r>
              <w:rPr>
                <w:rFonts w:ascii="Times New Roman"/>
                <w:b w:val="false"/>
                <w:i w:val="false"/>
                <w:color w:val="000000"/>
                <w:sz w:val="20"/>
              </w:rPr>
              <w:t xml:space="preserve">в РС1 – 0,2%; </w:t>
            </w:r>
            <w:r>
              <w:br/>
            </w:r>
            <w:r>
              <w:rPr>
                <w:rFonts w:ascii="Times New Roman"/>
                <w:b w:val="false"/>
                <w:i w:val="false"/>
                <w:color w:val="000000"/>
                <w:sz w:val="20"/>
              </w:rPr>
              <w:t>
</w:t>
            </w:r>
            <w:r>
              <w:rPr>
                <w:rFonts w:ascii="Times New Roman"/>
                <w:b w:val="false"/>
                <w:i w:val="false"/>
                <w:color w:val="000000"/>
                <w:sz w:val="20"/>
              </w:rPr>
              <w:t xml:space="preserve">в РС2 </w:t>
            </w:r>
            <w:r>
              <w:br/>
            </w:r>
            <w:r>
              <w:rPr>
                <w:rFonts w:ascii="Times New Roman"/>
                <w:b w:val="false"/>
                <w:i w:val="false"/>
                <w:color w:val="000000"/>
                <w:sz w:val="20"/>
              </w:rPr>
              <w:t>и РС3 – 0,3%,</w:t>
            </w:r>
            <w:r>
              <w:br/>
            </w:r>
            <w:r>
              <w:rPr>
                <w:rFonts w:ascii="Times New Roman"/>
                <w:b w:val="false"/>
                <w:i w:val="false"/>
                <w:color w:val="000000"/>
                <w:sz w:val="20"/>
              </w:rPr>
              <w:t>
в РС – 0,5%</w:t>
            </w:r>
          </w:p>
          <w:bookmarkEnd w:id="1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ячмень, тритикале</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0"/>
          <w:p>
            <w:pPr>
              <w:spacing w:after="20"/>
              <w:ind w:left="20"/>
              <w:jc w:val="both"/>
            </w:pPr>
            <w:r>
              <w:rPr>
                <w:rFonts w:ascii="Times New Roman"/>
                <w:b w:val="false"/>
                <w:i w:val="false"/>
                <w:color w:val="000000"/>
                <w:sz w:val="20"/>
              </w:rPr>
              <w:t xml:space="preserve">
в ОС – не допускается; </w:t>
            </w:r>
            <w:r>
              <w:br/>
            </w:r>
            <w:r>
              <w:rPr>
                <w:rFonts w:ascii="Times New Roman"/>
                <w:b w:val="false"/>
                <w:i w:val="false"/>
                <w:color w:val="000000"/>
                <w:sz w:val="20"/>
              </w:rPr>
              <w:t xml:space="preserve">в ЭС – 0,2%; </w:t>
            </w:r>
            <w:r>
              <w:br/>
            </w:r>
            <w:r>
              <w:rPr>
                <w:rFonts w:ascii="Times New Roman"/>
                <w:b w:val="false"/>
                <w:i w:val="false"/>
                <w:color w:val="000000"/>
                <w:sz w:val="20"/>
              </w:rPr>
              <w:t>
</w:t>
            </w:r>
            <w:r>
              <w:rPr>
                <w:rFonts w:ascii="Times New Roman"/>
                <w:b w:val="false"/>
                <w:i w:val="false"/>
                <w:color w:val="000000"/>
                <w:sz w:val="20"/>
              </w:rPr>
              <w:t xml:space="preserve">в РС1 – 0,2%; </w:t>
            </w:r>
            <w:r>
              <w:br/>
            </w:r>
            <w:r>
              <w:rPr>
                <w:rFonts w:ascii="Times New Roman"/>
                <w:b w:val="false"/>
                <w:i w:val="false"/>
                <w:color w:val="000000"/>
                <w:sz w:val="20"/>
              </w:rPr>
              <w:t>
</w:t>
            </w:r>
            <w:r>
              <w:rPr>
                <w:rFonts w:ascii="Times New Roman"/>
                <w:b w:val="false"/>
                <w:i w:val="false"/>
                <w:color w:val="000000"/>
                <w:sz w:val="20"/>
              </w:rPr>
              <w:t>в РС2-3 – 0,5%;</w:t>
            </w:r>
            <w:r>
              <w:br/>
            </w:r>
            <w:r>
              <w:rPr>
                <w:rFonts w:ascii="Times New Roman"/>
                <w:b w:val="false"/>
                <w:i w:val="false"/>
                <w:color w:val="000000"/>
                <w:sz w:val="20"/>
              </w:rPr>
              <w:t>
в РС4 и последующие – 0,5 %</w:t>
            </w:r>
          </w:p>
          <w:bookmarkEnd w:id="190"/>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Злаковые травы другие (не поименован-ные в иных строках таблицы 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фиалка полевая, марь белая, щавель воробьиный, торица обыкновенная, незабудка полевая, черноголовка обыкновенная, подмаренник мягкий, звездчатка средняя, ромашка непахучая, метлица обыкновенная, тысячелистник, поповник</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1"/>
          <w:p>
            <w:pPr>
              <w:spacing w:after="20"/>
              <w:ind w:left="20"/>
              <w:jc w:val="both"/>
            </w:pPr>
            <w:r>
              <w:rPr>
                <w:rFonts w:ascii="Times New Roman"/>
                <w:b w:val="false"/>
                <w:i w:val="false"/>
                <w:color w:val="000000"/>
                <w:sz w:val="20"/>
              </w:rPr>
              <w:t xml:space="preserve">
ОС и </w:t>
            </w:r>
            <w:r>
              <w:br/>
            </w:r>
            <w:r>
              <w:rPr>
                <w:rFonts w:ascii="Times New Roman"/>
                <w:b w:val="false"/>
                <w:i w:val="false"/>
                <w:color w:val="000000"/>
                <w:sz w:val="20"/>
              </w:rPr>
              <w:t xml:space="preserve">ЭС – 3%, </w:t>
            </w:r>
            <w:r>
              <w:br/>
            </w:r>
            <w:r>
              <w:rPr>
                <w:rFonts w:ascii="Times New Roman"/>
                <w:b w:val="false"/>
                <w:i w:val="false"/>
                <w:color w:val="000000"/>
                <w:sz w:val="20"/>
              </w:rPr>
              <w:t xml:space="preserve">
в РС1, РС2, РС3 и </w:t>
            </w:r>
            <w:r>
              <w:br/>
            </w:r>
            <w:r>
              <w:rPr>
                <w:rFonts w:ascii="Times New Roman"/>
                <w:b w:val="false"/>
                <w:i w:val="false"/>
                <w:color w:val="000000"/>
                <w:sz w:val="20"/>
              </w:rPr>
              <w:t xml:space="preserve">РСт – 7% </w:t>
            </w:r>
          </w:p>
          <w:bookmarkEnd w:id="1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трав</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2"/>
          <w:p>
            <w:pPr>
              <w:spacing w:after="20"/>
              <w:ind w:left="20"/>
              <w:jc w:val="both"/>
            </w:pPr>
            <w:r>
              <w:rPr>
                <w:rFonts w:ascii="Times New Roman"/>
                <w:b w:val="false"/>
                <w:i w:val="false"/>
                <w:color w:val="000000"/>
                <w:sz w:val="20"/>
              </w:rPr>
              <w:t xml:space="preserve">
ОС и ЭС – 2%, </w:t>
            </w:r>
            <w:r>
              <w:br/>
            </w:r>
            <w:r>
              <w:rPr>
                <w:rFonts w:ascii="Times New Roman"/>
                <w:b w:val="false"/>
                <w:i w:val="false"/>
                <w:color w:val="000000"/>
                <w:sz w:val="20"/>
              </w:rPr>
              <w:t>
в РС1, РС2, РС3 и РСт – 3%</w:t>
            </w:r>
          </w:p>
          <w:bookmarkEnd w:id="192"/>
        </w:tc>
      </w:tr>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гибридный</w:t>
            </w:r>
          </w:p>
        </w:tc>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марь белая, щавель маленький, звездчатка развилистая, дрема беловатая, ромашка непахучая, щирица запрокинутая, герань маленькая</w:t>
            </w:r>
          </w:p>
        </w:tc>
        <w:tc>
          <w:tcPr>
            <w:tcW w:w="4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3"/>
          <w:p>
            <w:pPr>
              <w:spacing w:after="20"/>
              <w:ind w:left="20"/>
              <w:jc w:val="both"/>
            </w:pPr>
            <w:r>
              <w:rPr>
                <w:rFonts w:ascii="Times New Roman"/>
                <w:b w:val="false"/>
                <w:i w:val="false"/>
                <w:color w:val="000000"/>
                <w:sz w:val="20"/>
              </w:rPr>
              <w:t>
в ОС и ЭС – 3%;</w:t>
            </w:r>
            <w:r>
              <w:br/>
            </w:r>
            <w:r>
              <w:rPr>
                <w:rFonts w:ascii="Times New Roman"/>
                <w:b w:val="false"/>
                <w:i w:val="false"/>
                <w:color w:val="000000"/>
                <w:sz w:val="20"/>
              </w:rPr>
              <w:t xml:space="preserve">
в РС1, РС2, РС3 </w:t>
            </w:r>
            <w:r>
              <w:br/>
            </w:r>
            <w:r>
              <w:rPr>
                <w:rFonts w:ascii="Times New Roman"/>
                <w:b w:val="false"/>
                <w:i w:val="false"/>
                <w:color w:val="000000"/>
                <w:sz w:val="20"/>
              </w:rPr>
              <w:t>и РСт – 7%</w:t>
            </w:r>
          </w:p>
          <w:bookmarkEnd w:id="1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сельскохозяйст-венные растения и дикие виды бобовых трав</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 и ЭС – 2%, в РС1, РС2, РС3 и РСт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тимофеевка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94"/>
          <w:p>
            <w:pPr>
              <w:spacing w:after="20"/>
              <w:ind w:left="20"/>
              <w:jc w:val="both"/>
            </w:pPr>
            <w:r>
              <w:rPr>
                <w:rFonts w:ascii="Times New Roman"/>
                <w:b w:val="false"/>
                <w:i w:val="false"/>
                <w:color w:val="000000"/>
                <w:sz w:val="20"/>
              </w:rPr>
              <w:t>
в ОС и ЭС – 2%;</w:t>
            </w:r>
            <w:r>
              <w:br/>
            </w:r>
            <w:r>
              <w:rPr>
                <w:rFonts w:ascii="Times New Roman"/>
                <w:b w:val="false"/>
                <w:i w:val="false"/>
                <w:color w:val="000000"/>
                <w:sz w:val="20"/>
              </w:rPr>
              <w:t>
в РС1, РС2, РС3 и РСт – 3%</w:t>
            </w:r>
          </w:p>
          <w:bookmarkEnd w:id="194"/>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5"/>
          <w:p>
            <w:pPr>
              <w:spacing w:after="20"/>
              <w:ind w:left="20"/>
              <w:jc w:val="both"/>
            </w:pPr>
            <w:r>
              <w:rPr>
                <w:rFonts w:ascii="Times New Roman"/>
                <w:b w:val="false"/>
                <w:i w:val="false"/>
                <w:color w:val="000000"/>
                <w:sz w:val="20"/>
              </w:rPr>
              <w:t>
Клевер луговой</w:t>
            </w:r>
            <w:r>
              <w:br/>
            </w:r>
            <w:r>
              <w:rPr>
                <w:rFonts w:ascii="Times New Roman"/>
                <w:b w:val="false"/>
                <w:i w:val="false"/>
                <w:color w:val="000000"/>
                <w:sz w:val="20"/>
              </w:rPr>
              <w:t>
 </w:t>
            </w:r>
          </w:p>
          <w:bookmarkEnd w:id="195"/>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марь белая, щавель маленький, звездчатка развилистая, дрема беловатая, ромашка непахучая, щирица запрокинутая, герань маленькая</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6"/>
          <w:p>
            <w:pPr>
              <w:spacing w:after="20"/>
              <w:ind w:left="20"/>
              <w:jc w:val="both"/>
            </w:pPr>
            <w:r>
              <w:rPr>
                <w:rFonts w:ascii="Times New Roman"/>
                <w:b w:val="false"/>
                <w:i w:val="false"/>
                <w:color w:val="000000"/>
                <w:sz w:val="20"/>
              </w:rPr>
              <w:t xml:space="preserve">
в ОС </w:t>
            </w:r>
            <w:r>
              <w:br/>
            </w:r>
            <w:r>
              <w:rPr>
                <w:rFonts w:ascii="Times New Roman"/>
                <w:b w:val="false"/>
                <w:i w:val="false"/>
                <w:color w:val="000000"/>
                <w:sz w:val="20"/>
              </w:rPr>
              <w:t>и ЭС – 3%;</w:t>
            </w:r>
            <w:r>
              <w:br/>
            </w:r>
            <w:r>
              <w:rPr>
                <w:rFonts w:ascii="Times New Roman"/>
                <w:b w:val="false"/>
                <w:i w:val="false"/>
                <w:color w:val="000000"/>
                <w:sz w:val="20"/>
              </w:rPr>
              <w:t xml:space="preserve">
в РС1, РС2, РС3 </w:t>
            </w:r>
            <w:r>
              <w:br/>
            </w:r>
            <w:r>
              <w:rPr>
                <w:rFonts w:ascii="Times New Roman"/>
                <w:b w:val="false"/>
                <w:i w:val="false"/>
                <w:color w:val="000000"/>
                <w:sz w:val="20"/>
              </w:rPr>
              <w:t>и РСт – 7%</w:t>
            </w:r>
          </w:p>
          <w:bookmarkEnd w:id="1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сельскохозяйст-венные растения и дикие виды бобовых трав</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 – 1%;</w:t>
            </w:r>
            <w:r>
              <w:br/>
            </w:r>
            <w:r>
              <w:rPr>
                <w:rFonts w:ascii="Times New Roman"/>
                <w:b w:val="false"/>
                <w:i w:val="false"/>
                <w:color w:val="000000"/>
                <w:sz w:val="20"/>
              </w:rPr>
              <w:t>в ЭС – 2%;</w:t>
            </w:r>
            <w:r>
              <w:br/>
            </w:r>
            <w:r>
              <w:rPr>
                <w:rFonts w:ascii="Times New Roman"/>
                <w:b w:val="false"/>
                <w:i w:val="false"/>
                <w:color w:val="000000"/>
                <w:sz w:val="20"/>
              </w:rPr>
              <w:t>в РС1, РС2, РС3 и РСт – 3%</w:t>
            </w:r>
          </w:p>
        </w:tc>
      </w:tr>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Клевер ползучий </w:t>
            </w:r>
          </w:p>
        </w:tc>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7"/>
          <w:p>
            <w:pPr>
              <w:spacing w:after="20"/>
              <w:ind w:left="20"/>
              <w:jc w:val="both"/>
            </w:pPr>
            <w:r>
              <w:rPr>
                <w:rFonts w:ascii="Times New Roman"/>
                <w:b w:val="false"/>
                <w:i w:val="false"/>
                <w:color w:val="000000"/>
                <w:sz w:val="20"/>
              </w:rPr>
              <w:t xml:space="preserve">
марь белая, </w:t>
            </w:r>
            <w:r>
              <w:br/>
            </w:r>
            <w:r>
              <w:rPr>
                <w:rFonts w:ascii="Times New Roman"/>
                <w:b w:val="false"/>
                <w:i w:val="false"/>
                <w:color w:val="000000"/>
                <w:sz w:val="20"/>
              </w:rPr>
              <w:t xml:space="preserve">
клевер пашенный, звездчатка средняя, дрема беловатая, щавель воробьиный, подорожник большой, герань маленькая, щирица запрокинутая, подмаренник мягкий </w:t>
            </w:r>
          </w:p>
          <w:bookmarkEnd w:id="197"/>
        </w:tc>
        <w:tc>
          <w:tcPr>
            <w:tcW w:w="4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98"/>
          <w:p>
            <w:pPr>
              <w:spacing w:after="20"/>
              <w:ind w:left="20"/>
              <w:jc w:val="both"/>
            </w:pPr>
            <w:r>
              <w:rPr>
                <w:rFonts w:ascii="Times New Roman"/>
                <w:b w:val="false"/>
                <w:i w:val="false"/>
                <w:color w:val="000000"/>
                <w:sz w:val="20"/>
              </w:rPr>
              <w:t>
ОС и ЭС – 3%;</w:t>
            </w:r>
            <w:r>
              <w:br/>
            </w:r>
            <w:r>
              <w:rPr>
                <w:rFonts w:ascii="Times New Roman"/>
                <w:b w:val="false"/>
                <w:i w:val="false"/>
                <w:color w:val="000000"/>
                <w:sz w:val="20"/>
              </w:rPr>
              <w:t xml:space="preserve">
в РС1, РС2, РС3 </w:t>
            </w:r>
            <w:r>
              <w:br/>
            </w:r>
            <w:r>
              <w:rPr>
                <w:rFonts w:ascii="Times New Roman"/>
                <w:b w:val="false"/>
                <w:i w:val="false"/>
                <w:color w:val="000000"/>
                <w:sz w:val="20"/>
              </w:rPr>
              <w:t>и РСт – 7%</w:t>
            </w:r>
          </w:p>
          <w:bookmarkEnd w:id="1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сельскохозяйст-венные растения и дикие виды бобовых трав</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 и ЭС – 2%;</w:t>
            </w:r>
            <w:r>
              <w:br/>
            </w:r>
            <w:r>
              <w:rPr>
                <w:rFonts w:ascii="Times New Roman"/>
                <w:b w:val="false"/>
                <w:i w:val="false"/>
                <w:color w:val="000000"/>
                <w:sz w:val="20"/>
              </w:rPr>
              <w:t>в РС1, РС2, РС3 и РСт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тимофеевка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99"/>
          <w:p>
            <w:pPr>
              <w:spacing w:after="20"/>
              <w:ind w:left="20"/>
              <w:jc w:val="both"/>
            </w:pPr>
            <w:r>
              <w:rPr>
                <w:rFonts w:ascii="Times New Roman"/>
                <w:b w:val="false"/>
                <w:i w:val="false"/>
                <w:color w:val="000000"/>
                <w:sz w:val="20"/>
              </w:rPr>
              <w:t>
в ОС и ЭС – 2%;</w:t>
            </w:r>
            <w:r>
              <w:br/>
            </w:r>
            <w:r>
              <w:rPr>
                <w:rFonts w:ascii="Times New Roman"/>
                <w:b w:val="false"/>
                <w:i w:val="false"/>
                <w:color w:val="000000"/>
                <w:sz w:val="20"/>
              </w:rPr>
              <w:t>в РС1, РС2, РС3 и РСт – 3%</w:t>
            </w:r>
            <w:r>
              <w:br/>
            </w:r>
            <w:r>
              <w:rPr>
                <w:rFonts w:ascii="Times New Roman"/>
                <w:b w:val="false"/>
                <w:i w:val="false"/>
                <w:color w:val="000000"/>
                <w:sz w:val="20"/>
              </w:rPr>
              <w:t>
 </w:t>
            </w:r>
          </w:p>
          <w:bookmarkEnd w:id="199"/>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Клещевина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дурнишник</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0"/>
          <w:p>
            <w:pPr>
              <w:spacing w:after="20"/>
              <w:ind w:left="20"/>
              <w:jc w:val="both"/>
            </w:pPr>
            <w:r>
              <w:rPr>
                <w:rFonts w:ascii="Times New Roman"/>
                <w:b w:val="false"/>
                <w:i w:val="false"/>
                <w:color w:val="000000"/>
                <w:sz w:val="20"/>
              </w:rPr>
              <w:t>
Конопля:</w:t>
            </w:r>
            <w:r>
              <w:br/>
            </w:r>
            <w:r>
              <w:rPr>
                <w:rFonts w:ascii="Times New Roman"/>
                <w:b w:val="false"/>
                <w:i w:val="false"/>
                <w:color w:val="000000"/>
                <w:sz w:val="20"/>
              </w:rPr>
              <w:t>
</w:t>
            </w:r>
            <w:r>
              <w:rPr>
                <w:rFonts w:ascii="Times New Roman"/>
                <w:b w:val="false"/>
                <w:i w:val="false"/>
                <w:color w:val="000000"/>
                <w:sz w:val="20"/>
              </w:rPr>
              <w:t xml:space="preserve">однодомная </w:t>
            </w:r>
            <w:r>
              <w:br/>
            </w:r>
            <w:r>
              <w:rPr>
                <w:rFonts w:ascii="Times New Roman"/>
                <w:b w:val="false"/>
                <w:i w:val="false"/>
                <w:color w:val="000000"/>
                <w:sz w:val="20"/>
              </w:rPr>
              <w:t>
</w:t>
            </w:r>
            <w:r>
              <w:rPr>
                <w:rFonts w:ascii="Times New Roman"/>
                <w:b w:val="false"/>
                <w:i w:val="false"/>
                <w:color w:val="000000"/>
                <w:sz w:val="20"/>
              </w:rPr>
              <w:t>южная</w:t>
            </w:r>
            <w:r>
              <w:br/>
            </w:r>
            <w:r>
              <w:rPr>
                <w:rFonts w:ascii="Times New Roman"/>
                <w:b w:val="false"/>
                <w:i w:val="false"/>
                <w:color w:val="000000"/>
                <w:sz w:val="20"/>
              </w:rPr>
              <w:t>
южная созревающая</w:t>
            </w:r>
          </w:p>
          <w:bookmarkEnd w:id="200"/>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1"/>
          <w:p>
            <w:pPr>
              <w:spacing w:after="20"/>
              <w:ind w:left="20"/>
              <w:jc w:val="both"/>
            </w:pPr>
            <w:r>
              <w:rPr>
                <w:rFonts w:ascii="Times New Roman"/>
                <w:b w:val="false"/>
                <w:i w:val="false"/>
                <w:color w:val="000000"/>
                <w:sz w:val="20"/>
              </w:rPr>
              <w:t xml:space="preserve">
дикая конопля </w:t>
            </w:r>
            <w:r>
              <w:br/>
            </w:r>
            <w:r>
              <w:rPr>
                <w:rFonts w:ascii="Times New Roman"/>
                <w:b w:val="false"/>
                <w:i w:val="false"/>
                <w:color w:val="000000"/>
                <w:sz w:val="20"/>
              </w:rPr>
              <w:t>
</w:t>
            </w:r>
            <w:r>
              <w:rPr>
                <w:rFonts w:ascii="Times New Roman"/>
                <w:b w:val="false"/>
                <w:i w:val="false"/>
                <w:color w:val="000000"/>
                <w:sz w:val="20"/>
              </w:rPr>
              <w:t xml:space="preserve">дикая конопля </w:t>
            </w:r>
            <w:r>
              <w:br/>
            </w:r>
            <w:r>
              <w:rPr>
                <w:rFonts w:ascii="Times New Roman"/>
                <w:b w:val="false"/>
                <w:i w:val="false"/>
                <w:color w:val="000000"/>
                <w:sz w:val="20"/>
              </w:rPr>
              <w:t>
дикая конопля</w:t>
            </w:r>
          </w:p>
          <w:bookmarkEnd w:id="201"/>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02"/>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5%</w:t>
            </w:r>
          </w:p>
          <w:bookmarkEnd w:id="2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03"/>
          <w:p>
            <w:pPr>
              <w:spacing w:after="20"/>
              <w:ind w:left="20"/>
              <w:jc w:val="both"/>
            </w:pPr>
            <w:r>
              <w:rPr>
                <w:rFonts w:ascii="Times New Roman"/>
                <w:b w:val="false"/>
                <w:i w:val="false"/>
                <w:color w:val="000000"/>
                <w:sz w:val="20"/>
              </w:rPr>
              <w:t xml:space="preserve">
обычная посконь </w:t>
            </w:r>
            <w:r>
              <w:br/>
            </w:r>
            <w:r>
              <w:rPr>
                <w:rFonts w:ascii="Times New Roman"/>
                <w:b w:val="false"/>
                <w:i w:val="false"/>
                <w:color w:val="000000"/>
                <w:sz w:val="20"/>
              </w:rPr>
              <w:t>
</w:t>
            </w:r>
            <w:r>
              <w:rPr>
                <w:rFonts w:ascii="Times New Roman"/>
                <w:b w:val="false"/>
                <w:i w:val="false"/>
                <w:color w:val="000000"/>
                <w:sz w:val="20"/>
              </w:rPr>
              <w:t>среднерусская конопля</w:t>
            </w:r>
            <w:r>
              <w:br/>
            </w:r>
            <w:r>
              <w:rPr>
                <w:rFonts w:ascii="Times New Roman"/>
                <w:b w:val="false"/>
                <w:i w:val="false"/>
                <w:color w:val="000000"/>
                <w:sz w:val="20"/>
              </w:rPr>
              <w:t>
среднерусская и южная конопля</w:t>
            </w:r>
          </w:p>
          <w:bookmarkEnd w:id="203"/>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3%</w:t>
            </w:r>
          </w:p>
          <w:bookmarkEnd w:id="204"/>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Кориандр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гречишка вьюнковая, подмаренник цепкий, мышей, </w:t>
            </w:r>
            <w:r>
              <w:br/>
            </w:r>
            <w:r>
              <w:rPr>
                <w:rFonts w:ascii="Times New Roman"/>
                <w:b w:val="false"/>
                <w:i w:val="false"/>
                <w:color w:val="000000"/>
                <w:sz w:val="20"/>
              </w:rPr>
              <w:t>просо куриное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анис, </w:t>
            </w:r>
            <w:r>
              <w:br/>
            </w:r>
            <w:r>
              <w:rPr>
                <w:rFonts w:ascii="Times New Roman"/>
                <w:b w:val="false"/>
                <w:i w:val="false"/>
                <w:color w:val="000000"/>
                <w:sz w:val="20"/>
              </w:rPr>
              <w:t>укроп</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 масличный, лен долгунец</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гумай</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 желтый, белый и узколистный</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примесь алкалоидных семян в ОС </w:t>
            </w:r>
            <w:r>
              <w:br/>
            </w:r>
            <w:r>
              <w:rPr>
                <w:rFonts w:ascii="Times New Roman"/>
                <w:b w:val="false"/>
                <w:i w:val="false"/>
                <w:color w:val="000000"/>
                <w:sz w:val="20"/>
              </w:rPr>
              <w:t xml:space="preserve">и ЭС – 0,5%, в РС – 3%, </w:t>
            </w:r>
            <w:r>
              <w:br/>
            </w:r>
            <w:r>
              <w:rPr>
                <w:rFonts w:ascii="Times New Roman"/>
                <w:b w:val="false"/>
                <w:i w:val="false"/>
                <w:color w:val="000000"/>
                <w:sz w:val="20"/>
              </w:rPr>
              <w:t>у горького люпина – не нормируется</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Люцерна посевная</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подорожник ланцетолистный, морковь дикая, щетинник сизый и зеленый, щирица, марь белая и многосемянная, сурепица, просо колосовидное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ОС </w:t>
            </w:r>
            <w:r>
              <w:br/>
            </w:r>
            <w:r>
              <w:rPr>
                <w:rFonts w:ascii="Times New Roman"/>
                <w:b w:val="false"/>
                <w:i w:val="false"/>
                <w:color w:val="000000"/>
                <w:sz w:val="20"/>
              </w:rPr>
              <w:t>и ЭС – 3%;</w:t>
            </w:r>
            <w:r>
              <w:br/>
            </w:r>
            <w:r>
              <w:rPr>
                <w:rFonts w:ascii="Times New Roman"/>
                <w:b w:val="false"/>
                <w:i w:val="false"/>
                <w:color w:val="000000"/>
                <w:sz w:val="20"/>
              </w:rPr>
              <w:t xml:space="preserve">в РС1, РС2, РС3 </w:t>
            </w:r>
            <w:r>
              <w:br/>
            </w:r>
            <w:r>
              <w:rPr>
                <w:rFonts w:ascii="Times New Roman"/>
                <w:b w:val="false"/>
                <w:i w:val="false"/>
                <w:color w:val="000000"/>
                <w:sz w:val="20"/>
              </w:rPr>
              <w:t>и РСт –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сельскохозяй-ственные растения и дикие виды бобовых трав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ОС – 1%; </w:t>
            </w:r>
            <w:r>
              <w:br/>
            </w:r>
            <w:r>
              <w:rPr>
                <w:rFonts w:ascii="Times New Roman"/>
                <w:b w:val="false"/>
                <w:i w:val="false"/>
                <w:color w:val="000000"/>
                <w:sz w:val="20"/>
              </w:rPr>
              <w:t>в ЭС – 2%;</w:t>
            </w:r>
            <w:r>
              <w:br/>
            </w:r>
            <w:r>
              <w:rPr>
                <w:rFonts w:ascii="Times New Roman"/>
                <w:b w:val="false"/>
                <w:i w:val="false"/>
                <w:color w:val="000000"/>
                <w:sz w:val="20"/>
              </w:rPr>
              <w:t xml:space="preserve">в РС1, РС2, РС3 </w:t>
            </w:r>
            <w:r>
              <w:br/>
            </w:r>
            <w:r>
              <w:rPr>
                <w:rFonts w:ascii="Times New Roman"/>
                <w:b w:val="false"/>
                <w:i w:val="false"/>
                <w:color w:val="000000"/>
                <w:sz w:val="20"/>
              </w:rPr>
              <w:t>и РСт – 3%</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дикорастущие виды мяты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05"/>
          <w:p>
            <w:pPr>
              <w:spacing w:after="20"/>
              <w:ind w:left="20"/>
              <w:jc w:val="both"/>
            </w:pPr>
            <w:r>
              <w:rPr>
                <w:rFonts w:ascii="Times New Roman"/>
                <w:b w:val="false"/>
                <w:i w:val="false"/>
                <w:color w:val="000000"/>
                <w:sz w:val="20"/>
              </w:rPr>
              <w:t>
длиннолистная мята,</w:t>
            </w:r>
            <w:r>
              <w:br/>
            </w:r>
            <w:r>
              <w:rPr>
                <w:rFonts w:ascii="Times New Roman"/>
                <w:b w:val="false"/>
                <w:i w:val="false"/>
                <w:color w:val="000000"/>
                <w:sz w:val="20"/>
              </w:rPr>
              <w:t>
драголюб, приднестров-ская мята</w:t>
            </w:r>
          </w:p>
          <w:bookmarkEnd w:id="2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 овес щетинистый и триходесма седая</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 не допускается; ЭС – 0,1%; РС1 – 0,2%; РС2-3 – 0,3%, РС последую-щие и РСт – 0,5%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рожь пшеница, тритикале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06"/>
          <w:p>
            <w:pPr>
              <w:spacing w:after="20"/>
              <w:ind w:left="20"/>
              <w:jc w:val="both"/>
            </w:pPr>
            <w:r>
              <w:rPr>
                <w:rFonts w:ascii="Times New Roman"/>
                <w:b w:val="false"/>
                <w:i w:val="false"/>
                <w:color w:val="000000"/>
                <w:sz w:val="20"/>
              </w:rPr>
              <w:t xml:space="preserve">
в ОС – не допускается; </w:t>
            </w:r>
            <w:r>
              <w:br/>
            </w:r>
            <w:r>
              <w:rPr>
                <w:rFonts w:ascii="Times New Roman"/>
                <w:b w:val="false"/>
                <w:i w:val="false"/>
                <w:color w:val="000000"/>
                <w:sz w:val="20"/>
              </w:rPr>
              <w:t>
</w:t>
            </w:r>
            <w:r>
              <w:rPr>
                <w:rFonts w:ascii="Times New Roman"/>
                <w:b w:val="false"/>
                <w:i w:val="false"/>
                <w:color w:val="000000"/>
                <w:sz w:val="20"/>
              </w:rPr>
              <w:t xml:space="preserve">ЭС – 0,2%; </w:t>
            </w:r>
            <w:r>
              <w:br/>
            </w:r>
            <w:r>
              <w:rPr>
                <w:rFonts w:ascii="Times New Roman"/>
                <w:b w:val="false"/>
                <w:i w:val="false"/>
                <w:color w:val="000000"/>
                <w:sz w:val="20"/>
              </w:rPr>
              <w:t xml:space="preserve">
РС1 – 0,2%; </w:t>
            </w:r>
            <w:r>
              <w:br/>
            </w:r>
            <w:r>
              <w:rPr>
                <w:rFonts w:ascii="Times New Roman"/>
                <w:b w:val="false"/>
                <w:i w:val="false"/>
                <w:color w:val="000000"/>
                <w:sz w:val="20"/>
              </w:rPr>
              <w:t>РС2-3 – 0,5%, последующие – 0,5%</w:t>
            </w:r>
          </w:p>
          <w:bookmarkEnd w:id="206"/>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щетинник сизый, тысячеголов, гумай, просо рисовое и крупноплодное, синеглазка, гелиотроп волосистый (опушенный), просо куриное, вьюнок полевой, вязель разноцветный</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07"/>
          <w:p>
            <w:pPr>
              <w:spacing w:after="20"/>
              <w:ind w:left="20"/>
              <w:jc w:val="both"/>
            </w:pPr>
            <w:r>
              <w:rPr>
                <w:rFonts w:ascii="Times New Roman"/>
                <w:b w:val="false"/>
                <w:i w:val="false"/>
                <w:color w:val="000000"/>
                <w:sz w:val="20"/>
              </w:rPr>
              <w:t xml:space="preserve">
в ОС– не допускается; </w:t>
            </w:r>
            <w:r>
              <w:br/>
            </w:r>
            <w:r>
              <w:rPr>
                <w:rFonts w:ascii="Times New Roman"/>
                <w:b w:val="false"/>
                <w:i w:val="false"/>
                <w:color w:val="000000"/>
                <w:sz w:val="20"/>
              </w:rPr>
              <w:t>
</w:t>
            </w:r>
            <w:r>
              <w:rPr>
                <w:rFonts w:ascii="Times New Roman"/>
                <w:b w:val="false"/>
                <w:i w:val="false"/>
                <w:color w:val="000000"/>
                <w:sz w:val="20"/>
              </w:rPr>
              <w:t>в ЭС – 0,1%;</w:t>
            </w:r>
            <w:r>
              <w:br/>
            </w:r>
            <w:r>
              <w:rPr>
                <w:rFonts w:ascii="Times New Roman"/>
                <w:b w:val="false"/>
                <w:i w:val="false"/>
                <w:color w:val="000000"/>
                <w:sz w:val="20"/>
              </w:rPr>
              <w:t xml:space="preserve">в РС1 – 0,2%; </w:t>
            </w:r>
            <w:r>
              <w:br/>
            </w:r>
            <w:r>
              <w:rPr>
                <w:rFonts w:ascii="Times New Roman"/>
                <w:b w:val="false"/>
                <w:i w:val="false"/>
                <w:color w:val="000000"/>
                <w:sz w:val="20"/>
              </w:rPr>
              <w:t xml:space="preserve">в РС2 </w:t>
            </w:r>
            <w:r>
              <w:br/>
            </w:r>
            <w:r>
              <w:rPr>
                <w:rFonts w:ascii="Times New Roman"/>
                <w:b w:val="false"/>
                <w:i w:val="false"/>
                <w:color w:val="000000"/>
                <w:sz w:val="20"/>
              </w:rPr>
              <w:t>и РС3 – 0,3%;</w:t>
            </w:r>
            <w:r>
              <w:br/>
            </w:r>
            <w:r>
              <w:rPr>
                <w:rFonts w:ascii="Times New Roman"/>
                <w:b w:val="false"/>
                <w:i w:val="false"/>
                <w:color w:val="000000"/>
                <w:sz w:val="20"/>
              </w:rPr>
              <w:t>
</w:t>
            </w:r>
            <w:r>
              <w:rPr>
                <w:rFonts w:ascii="Times New Roman"/>
                <w:b w:val="false"/>
                <w:i w:val="false"/>
                <w:color w:val="000000"/>
                <w:sz w:val="20"/>
              </w:rPr>
              <w:t>в РС последующих и РСт – 0,5 %;</w:t>
            </w:r>
            <w:r>
              <w:br/>
            </w:r>
            <w:r>
              <w:rPr>
                <w:rFonts w:ascii="Times New Roman"/>
                <w:b w:val="false"/>
                <w:i w:val="false"/>
                <w:color w:val="000000"/>
                <w:sz w:val="20"/>
              </w:rPr>
              <w:t>
общее (в сумме) засорение всеми трудноот-делимыми сорными растениями – 3%</w:t>
            </w:r>
          </w:p>
          <w:bookmarkEnd w:id="207"/>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08"/>
          <w:p>
            <w:pPr>
              <w:spacing w:after="20"/>
              <w:ind w:left="20"/>
              <w:jc w:val="both"/>
            </w:pPr>
            <w:r>
              <w:rPr>
                <w:rFonts w:ascii="Times New Roman"/>
                <w:b w:val="false"/>
                <w:i w:val="false"/>
                <w:color w:val="000000"/>
                <w:sz w:val="20"/>
              </w:rPr>
              <w:t xml:space="preserve">
Пшеница </w:t>
            </w:r>
            <w:r>
              <w:br/>
            </w:r>
            <w:r>
              <w:rPr>
                <w:rFonts w:ascii="Times New Roman"/>
                <w:b w:val="false"/>
                <w:i w:val="false"/>
                <w:color w:val="000000"/>
                <w:sz w:val="20"/>
              </w:rPr>
              <w:t>
 </w:t>
            </w:r>
          </w:p>
          <w:bookmarkEnd w:id="208"/>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софора лисохвостная, софора толстоплодная, головчатка сирийская, синеглазка, гречиха татарская</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09"/>
          <w:p>
            <w:pPr>
              <w:spacing w:after="20"/>
              <w:ind w:left="20"/>
              <w:jc w:val="both"/>
            </w:pPr>
            <w:r>
              <w:rPr>
                <w:rFonts w:ascii="Times New Roman"/>
                <w:b w:val="false"/>
                <w:i w:val="false"/>
                <w:color w:val="000000"/>
                <w:sz w:val="20"/>
              </w:rPr>
              <w:t>
в ОС – не допускается;</w:t>
            </w:r>
            <w:r>
              <w:br/>
            </w:r>
            <w:r>
              <w:rPr>
                <w:rFonts w:ascii="Times New Roman"/>
                <w:b w:val="false"/>
                <w:i w:val="false"/>
                <w:color w:val="000000"/>
                <w:sz w:val="20"/>
              </w:rPr>
              <w:t>в ЭС – 0,1%;</w:t>
            </w:r>
            <w:r>
              <w:br/>
            </w:r>
            <w:r>
              <w:rPr>
                <w:rFonts w:ascii="Times New Roman"/>
                <w:b w:val="false"/>
                <w:i w:val="false"/>
                <w:color w:val="000000"/>
                <w:sz w:val="20"/>
              </w:rPr>
              <w:t xml:space="preserve">в РС1– 0,2%; </w:t>
            </w:r>
            <w:r>
              <w:br/>
            </w:r>
            <w:r>
              <w:rPr>
                <w:rFonts w:ascii="Times New Roman"/>
                <w:b w:val="false"/>
                <w:i w:val="false"/>
                <w:color w:val="000000"/>
                <w:sz w:val="20"/>
              </w:rPr>
              <w:t xml:space="preserve">в РС2 </w:t>
            </w:r>
            <w:r>
              <w:br/>
            </w:r>
            <w:r>
              <w:rPr>
                <w:rFonts w:ascii="Times New Roman"/>
                <w:b w:val="false"/>
                <w:i w:val="false"/>
                <w:color w:val="000000"/>
                <w:sz w:val="20"/>
              </w:rPr>
              <w:t>и РС3 – 0,3%;</w:t>
            </w:r>
            <w:r>
              <w:br/>
            </w:r>
            <w:r>
              <w:rPr>
                <w:rFonts w:ascii="Times New Roman"/>
                <w:b w:val="false"/>
                <w:i w:val="false"/>
                <w:color w:val="000000"/>
                <w:sz w:val="20"/>
              </w:rPr>
              <w:t>
</w:t>
            </w:r>
            <w:r>
              <w:rPr>
                <w:rFonts w:ascii="Times New Roman"/>
                <w:b w:val="false"/>
                <w:i w:val="false"/>
                <w:color w:val="000000"/>
                <w:sz w:val="20"/>
              </w:rPr>
              <w:t>в РС последующих и РСт – 0,5%;</w:t>
            </w:r>
            <w:r>
              <w:br/>
            </w:r>
            <w:r>
              <w:rPr>
                <w:rFonts w:ascii="Times New Roman"/>
                <w:b w:val="false"/>
                <w:i w:val="false"/>
                <w:color w:val="000000"/>
                <w:sz w:val="20"/>
              </w:rPr>
              <w:t>
общее (в сумме) засорение посева всеми трудноот-делимыми сорными растениями – 3%</w:t>
            </w:r>
          </w:p>
          <w:bookmarkEnd w:id="209"/>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яровой – ячмень, гречиха, тритикале; овес, </w:t>
            </w:r>
            <w:r>
              <w:br/>
            </w:r>
            <w:r>
              <w:rPr>
                <w:rFonts w:ascii="Times New Roman"/>
                <w:b w:val="false"/>
                <w:i w:val="false"/>
                <w:color w:val="000000"/>
                <w:sz w:val="20"/>
              </w:rPr>
              <w:t>в озимой – рожь, ячмень, тритикале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10"/>
          <w:p>
            <w:pPr>
              <w:spacing w:after="20"/>
              <w:ind w:left="20"/>
              <w:jc w:val="both"/>
            </w:pPr>
            <w:r>
              <w:rPr>
                <w:rFonts w:ascii="Times New Roman"/>
                <w:b w:val="false"/>
                <w:i w:val="false"/>
                <w:color w:val="000000"/>
                <w:sz w:val="20"/>
              </w:rPr>
              <w:t>
в ОС – не допускается;</w:t>
            </w:r>
            <w:r>
              <w:br/>
            </w:r>
            <w:r>
              <w:rPr>
                <w:rFonts w:ascii="Times New Roman"/>
                <w:b w:val="false"/>
                <w:i w:val="false"/>
                <w:color w:val="000000"/>
                <w:sz w:val="20"/>
              </w:rPr>
              <w:t>в ЭС – 0,2%;</w:t>
            </w:r>
            <w:r>
              <w:br/>
            </w:r>
            <w:r>
              <w:rPr>
                <w:rFonts w:ascii="Times New Roman"/>
                <w:b w:val="false"/>
                <w:i w:val="false"/>
                <w:color w:val="000000"/>
                <w:sz w:val="20"/>
              </w:rPr>
              <w:t>в РС1 – 0,2%;</w:t>
            </w:r>
            <w:r>
              <w:br/>
            </w:r>
            <w:r>
              <w:rPr>
                <w:rFonts w:ascii="Times New Roman"/>
                <w:b w:val="false"/>
                <w:i w:val="false"/>
                <w:color w:val="000000"/>
                <w:sz w:val="20"/>
              </w:rPr>
              <w:t>
</w:t>
            </w:r>
            <w:r>
              <w:rPr>
                <w:rFonts w:ascii="Times New Roman"/>
                <w:b w:val="false"/>
                <w:i w:val="false"/>
                <w:color w:val="000000"/>
                <w:sz w:val="20"/>
              </w:rPr>
              <w:t>в РС2</w:t>
            </w:r>
            <w:r>
              <w:br/>
            </w:r>
            <w:r>
              <w:rPr>
                <w:rFonts w:ascii="Times New Roman"/>
                <w:b w:val="false"/>
                <w:i w:val="false"/>
                <w:color w:val="000000"/>
                <w:sz w:val="20"/>
              </w:rPr>
              <w:t xml:space="preserve"> и РС3 – 0,5%;</w:t>
            </w:r>
            <w:r>
              <w:br/>
            </w:r>
            <w:r>
              <w:rPr>
                <w:rFonts w:ascii="Times New Roman"/>
                <w:b w:val="false"/>
                <w:i w:val="false"/>
                <w:color w:val="000000"/>
                <w:sz w:val="20"/>
              </w:rPr>
              <w:t>
в РС – 0,5%</w:t>
            </w:r>
          </w:p>
          <w:bookmarkEnd w:id="210"/>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11"/>
          <w:p>
            <w:pPr>
              <w:spacing w:after="20"/>
              <w:ind w:left="20"/>
              <w:jc w:val="both"/>
            </w:pPr>
            <w:r>
              <w:rPr>
                <w:rFonts w:ascii="Times New Roman"/>
                <w:b w:val="false"/>
                <w:i w:val="false"/>
                <w:color w:val="000000"/>
                <w:sz w:val="20"/>
              </w:rPr>
              <w:t xml:space="preserve">
Рапс </w:t>
            </w:r>
            <w:r>
              <w:br/>
            </w:r>
            <w:r>
              <w:rPr>
                <w:rFonts w:ascii="Times New Roman"/>
                <w:b w:val="false"/>
                <w:i w:val="false"/>
                <w:color w:val="000000"/>
                <w:sz w:val="20"/>
              </w:rPr>
              <w:t>
 </w:t>
            </w:r>
          </w:p>
          <w:bookmarkEnd w:id="211"/>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полевая, сурепка обыкновенная, редька дикая, подмаренник цепкий</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сурепица, горчица сарептская, горчица белая, просо, редька масличная, капуста, редис, гречиха посевная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12"/>
          <w:p>
            <w:pPr>
              <w:spacing w:after="20"/>
              <w:ind w:left="20"/>
              <w:jc w:val="both"/>
            </w:pPr>
            <w:r>
              <w:rPr>
                <w:rFonts w:ascii="Times New Roman"/>
                <w:b w:val="false"/>
                <w:i w:val="false"/>
                <w:color w:val="000000"/>
                <w:sz w:val="20"/>
              </w:rPr>
              <w:t>
остистые формы ежовника крупноплодного, просо рисовое, монохория Корсакова, просо куриное</w:t>
            </w:r>
            <w:r>
              <w:br/>
            </w:r>
            <w:r>
              <w:rPr>
                <w:rFonts w:ascii="Times New Roman"/>
                <w:b w:val="false"/>
                <w:i w:val="false"/>
                <w:color w:val="000000"/>
                <w:sz w:val="20"/>
              </w:rPr>
              <w:t>
 </w:t>
            </w:r>
          </w:p>
          <w:bookmarkEnd w:id="212"/>
        </w:tc>
        <w:tc>
          <w:tcPr>
            <w:tcW w:w="4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нормируются, в акте апробации делается отметка о засоренности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примесь краснозерных форм риса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ЭС – не допускается,</w:t>
            </w:r>
            <w:r>
              <w:br/>
            </w:r>
            <w:r>
              <w:rPr>
                <w:rFonts w:ascii="Times New Roman"/>
                <w:b w:val="false"/>
                <w:i w:val="false"/>
                <w:color w:val="000000"/>
                <w:sz w:val="20"/>
              </w:rPr>
              <w:t xml:space="preserve">в РС1 </w:t>
            </w:r>
            <w:r>
              <w:br/>
            </w:r>
            <w:r>
              <w:rPr>
                <w:rFonts w:ascii="Times New Roman"/>
                <w:b w:val="false"/>
                <w:i w:val="false"/>
                <w:color w:val="000000"/>
                <w:sz w:val="20"/>
              </w:rPr>
              <w:t xml:space="preserve">и РС2 – 0,5%, </w:t>
            </w:r>
            <w:r>
              <w:br/>
            </w:r>
            <w:r>
              <w:rPr>
                <w:rFonts w:ascii="Times New Roman"/>
                <w:b w:val="false"/>
                <w:i w:val="false"/>
                <w:color w:val="000000"/>
                <w:sz w:val="20"/>
              </w:rPr>
              <w:t xml:space="preserve">в РС3 </w:t>
            </w:r>
            <w:r>
              <w:br/>
            </w:r>
            <w:r>
              <w:rPr>
                <w:rFonts w:ascii="Times New Roman"/>
                <w:b w:val="false"/>
                <w:i w:val="false"/>
                <w:color w:val="000000"/>
                <w:sz w:val="20"/>
              </w:rPr>
              <w:t>и РС –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ячмень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нормируется, </w:t>
            </w:r>
            <w:r>
              <w:br/>
            </w:r>
            <w:r>
              <w:rPr>
                <w:rFonts w:ascii="Times New Roman"/>
                <w:b w:val="false"/>
                <w:i w:val="false"/>
                <w:color w:val="000000"/>
                <w:sz w:val="20"/>
              </w:rPr>
              <w:t>в акте апробации делается отметка</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13"/>
          <w:p>
            <w:pPr>
              <w:spacing w:after="20"/>
              <w:ind w:left="20"/>
              <w:jc w:val="both"/>
            </w:pPr>
            <w:r>
              <w:rPr>
                <w:rFonts w:ascii="Times New Roman"/>
                <w:b w:val="false"/>
                <w:i w:val="false"/>
                <w:color w:val="000000"/>
                <w:sz w:val="20"/>
              </w:rPr>
              <w:t>
Рожь</w:t>
            </w:r>
            <w:r>
              <w:br/>
            </w:r>
            <w:r>
              <w:rPr>
                <w:rFonts w:ascii="Times New Roman"/>
                <w:b w:val="false"/>
                <w:i w:val="false"/>
                <w:color w:val="000000"/>
                <w:sz w:val="20"/>
              </w:rPr>
              <w:t>
 </w:t>
            </w:r>
          </w:p>
          <w:bookmarkEnd w:id="213"/>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кострец ржаной, софора толстоплодная</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14"/>
          <w:p>
            <w:pPr>
              <w:spacing w:after="20"/>
              <w:ind w:left="20"/>
              <w:jc w:val="both"/>
            </w:pPr>
            <w:r>
              <w:rPr>
                <w:rFonts w:ascii="Times New Roman"/>
                <w:b w:val="false"/>
                <w:i w:val="false"/>
                <w:color w:val="000000"/>
                <w:sz w:val="20"/>
              </w:rPr>
              <w:t>
в ОС – не допускается;</w:t>
            </w:r>
            <w:r>
              <w:br/>
            </w:r>
            <w:r>
              <w:rPr>
                <w:rFonts w:ascii="Times New Roman"/>
                <w:b w:val="false"/>
                <w:i w:val="false"/>
                <w:color w:val="000000"/>
                <w:sz w:val="20"/>
              </w:rPr>
              <w:t>в ЭС – 0,1%;</w:t>
            </w:r>
            <w:r>
              <w:br/>
            </w:r>
            <w:r>
              <w:rPr>
                <w:rFonts w:ascii="Times New Roman"/>
                <w:b w:val="false"/>
                <w:i w:val="false"/>
                <w:color w:val="000000"/>
                <w:sz w:val="20"/>
              </w:rPr>
              <w:t>в РС1 – 0,2%;</w:t>
            </w:r>
            <w:r>
              <w:br/>
            </w:r>
            <w:r>
              <w:rPr>
                <w:rFonts w:ascii="Times New Roman"/>
                <w:b w:val="false"/>
                <w:i w:val="false"/>
                <w:color w:val="000000"/>
                <w:sz w:val="20"/>
              </w:rPr>
              <w:t xml:space="preserve">РС2 </w:t>
            </w:r>
            <w:r>
              <w:br/>
            </w:r>
            <w:r>
              <w:rPr>
                <w:rFonts w:ascii="Times New Roman"/>
                <w:b w:val="false"/>
                <w:i w:val="false"/>
                <w:color w:val="000000"/>
                <w:sz w:val="20"/>
              </w:rPr>
              <w:t>и РС3 – 0,3%;</w:t>
            </w:r>
            <w:r>
              <w:br/>
            </w:r>
            <w:r>
              <w:rPr>
                <w:rFonts w:ascii="Times New Roman"/>
                <w:b w:val="false"/>
                <w:i w:val="false"/>
                <w:color w:val="000000"/>
                <w:sz w:val="20"/>
              </w:rPr>
              <w:t>
в РСт – 0,5%</w:t>
            </w:r>
          </w:p>
          <w:bookmarkEnd w:id="214"/>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ячмень, тритикале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15"/>
          <w:p>
            <w:pPr>
              <w:spacing w:after="20"/>
              <w:ind w:left="20"/>
              <w:jc w:val="both"/>
            </w:pPr>
            <w:r>
              <w:rPr>
                <w:rFonts w:ascii="Times New Roman"/>
                <w:b w:val="false"/>
                <w:i w:val="false"/>
                <w:color w:val="000000"/>
                <w:sz w:val="20"/>
              </w:rPr>
              <w:t>
в ОС – не допускается;</w:t>
            </w:r>
            <w:r>
              <w:br/>
            </w:r>
            <w:r>
              <w:rPr>
                <w:rFonts w:ascii="Times New Roman"/>
                <w:b w:val="false"/>
                <w:i w:val="false"/>
                <w:color w:val="000000"/>
                <w:sz w:val="20"/>
              </w:rPr>
              <w:t>в ЭС – 0,2%;</w:t>
            </w:r>
            <w:r>
              <w:br/>
            </w:r>
            <w:r>
              <w:rPr>
                <w:rFonts w:ascii="Times New Roman"/>
                <w:b w:val="false"/>
                <w:i w:val="false"/>
                <w:color w:val="000000"/>
                <w:sz w:val="20"/>
              </w:rPr>
              <w:t>в РС1 – 0,2%;</w:t>
            </w:r>
            <w:r>
              <w:br/>
            </w:r>
            <w:r>
              <w:rPr>
                <w:rFonts w:ascii="Times New Roman"/>
                <w:b w:val="false"/>
                <w:i w:val="false"/>
                <w:color w:val="000000"/>
                <w:sz w:val="20"/>
              </w:rPr>
              <w:t>РС2 и РС3 – 0,5%;</w:t>
            </w:r>
            <w:r>
              <w:br/>
            </w:r>
            <w:r>
              <w:rPr>
                <w:rFonts w:ascii="Times New Roman"/>
                <w:b w:val="false"/>
                <w:i w:val="false"/>
                <w:color w:val="000000"/>
                <w:sz w:val="20"/>
              </w:rPr>
              <w:t>
в РСт – 0,5%</w:t>
            </w:r>
          </w:p>
          <w:bookmarkEnd w:id="215"/>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16"/>
          <w:p>
            <w:pPr>
              <w:spacing w:after="20"/>
              <w:ind w:left="20"/>
              <w:jc w:val="both"/>
            </w:pPr>
            <w:r>
              <w:rPr>
                <w:rFonts w:ascii="Times New Roman"/>
                <w:b w:val="false"/>
                <w:i w:val="false"/>
                <w:color w:val="000000"/>
                <w:sz w:val="20"/>
              </w:rPr>
              <w:t>
Рыжик</w:t>
            </w:r>
            <w:r>
              <w:br/>
            </w:r>
            <w:r>
              <w:rPr>
                <w:rFonts w:ascii="Times New Roman"/>
                <w:b w:val="false"/>
                <w:i w:val="false"/>
                <w:color w:val="000000"/>
                <w:sz w:val="20"/>
              </w:rPr>
              <w:t>
 </w:t>
            </w:r>
          </w:p>
          <w:bookmarkEnd w:id="216"/>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полевая, сурепка обыкновенная, редька дикая, подмаренник цепкий</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горчица сарептская, горчица белая, просо, редька масличная, капуста, редис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Суданская трава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сорго алеппское (гумай)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ОС </w:t>
            </w:r>
            <w:r>
              <w:br/>
            </w:r>
            <w:r>
              <w:rPr>
                <w:rFonts w:ascii="Times New Roman"/>
                <w:b w:val="false"/>
                <w:i w:val="false"/>
                <w:color w:val="000000"/>
                <w:sz w:val="20"/>
              </w:rPr>
              <w:t xml:space="preserve">и ЭС – 3%; </w:t>
            </w:r>
            <w:r>
              <w:br/>
            </w:r>
            <w:r>
              <w:rPr>
                <w:rFonts w:ascii="Times New Roman"/>
                <w:b w:val="false"/>
                <w:i w:val="false"/>
                <w:color w:val="000000"/>
                <w:sz w:val="20"/>
              </w:rPr>
              <w:t xml:space="preserve">в РС1, РС2, РС3 </w:t>
            </w:r>
            <w:r>
              <w:br/>
            </w:r>
            <w:r>
              <w:rPr>
                <w:rFonts w:ascii="Times New Roman"/>
                <w:b w:val="false"/>
                <w:i w:val="false"/>
                <w:color w:val="000000"/>
                <w:sz w:val="20"/>
              </w:rPr>
              <w:t>и РСт –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сорго-суданковые гибриды, сорго других групп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ОС и ЭС – 2%, </w:t>
            </w:r>
            <w:r>
              <w:br/>
            </w:r>
            <w:r>
              <w:rPr>
                <w:rFonts w:ascii="Times New Roman"/>
                <w:b w:val="false"/>
                <w:i w:val="false"/>
                <w:color w:val="000000"/>
                <w:sz w:val="20"/>
              </w:rPr>
              <w:t>в РС – 3%</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Сурепица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полевая, сурепка обыкновенная, редька дикая, подмаренник цепкий</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17"/>
          <w:p>
            <w:pPr>
              <w:spacing w:after="20"/>
              <w:ind w:left="20"/>
              <w:jc w:val="both"/>
            </w:pPr>
            <w:r>
              <w:rPr>
                <w:rFonts w:ascii="Times New Roman"/>
                <w:b w:val="false"/>
                <w:i w:val="false"/>
                <w:color w:val="000000"/>
                <w:sz w:val="20"/>
              </w:rPr>
              <w:t>
рапс,</w:t>
            </w:r>
            <w:r>
              <w:br/>
            </w:r>
            <w:r>
              <w:rPr>
                <w:rFonts w:ascii="Times New Roman"/>
                <w:b w:val="false"/>
                <w:i w:val="false"/>
                <w:color w:val="000000"/>
                <w:sz w:val="20"/>
              </w:rPr>
              <w:t>
горчица сарептская, горчица белая, просо, плодоносящие растения редьки, капусты, редиса, рыжик</w:t>
            </w:r>
          </w:p>
          <w:bookmarkEnd w:id="2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1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18"/>
        </w:tc>
      </w:tr>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Тимофеевка</w:t>
            </w:r>
          </w:p>
        </w:tc>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фиалка полевая, марь белая, щавель воробьиный, торица обыкновенная, незабудка полевая, черноголовка обыкновенная, подмаренник мягкий, звездчатка средняя, ромашка непахучая, метлица обыкновенная, тысячелистник, поповник</w:t>
            </w:r>
          </w:p>
        </w:tc>
        <w:tc>
          <w:tcPr>
            <w:tcW w:w="4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 и ЭС – 3%;</w:t>
            </w:r>
            <w:r>
              <w:br/>
            </w:r>
            <w:r>
              <w:rPr>
                <w:rFonts w:ascii="Times New Roman"/>
                <w:b w:val="false"/>
                <w:i w:val="false"/>
                <w:color w:val="000000"/>
                <w:sz w:val="20"/>
              </w:rPr>
              <w:t xml:space="preserve">в РС1, РС2, РС3 </w:t>
            </w:r>
            <w:r>
              <w:br/>
            </w:r>
            <w:r>
              <w:rPr>
                <w:rFonts w:ascii="Times New Roman"/>
                <w:b w:val="false"/>
                <w:i w:val="false"/>
                <w:color w:val="000000"/>
                <w:sz w:val="20"/>
              </w:rPr>
              <w:t>и РСт –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сельскохозяй-ственные растения и дикие виды бобовых трав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19"/>
          <w:p>
            <w:pPr>
              <w:spacing w:after="20"/>
              <w:ind w:left="20"/>
              <w:jc w:val="both"/>
            </w:pPr>
            <w:r>
              <w:rPr>
                <w:rFonts w:ascii="Times New Roman"/>
                <w:b w:val="false"/>
                <w:i w:val="false"/>
                <w:color w:val="000000"/>
                <w:sz w:val="20"/>
              </w:rPr>
              <w:t>
в ОС и ЭС – 2%;</w:t>
            </w:r>
            <w:r>
              <w:br/>
            </w:r>
            <w:r>
              <w:rPr>
                <w:rFonts w:ascii="Times New Roman"/>
                <w:b w:val="false"/>
                <w:i w:val="false"/>
                <w:color w:val="000000"/>
                <w:sz w:val="20"/>
              </w:rPr>
              <w:t xml:space="preserve">в РС1, РС2, РС3 </w:t>
            </w:r>
            <w:r>
              <w:br/>
            </w:r>
            <w:r>
              <w:rPr>
                <w:rFonts w:ascii="Times New Roman"/>
                <w:b w:val="false"/>
                <w:i w:val="false"/>
                <w:color w:val="000000"/>
                <w:sz w:val="20"/>
              </w:rPr>
              <w:t>и РСт – 3%</w:t>
            </w:r>
            <w:r>
              <w:br/>
            </w:r>
            <w:r>
              <w:rPr>
                <w:rFonts w:ascii="Times New Roman"/>
                <w:b w:val="false"/>
                <w:i w:val="false"/>
                <w:color w:val="000000"/>
                <w:sz w:val="20"/>
              </w:rPr>
              <w:t>
 </w:t>
            </w:r>
          </w:p>
          <w:bookmarkEnd w:id="21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клевер ползучий и гибридный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20"/>
          <w:p>
            <w:pPr>
              <w:spacing w:after="20"/>
              <w:ind w:left="20"/>
              <w:jc w:val="both"/>
            </w:pPr>
            <w:r>
              <w:rPr>
                <w:rFonts w:ascii="Times New Roman"/>
                <w:b w:val="false"/>
                <w:i w:val="false"/>
                <w:color w:val="000000"/>
                <w:sz w:val="20"/>
              </w:rPr>
              <w:t>
в ОС и ЭС – 2%;</w:t>
            </w:r>
            <w:r>
              <w:br/>
            </w:r>
            <w:r>
              <w:rPr>
                <w:rFonts w:ascii="Times New Roman"/>
                <w:b w:val="false"/>
                <w:i w:val="false"/>
                <w:color w:val="000000"/>
                <w:sz w:val="20"/>
              </w:rPr>
              <w:t>
</w:t>
            </w:r>
            <w:r>
              <w:rPr>
                <w:rFonts w:ascii="Times New Roman"/>
                <w:b w:val="false"/>
                <w:i w:val="false"/>
                <w:color w:val="000000"/>
                <w:sz w:val="20"/>
              </w:rPr>
              <w:t xml:space="preserve">в РС1, РС2, РС3 </w:t>
            </w:r>
            <w:r>
              <w:br/>
            </w:r>
            <w:r>
              <w:rPr>
                <w:rFonts w:ascii="Times New Roman"/>
                <w:b w:val="false"/>
                <w:i w:val="false"/>
                <w:color w:val="000000"/>
                <w:sz w:val="20"/>
              </w:rPr>
              <w:t>и РСт – 3%</w:t>
            </w:r>
            <w:r>
              <w:br/>
            </w:r>
            <w:r>
              <w:rPr>
                <w:rFonts w:ascii="Times New Roman"/>
                <w:b w:val="false"/>
                <w:i w:val="false"/>
                <w:color w:val="000000"/>
                <w:sz w:val="20"/>
              </w:rPr>
              <w:t>
 </w:t>
            </w:r>
          </w:p>
          <w:bookmarkEnd w:id="220"/>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Тмин</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фенхель, укроп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 софора лисохвостная и толстоплодная, головчатка сирийская, гречиха татарская</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21"/>
          <w:p>
            <w:pPr>
              <w:spacing w:after="20"/>
              <w:ind w:left="20"/>
              <w:jc w:val="both"/>
            </w:pPr>
            <w:r>
              <w:rPr>
                <w:rFonts w:ascii="Times New Roman"/>
                <w:b w:val="false"/>
                <w:i w:val="false"/>
                <w:color w:val="000000"/>
                <w:sz w:val="20"/>
              </w:rPr>
              <w:t>
в ОС – не допускается; в ЭС – 0,1%;</w:t>
            </w:r>
            <w:r>
              <w:br/>
            </w:r>
            <w:r>
              <w:rPr>
                <w:rFonts w:ascii="Times New Roman"/>
                <w:b w:val="false"/>
                <w:i w:val="false"/>
                <w:color w:val="000000"/>
                <w:sz w:val="20"/>
              </w:rPr>
              <w:t>в РС1 – 0,2%;</w:t>
            </w:r>
            <w:r>
              <w:br/>
            </w:r>
            <w:r>
              <w:rPr>
                <w:rFonts w:ascii="Times New Roman"/>
                <w:b w:val="false"/>
                <w:i w:val="false"/>
                <w:color w:val="000000"/>
                <w:sz w:val="20"/>
              </w:rPr>
              <w:t xml:space="preserve">в РС2 </w:t>
            </w:r>
            <w:r>
              <w:br/>
            </w:r>
            <w:r>
              <w:rPr>
                <w:rFonts w:ascii="Times New Roman"/>
                <w:b w:val="false"/>
                <w:i w:val="false"/>
                <w:color w:val="000000"/>
                <w:sz w:val="20"/>
              </w:rPr>
              <w:t>и РС3 – 0,3%;</w:t>
            </w:r>
            <w:r>
              <w:br/>
            </w:r>
            <w:r>
              <w:rPr>
                <w:rFonts w:ascii="Times New Roman"/>
                <w:b w:val="false"/>
                <w:i w:val="false"/>
                <w:color w:val="000000"/>
                <w:sz w:val="20"/>
              </w:rPr>
              <w:t>
в РСт – 0,5%</w:t>
            </w:r>
          </w:p>
          <w:bookmarkEnd w:id="221"/>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22"/>
          <w:p>
            <w:pPr>
              <w:spacing w:after="20"/>
              <w:ind w:left="20"/>
              <w:jc w:val="both"/>
            </w:pPr>
            <w:r>
              <w:rPr>
                <w:rFonts w:ascii="Times New Roman"/>
                <w:b w:val="false"/>
                <w:i w:val="false"/>
                <w:color w:val="000000"/>
                <w:sz w:val="20"/>
              </w:rPr>
              <w:t xml:space="preserve">
пшеница, </w:t>
            </w:r>
            <w:r>
              <w:br/>
            </w:r>
            <w:r>
              <w:rPr>
                <w:rFonts w:ascii="Times New Roman"/>
                <w:b w:val="false"/>
                <w:i w:val="false"/>
                <w:color w:val="000000"/>
                <w:sz w:val="20"/>
              </w:rPr>
              <w:t>
</w:t>
            </w:r>
            <w:r>
              <w:rPr>
                <w:rFonts w:ascii="Times New Roman"/>
                <w:b w:val="false"/>
                <w:i w:val="false"/>
                <w:color w:val="000000"/>
                <w:sz w:val="20"/>
              </w:rPr>
              <w:t xml:space="preserve">рожь, </w:t>
            </w:r>
            <w:r>
              <w:br/>
            </w:r>
            <w:r>
              <w:rPr>
                <w:rFonts w:ascii="Times New Roman"/>
                <w:b w:val="false"/>
                <w:i w:val="false"/>
                <w:color w:val="000000"/>
                <w:sz w:val="20"/>
              </w:rPr>
              <w:t>
ячмень</w:t>
            </w:r>
          </w:p>
          <w:bookmarkEnd w:id="2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 – не допускается;</w:t>
            </w:r>
            <w:r>
              <w:br/>
            </w:r>
            <w:r>
              <w:rPr>
                <w:rFonts w:ascii="Times New Roman"/>
                <w:b w:val="false"/>
                <w:i w:val="false"/>
                <w:color w:val="000000"/>
                <w:sz w:val="20"/>
              </w:rPr>
              <w:t xml:space="preserve">в ЭС – 0,2%; </w:t>
            </w:r>
            <w:r>
              <w:br/>
            </w:r>
            <w:r>
              <w:rPr>
                <w:rFonts w:ascii="Times New Roman"/>
                <w:b w:val="false"/>
                <w:i w:val="false"/>
                <w:color w:val="000000"/>
                <w:sz w:val="20"/>
              </w:rPr>
              <w:t>в РС1 – 0,2%;</w:t>
            </w:r>
            <w:r>
              <w:br/>
            </w:r>
            <w:r>
              <w:rPr>
                <w:rFonts w:ascii="Times New Roman"/>
                <w:b w:val="false"/>
                <w:i w:val="false"/>
                <w:color w:val="000000"/>
                <w:sz w:val="20"/>
              </w:rPr>
              <w:t xml:space="preserve">в РС2, РС3 </w:t>
            </w:r>
            <w:r>
              <w:br/>
            </w:r>
            <w:r>
              <w:rPr>
                <w:rFonts w:ascii="Times New Roman"/>
                <w:b w:val="false"/>
                <w:i w:val="false"/>
                <w:color w:val="000000"/>
                <w:sz w:val="20"/>
              </w:rPr>
              <w:t>и РСт – 0,5%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Фенхель</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тмин, укроп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Чечевица пищевая</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23"/>
          <w:p>
            <w:pPr>
              <w:spacing w:after="20"/>
              <w:ind w:left="20"/>
              <w:jc w:val="both"/>
            </w:pPr>
            <w:r>
              <w:rPr>
                <w:rFonts w:ascii="Times New Roman"/>
                <w:b w:val="false"/>
                <w:i w:val="false"/>
                <w:color w:val="000000"/>
                <w:sz w:val="20"/>
              </w:rPr>
              <w:t>
вика плоско-семянная,</w:t>
            </w:r>
            <w:r>
              <w:br/>
            </w:r>
            <w:r>
              <w:rPr>
                <w:rFonts w:ascii="Times New Roman"/>
                <w:b w:val="false"/>
                <w:i w:val="false"/>
                <w:color w:val="000000"/>
                <w:sz w:val="20"/>
              </w:rPr>
              <w:t>
софора лисохвостная и толстоплодная</w:t>
            </w:r>
          </w:p>
          <w:bookmarkEnd w:id="2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24"/>
          <w:p>
            <w:pPr>
              <w:spacing w:after="20"/>
              <w:ind w:left="20"/>
              <w:jc w:val="both"/>
            </w:pPr>
            <w:r>
              <w:rPr>
                <w:rFonts w:ascii="Times New Roman"/>
                <w:b w:val="false"/>
                <w:i w:val="false"/>
                <w:color w:val="000000"/>
                <w:sz w:val="20"/>
              </w:rPr>
              <w:t>
в ОС и ЭС – не допускается;</w:t>
            </w:r>
            <w:r>
              <w:br/>
            </w:r>
            <w:r>
              <w:rPr>
                <w:rFonts w:ascii="Times New Roman"/>
                <w:b w:val="false"/>
                <w:i w:val="false"/>
                <w:color w:val="000000"/>
                <w:sz w:val="20"/>
              </w:rPr>
              <w:t xml:space="preserve">в РС1, РС2, </w:t>
            </w:r>
            <w:r>
              <w:br/>
            </w:r>
            <w:r>
              <w:rPr>
                <w:rFonts w:ascii="Times New Roman"/>
                <w:b w:val="false"/>
                <w:i w:val="false"/>
                <w:color w:val="000000"/>
                <w:sz w:val="20"/>
              </w:rPr>
              <w:t>РС3 – 2%;</w:t>
            </w:r>
            <w:r>
              <w:br/>
            </w:r>
            <w:r>
              <w:rPr>
                <w:rFonts w:ascii="Times New Roman"/>
                <w:b w:val="false"/>
                <w:i w:val="false"/>
                <w:color w:val="000000"/>
                <w:sz w:val="20"/>
              </w:rPr>
              <w:t xml:space="preserve">
в РСт – не нормируется </w:t>
            </w:r>
          </w:p>
          <w:bookmarkEnd w:id="224"/>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Шалфей мускатный</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мышей, </w:t>
            </w:r>
            <w:r>
              <w:br/>
            </w:r>
            <w:r>
              <w:rPr>
                <w:rFonts w:ascii="Times New Roman"/>
                <w:b w:val="false"/>
                <w:i w:val="false"/>
                <w:color w:val="000000"/>
                <w:sz w:val="20"/>
              </w:rPr>
              <w:t>гречишка, подмаренник, вьюнок</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овсюг, софора толстоплодная, синеглазка, </w:t>
            </w:r>
            <w:r>
              <w:br/>
            </w:r>
            <w:r>
              <w:rPr>
                <w:rFonts w:ascii="Times New Roman"/>
                <w:b w:val="false"/>
                <w:i w:val="false"/>
                <w:color w:val="000000"/>
                <w:sz w:val="20"/>
              </w:rPr>
              <w:t>дикая редька, триходесма седая</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25"/>
          <w:p>
            <w:pPr>
              <w:spacing w:after="20"/>
              <w:ind w:left="20"/>
              <w:jc w:val="both"/>
            </w:pPr>
            <w:r>
              <w:rPr>
                <w:rFonts w:ascii="Times New Roman"/>
                <w:b w:val="false"/>
                <w:i w:val="false"/>
                <w:color w:val="000000"/>
                <w:sz w:val="20"/>
              </w:rPr>
              <w:t>
в ОС – не допускается;</w:t>
            </w:r>
            <w:r>
              <w:br/>
            </w:r>
            <w:r>
              <w:rPr>
                <w:rFonts w:ascii="Times New Roman"/>
                <w:b w:val="false"/>
                <w:i w:val="false"/>
                <w:color w:val="000000"/>
                <w:sz w:val="20"/>
              </w:rPr>
              <w:t>
</w:t>
            </w:r>
            <w:r>
              <w:rPr>
                <w:rFonts w:ascii="Times New Roman"/>
                <w:b w:val="false"/>
                <w:i w:val="false"/>
                <w:color w:val="000000"/>
                <w:sz w:val="20"/>
              </w:rPr>
              <w:t>в ЭС – 0,1%;</w:t>
            </w:r>
            <w:r>
              <w:br/>
            </w:r>
            <w:r>
              <w:rPr>
                <w:rFonts w:ascii="Times New Roman"/>
                <w:b w:val="false"/>
                <w:i w:val="false"/>
                <w:color w:val="000000"/>
                <w:sz w:val="20"/>
              </w:rPr>
              <w:t>в РС1 – 0,2%;</w:t>
            </w:r>
            <w:r>
              <w:br/>
            </w:r>
            <w:r>
              <w:rPr>
                <w:rFonts w:ascii="Times New Roman"/>
                <w:b w:val="false"/>
                <w:i w:val="false"/>
                <w:color w:val="000000"/>
                <w:sz w:val="20"/>
              </w:rPr>
              <w:t xml:space="preserve">в РС2 </w:t>
            </w:r>
            <w:r>
              <w:br/>
            </w:r>
            <w:r>
              <w:rPr>
                <w:rFonts w:ascii="Times New Roman"/>
                <w:b w:val="false"/>
                <w:i w:val="false"/>
                <w:color w:val="000000"/>
                <w:sz w:val="20"/>
              </w:rPr>
              <w:t>и РС3 – 0,3%;</w:t>
            </w:r>
            <w:r>
              <w:br/>
            </w:r>
            <w:r>
              <w:rPr>
                <w:rFonts w:ascii="Times New Roman"/>
                <w:b w:val="false"/>
                <w:i w:val="false"/>
                <w:color w:val="000000"/>
                <w:sz w:val="20"/>
              </w:rPr>
              <w:t xml:space="preserve">
в РСТ – 0,5% </w:t>
            </w:r>
          </w:p>
          <w:bookmarkEnd w:id="225"/>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овес, тритикале, рожь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26"/>
          <w:p>
            <w:pPr>
              <w:spacing w:after="20"/>
              <w:ind w:left="20"/>
              <w:jc w:val="both"/>
            </w:pPr>
            <w:r>
              <w:rPr>
                <w:rFonts w:ascii="Times New Roman"/>
                <w:b w:val="false"/>
                <w:i w:val="false"/>
                <w:color w:val="000000"/>
                <w:sz w:val="20"/>
              </w:rPr>
              <w:t>
в ОС – не допускается;</w:t>
            </w:r>
            <w:r>
              <w:br/>
            </w:r>
            <w:r>
              <w:rPr>
                <w:rFonts w:ascii="Times New Roman"/>
                <w:b w:val="false"/>
                <w:i w:val="false"/>
                <w:color w:val="000000"/>
                <w:sz w:val="20"/>
              </w:rPr>
              <w:t>в ЭС – 0,2%;</w:t>
            </w:r>
            <w:r>
              <w:br/>
            </w:r>
            <w:r>
              <w:rPr>
                <w:rFonts w:ascii="Times New Roman"/>
                <w:b w:val="false"/>
                <w:i w:val="false"/>
                <w:color w:val="000000"/>
                <w:sz w:val="20"/>
              </w:rPr>
              <w:t>в РС1 – 0,2%;</w:t>
            </w:r>
            <w:r>
              <w:br/>
            </w:r>
            <w:r>
              <w:rPr>
                <w:rFonts w:ascii="Times New Roman"/>
                <w:b w:val="false"/>
                <w:i w:val="false"/>
                <w:color w:val="000000"/>
                <w:sz w:val="20"/>
              </w:rPr>
              <w:t>
</w:t>
            </w:r>
            <w:r>
              <w:rPr>
                <w:rFonts w:ascii="Times New Roman"/>
                <w:b w:val="false"/>
                <w:i w:val="false"/>
                <w:color w:val="000000"/>
                <w:sz w:val="20"/>
              </w:rPr>
              <w:t xml:space="preserve">РС2 и РС3 </w:t>
            </w:r>
            <w:r>
              <w:br/>
            </w:r>
            <w:r>
              <w:rPr>
                <w:rFonts w:ascii="Times New Roman"/>
                <w:b w:val="false"/>
                <w:i w:val="false"/>
                <w:color w:val="000000"/>
                <w:sz w:val="20"/>
              </w:rPr>
              <w:t>– 0,5%;</w:t>
            </w:r>
            <w:r>
              <w:br/>
            </w:r>
            <w:r>
              <w:rPr>
                <w:rFonts w:ascii="Times New Roman"/>
                <w:b w:val="false"/>
                <w:i w:val="false"/>
                <w:color w:val="000000"/>
                <w:sz w:val="20"/>
              </w:rPr>
              <w:t>
в РСт – 0,5%</w:t>
            </w:r>
          </w:p>
          <w:bookmarkEnd w:id="226"/>
        </w:tc>
      </w:tr>
    </w:tbl>
    <w:bookmarkStart w:name="z284" w:id="227"/>
    <w:p>
      <w:pPr>
        <w:spacing w:after="0"/>
        <w:ind w:left="0"/>
        <w:jc w:val="both"/>
      </w:pPr>
      <w:r>
        <w:rPr>
          <w:rFonts w:ascii="Times New Roman"/>
          <w:b w:val="false"/>
          <w:i w:val="false"/>
          <w:color w:val="000000"/>
          <w:sz w:val="28"/>
        </w:rPr>
        <w:t>
      59. К злостным сорным растениям относятся: гумай, софора лисохвостная, софора толстоплодная, сыть круглая, паспалюм двурядный, синеглазка, шерстяк волосистый, бодяк полевой, осот полевой, молокан татарский, вьюнок полевой, молочай лозный, клоповник крупковидный, пырей ползучий, острец, овсюг.</w:t>
      </w:r>
    </w:p>
    <w:bookmarkEnd w:id="227"/>
    <w:bookmarkStart w:name="z285" w:id="228"/>
    <w:p>
      <w:pPr>
        <w:spacing w:after="0"/>
        <w:ind w:left="0"/>
        <w:jc w:val="both"/>
      </w:pPr>
      <w:r>
        <w:rPr>
          <w:rFonts w:ascii="Times New Roman"/>
          <w:b w:val="false"/>
          <w:i w:val="false"/>
          <w:color w:val="000000"/>
          <w:sz w:val="28"/>
        </w:rPr>
        <w:t>
      60. К ядовитым сорным растениям относятся: триходесма седая, гелиотроп волосистоплодный, чемерица белая, болиголов пятнистый, белена черная, лютик ползучий, лютик едкий, лютик ядовитый, жеруха лекарственная.</w:t>
      </w:r>
    </w:p>
    <w:bookmarkEnd w:id="228"/>
    <w:bookmarkStart w:name="z286" w:id="229"/>
    <w:p>
      <w:pPr>
        <w:spacing w:after="0"/>
        <w:ind w:left="0"/>
        <w:jc w:val="both"/>
      </w:pPr>
      <w:r>
        <w:rPr>
          <w:rFonts w:ascii="Times New Roman"/>
          <w:b w:val="false"/>
          <w:i w:val="false"/>
          <w:color w:val="000000"/>
          <w:sz w:val="28"/>
        </w:rPr>
        <w:t>
      61. При превышении максимально допустимых норм поражения болезнями сортовых посевов (посадок), установленных в таблице 4 сортовой посев (посадка) признается непригодным для использования на семенные цели.</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288" w:id="230"/>
    <w:p>
      <w:pPr>
        <w:spacing w:after="0"/>
        <w:ind w:left="0"/>
        <w:jc w:val="left"/>
      </w:pPr>
      <w:r>
        <w:rPr>
          <w:rFonts w:ascii="Times New Roman"/>
          <w:b/>
          <w:i w:val="false"/>
          <w:color w:val="000000"/>
        </w:rPr>
        <w:t xml:space="preserve"> Максимально допустимые нормы поражения болезнями </w:t>
      </w:r>
      <w:r>
        <w:br/>
      </w:r>
      <w:r>
        <w:rPr>
          <w:rFonts w:ascii="Times New Roman"/>
          <w:b/>
          <w:i w:val="false"/>
          <w:color w:val="000000"/>
        </w:rPr>
        <w:t>сортовых посевов (посадок)</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925"/>
        <w:gridCol w:w="3096"/>
        <w:gridCol w:w="2755"/>
        <w:gridCol w:w="5"/>
        <w:gridCol w:w="1304"/>
      </w:tblGrid>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сельскохозяй-ственного растения</w:t>
            </w:r>
          </w:p>
        </w:tc>
        <w:tc>
          <w:tcPr>
            <w:tcW w:w="3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болезней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31"/>
          <w:p>
            <w:pPr>
              <w:spacing w:after="20"/>
              <w:ind w:left="20"/>
              <w:jc w:val="both"/>
            </w:pPr>
            <w:r>
              <w:rPr>
                <w:rFonts w:ascii="Times New Roman"/>
                <w:b w:val="false"/>
                <w:i w:val="false"/>
                <w:color w:val="000000"/>
                <w:sz w:val="20"/>
              </w:rPr>
              <w:t>
Степень пораженности болезнями,</w:t>
            </w:r>
            <w:r>
              <w:br/>
            </w:r>
            <w:r>
              <w:rPr>
                <w:rFonts w:ascii="Times New Roman"/>
                <w:b w:val="false"/>
                <w:i w:val="false"/>
                <w:color w:val="000000"/>
                <w:sz w:val="20"/>
              </w:rPr>
              <w:t>
%, не более</w:t>
            </w:r>
          </w:p>
          <w:bookmarkEnd w:id="23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семян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 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РСт</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 обыкновенный</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угловатая пятнистость</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32"/>
          <w:p>
            <w:pPr>
              <w:spacing w:after="20"/>
              <w:ind w:left="20"/>
              <w:jc w:val="both"/>
            </w:pPr>
            <w:r>
              <w:rPr>
                <w:rFonts w:ascii="Times New Roman"/>
                <w:b w:val="false"/>
                <w:i w:val="false"/>
                <w:color w:val="000000"/>
                <w:sz w:val="20"/>
              </w:rPr>
              <w:t>
Арахис</w:t>
            </w:r>
            <w:r>
              <w:br/>
            </w:r>
            <w:r>
              <w:rPr>
                <w:rFonts w:ascii="Times New Roman"/>
                <w:b w:val="false"/>
                <w:i w:val="false"/>
                <w:color w:val="000000"/>
                <w:sz w:val="20"/>
              </w:rPr>
              <w:t>
 </w:t>
            </w:r>
          </w:p>
          <w:bookmarkEnd w:id="232"/>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увядания, желтуха, серая, мокрая гниль бобов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склероциальная гниль бобов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Базилик эвгенольный</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33"/>
          <w:p>
            <w:pPr>
              <w:spacing w:after="20"/>
              <w:ind w:left="20"/>
              <w:jc w:val="both"/>
            </w:pPr>
            <w:r>
              <w:rPr>
                <w:rFonts w:ascii="Times New Roman"/>
                <w:b w:val="false"/>
                <w:i w:val="false"/>
                <w:color w:val="000000"/>
                <w:sz w:val="20"/>
              </w:rPr>
              <w:t>
Фузариоз</w:t>
            </w:r>
            <w:r>
              <w:br/>
            </w:r>
            <w:r>
              <w:rPr>
                <w:rFonts w:ascii="Times New Roman"/>
                <w:b w:val="false"/>
                <w:i w:val="false"/>
                <w:color w:val="000000"/>
                <w:sz w:val="20"/>
              </w:rPr>
              <w:t>
 </w:t>
            </w:r>
          </w:p>
          <w:bookmarkEnd w:id="2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сухая гниль плодов</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сахарных и лущильных сортов</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аскохитоз</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 –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бактериоз</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фузариоз, вирусный ожог, серая гниль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совокупности заболеваний – 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Дыня</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угловатая пятнистость</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сосудистый бактериоз</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альтернариоз</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фомоз (сухая гниль)</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34"/>
          <w:p>
            <w:pPr>
              <w:spacing w:after="20"/>
              <w:ind w:left="20"/>
              <w:jc w:val="both"/>
            </w:pPr>
            <w:r>
              <w:rPr>
                <w:rFonts w:ascii="Times New Roman"/>
                <w:b w:val="false"/>
                <w:i w:val="false"/>
                <w:color w:val="000000"/>
                <w:sz w:val="20"/>
              </w:rPr>
              <w:t xml:space="preserve">
Картофель </w:t>
            </w:r>
            <w:r>
              <w:br/>
            </w:r>
            <w:r>
              <w:rPr>
                <w:rFonts w:ascii="Times New Roman"/>
                <w:b w:val="false"/>
                <w:i w:val="false"/>
                <w:color w:val="000000"/>
                <w:sz w:val="20"/>
              </w:rPr>
              <w:t>
 </w:t>
            </w:r>
          </w:p>
          <w:bookmarkEnd w:id="234"/>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вирусные болезни (симптомы проявления тяжелых форм мозаики </w:t>
            </w:r>
            <w:r>
              <w:rPr>
                <w:rFonts w:ascii="Times New Roman"/>
                <w:b w:val="false"/>
                <w:i/>
                <w:color w:val="000000"/>
                <w:sz w:val="20"/>
              </w:rPr>
              <w:t>(YBK)</w:t>
            </w:r>
            <w:r>
              <w:rPr>
                <w:rFonts w:ascii="Times New Roman"/>
                <w:b w:val="false"/>
                <w:i w:val="false"/>
                <w:color w:val="000000"/>
                <w:sz w:val="20"/>
              </w:rPr>
              <w:t xml:space="preserve"> и вирус скручивания листьев картофеля (ВСЛК))</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35"/>
          <w:p>
            <w:pPr>
              <w:spacing w:after="20"/>
              <w:ind w:left="20"/>
              <w:jc w:val="both"/>
            </w:pPr>
            <w:r>
              <w:rPr>
                <w:rFonts w:ascii="Times New Roman"/>
                <w:b w:val="false"/>
                <w:i w:val="false"/>
                <w:color w:val="000000"/>
                <w:sz w:val="20"/>
              </w:rPr>
              <w:t xml:space="preserve">
ОС – 0,4%, </w:t>
            </w:r>
            <w:r>
              <w:br/>
            </w:r>
            <w:r>
              <w:rPr>
                <w:rFonts w:ascii="Times New Roman"/>
                <w:b w:val="false"/>
                <w:i w:val="false"/>
                <w:color w:val="000000"/>
                <w:sz w:val="20"/>
              </w:rPr>
              <w:t>ЭС – 1%;</w:t>
            </w:r>
            <w:r>
              <w:br/>
            </w:r>
            <w:r>
              <w:rPr>
                <w:rFonts w:ascii="Times New Roman"/>
                <w:b w:val="false"/>
                <w:i w:val="false"/>
                <w:color w:val="000000"/>
                <w:sz w:val="20"/>
              </w:rPr>
              <w:t xml:space="preserve">
для материала </w:t>
            </w:r>
            <w:r>
              <w:rPr>
                <w:rFonts w:ascii="Times New Roman"/>
                <w:b w:val="false"/>
                <w:i/>
                <w:color w:val="000000"/>
                <w:sz w:val="20"/>
              </w:rPr>
              <w:t>in</w:t>
            </w:r>
            <w:r>
              <w:rPr>
                <w:rFonts w:ascii="Times New Roman"/>
                <w:b w:val="false"/>
                <w:i w:val="false"/>
                <w:color w:val="000000"/>
                <w:sz w:val="20"/>
              </w:rPr>
              <w:t xml:space="preserve"> </w:t>
            </w:r>
            <w:r>
              <w:rPr>
                <w:rFonts w:ascii="Times New Roman"/>
                <w:b w:val="false"/>
                <w:i/>
                <w:color w:val="000000"/>
                <w:sz w:val="20"/>
              </w:rPr>
              <w:t>vitro</w:t>
            </w:r>
            <w:r>
              <w:rPr>
                <w:rFonts w:ascii="Times New Roman"/>
                <w:b w:val="false"/>
                <w:i w:val="false"/>
                <w:color w:val="000000"/>
                <w:sz w:val="20"/>
              </w:rPr>
              <w:t xml:space="preserve"> и мини-клубней – не допускается</w:t>
            </w:r>
          </w:p>
          <w:bookmarkEnd w:id="2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Клещевина</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36"/>
          <w:p>
            <w:pPr>
              <w:spacing w:after="20"/>
              <w:ind w:left="20"/>
              <w:jc w:val="both"/>
            </w:pPr>
            <w:r>
              <w:rPr>
                <w:rFonts w:ascii="Times New Roman"/>
                <w:b w:val="false"/>
                <w:i w:val="false"/>
                <w:color w:val="000000"/>
                <w:sz w:val="20"/>
              </w:rPr>
              <w:t>
фузариозное увядание,</w:t>
            </w:r>
            <w:r>
              <w:br/>
            </w:r>
            <w:r>
              <w:rPr>
                <w:rFonts w:ascii="Times New Roman"/>
                <w:b w:val="false"/>
                <w:i w:val="false"/>
                <w:color w:val="000000"/>
                <w:sz w:val="20"/>
              </w:rPr>
              <w:t>
серая и белая гниль</w:t>
            </w:r>
          </w:p>
          <w:bookmarkEnd w:id="236"/>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Конопля</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заразиха</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Кориандр</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рамуляриоз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фузариоз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37"/>
          <w:p>
            <w:pPr>
              <w:spacing w:after="20"/>
              <w:ind w:left="20"/>
              <w:jc w:val="both"/>
            </w:pPr>
            <w:r>
              <w:rPr>
                <w:rFonts w:ascii="Times New Roman"/>
                <w:b w:val="false"/>
                <w:i w:val="false"/>
                <w:color w:val="000000"/>
                <w:sz w:val="20"/>
              </w:rPr>
              <w:t xml:space="preserve">
бель, </w:t>
            </w:r>
            <w:r>
              <w:br/>
            </w:r>
            <w:r>
              <w:rPr>
                <w:rFonts w:ascii="Times New Roman"/>
                <w:b w:val="false"/>
                <w:i w:val="false"/>
                <w:color w:val="000000"/>
                <w:sz w:val="20"/>
              </w:rPr>
              <w:t>
фузариоз, нигроспороз, красная и серая гниль</w:t>
            </w:r>
          </w:p>
          <w:bookmarkEnd w:id="237"/>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 штук пораженных зерновок на 100 початков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38"/>
          <w:p>
            <w:pPr>
              <w:spacing w:after="20"/>
              <w:ind w:left="20"/>
              <w:jc w:val="both"/>
            </w:pPr>
            <w:r>
              <w:rPr>
                <w:rFonts w:ascii="Times New Roman"/>
                <w:b w:val="false"/>
                <w:i w:val="false"/>
                <w:color w:val="000000"/>
                <w:sz w:val="20"/>
              </w:rPr>
              <w:t>
не более 500 штук пораженных зерновок на 100 початков</w:t>
            </w:r>
            <w:r>
              <w:br/>
            </w:r>
            <w:r>
              <w:rPr>
                <w:rFonts w:ascii="Times New Roman"/>
                <w:b w:val="false"/>
                <w:i w:val="false"/>
                <w:color w:val="000000"/>
                <w:sz w:val="20"/>
              </w:rPr>
              <w:t>
 </w:t>
            </w:r>
          </w:p>
          <w:bookmarkEnd w:id="238"/>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Кунжут</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увядания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Лаванда</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септориоз, корневая гниль</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Лен-долгунец</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фузариоз, полиспороз, аскохитоз, антракноз, пасмо (септориоз)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совокупности заболеваний – 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Люпин белый, желтый, узколистный</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антракноз</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альтернариоз</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фомоз (сухая гниль)</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бурая пятнистость листьев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3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39"/>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бактериоз</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Мята</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вирусное израстание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головня пыльная и покрытая (в сумме)</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40"/>
          <w:p>
            <w:pPr>
              <w:spacing w:after="20"/>
              <w:ind w:left="20"/>
              <w:jc w:val="both"/>
            </w:pPr>
            <w:r>
              <w:rPr>
                <w:rFonts w:ascii="Times New Roman"/>
                <w:b w:val="false"/>
                <w:i w:val="false"/>
                <w:color w:val="000000"/>
                <w:sz w:val="20"/>
              </w:rPr>
              <w:t>
РС1 – не допускается;</w:t>
            </w:r>
            <w:r>
              <w:br/>
            </w:r>
            <w:r>
              <w:rPr>
                <w:rFonts w:ascii="Times New Roman"/>
                <w:b w:val="false"/>
                <w:i w:val="false"/>
                <w:color w:val="000000"/>
                <w:sz w:val="20"/>
              </w:rPr>
              <w:t>
</w:t>
            </w:r>
            <w:r>
              <w:rPr>
                <w:rFonts w:ascii="Times New Roman"/>
                <w:b w:val="false"/>
                <w:i w:val="false"/>
                <w:color w:val="000000"/>
                <w:sz w:val="20"/>
              </w:rPr>
              <w:t>РС2 – 0,1%;</w:t>
            </w:r>
            <w:r>
              <w:br/>
            </w:r>
            <w:r>
              <w:rPr>
                <w:rFonts w:ascii="Times New Roman"/>
                <w:b w:val="false"/>
                <w:i w:val="false"/>
                <w:color w:val="000000"/>
                <w:sz w:val="20"/>
              </w:rPr>
              <w:t>
</w:t>
            </w:r>
            <w:r>
              <w:rPr>
                <w:rFonts w:ascii="Times New Roman"/>
                <w:b w:val="false"/>
                <w:i w:val="false"/>
                <w:color w:val="000000"/>
                <w:sz w:val="20"/>
              </w:rPr>
              <w:t>РС последую-щих репродук-</w:t>
            </w:r>
            <w:r>
              <w:br/>
            </w:r>
            <w:r>
              <w:rPr>
                <w:rFonts w:ascii="Times New Roman"/>
                <w:b w:val="false"/>
                <w:i w:val="false"/>
                <w:color w:val="000000"/>
                <w:sz w:val="20"/>
              </w:rPr>
              <w:t>
ций – 0,3%</w:t>
            </w:r>
          </w:p>
          <w:bookmarkEnd w:id="240"/>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Огурец</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угловатая пятнистость</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сухая и серая гнили, склеротиниоз, ложная мучнистая роса, заразиха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головня обыкновенная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41"/>
          <w:p>
            <w:pPr>
              <w:spacing w:after="20"/>
              <w:ind w:left="20"/>
              <w:jc w:val="both"/>
            </w:pPr>
            <w:r>
              <w:rPr>
                <w:rFonts w:ascii="Times New Roman"/>
                <w:b w:val="false"/>
                <w:i w:val="false"/>
                <w:color w:val="000000"/>
                <w:sz w:val="20"/>
              </w:rPr>
              <w:t>
РС1 – 0%;</w:t>
            </w:r>
            <w:r>
              <w:br/>
            </w:r>
            <w:r>
              <w:rPr>
                <w:rFonts w:ascii="Times New Roman"/>
                <w:b w:val="false"/>
                <w:i w:val="false"/>
                <w:color w:val="000000"/>
                <w:sz w:val="20"/>
              </w:rPr>
              <w:t>
</w:t>
            </w:r>
            <w:r>
              <w:rPr>
                <w:rFonts w:ascii="Times New Roman"/>
                <w:b w:val="false"/>
                <w:i w:val="false"/>
                <w:color w:val="000000"/>
                <w:sz w:val="20"/>
              </w:rPr>
              <w:t>РС2 и РС</w:t>
            </w:r>
            <w:r>
              <w:br/>
            </w:r>
            <w:r>
              <w:rPr>
                <w:rFonts w:ascii="Times New Roman"/>
                <w:b w:val="false"/>
                <w:i w:val="false"/>
                <w:color w:val="000000"/>
                <w:sz w:val="20"/>
              </w:rPr>
              <w:t>
</w:t>
            </w:r>
            <w:r>
              <w:rPr>
                <w:rFonts w:ascii="Times New Roman"/>
                <w:b w:val="false"/>
                <w:i w:val="false"/>
                <w:color w:val="000000"/>
                <w:sz w:val="20"/>
              </w:rPr>
              <w:t>последующих репродук-</w:t>
            </w:r>
            <w:r>
              <w:br/>
            </w:r>
            <w:r>
              <w:rPr>
                <w:rFonts w:ascii="Times New Roman"/>
                <w:b w:val="false"/>
                <w:i w:val="false"/>
                <w:color w:val="000000"/>
                <w:sz w:val="20"/>
              </w:rPr>
              <w:t>
ций – 0,3%</w:t>
            </w:r>
          </w:p>
          <w:bookmarkEnd w:id="241"/>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и полба</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стеблевая головня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пыльная головня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42"/>
          <w:p>
            <w:pPr>
              <w:spacing w:after="20"/>
              <w:ind w:left="20"/>
              <w:jc w:val="both"/>
            </w:pPr>
            <w:r>
              <w:rPr>
                <w:rFonts w:ascii="Times New Roman"/>
                <w:b w:val="false"/>
                <w:i w:val="false"/>
                <w:color w:val="000000"/>
                <w:sz w:val="20"/>
              </w:rPr>
              <w:t>
РС1 – 0;</w:t>
            </w:r>
            <w:r>
              <w:br/>
            </w:r>
            <w:r>
              <w:rPr>
                <w:rFonts w:ascii="Times New Roman"/>
                <w:b w:val="false"/>
                <w:i w:val="false"/>
                <w:color w:val="000000"/>
                <w:sz w:val="20"/>
              </w:rPr>
              <w:t>
</w:t>
            </w:r>
            <w:r>
              <w:rPr>
                <w:rFonts w:ascii="Times New Roman"/>
                <w:b w:val="false"/>
                <w:i w:val="false"/>
                <w:color w:val="000000"/>
                <w:sz w:val="20"/>
              </w:rPr>
              <w:t>РС2 и последующих репродук-</w:t>
            </w:r>
            <w:r>
              <w:br/>
            </w:r>
            <w:r>
              <w:rPr>
                <w:rFonts w:ascii="Times New Roman"/>
                <w:b w:val="false"/>
                <w:i w:val="false"/>
                <w:color w:val="000000"/>
                <w:sz w:val="20"/>
              </w:rPr>
              <w:t>
ции – 0,1%</w:t>
            </w:r>
          </w:p>
          <w:bookmarkEnd w:id="242"/>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43"/>
          <w:p>
            <w:pPr>
              <w:spacing w:after="20"/>
              <w:ind w:left="20"/>
              <w:jc w:val="both"/>
            </w:pPr>
            <w:r>
              <w:rPr>
                <w:rFonts w:ascii="Times New Roman"/>
                <w:b w:val="false"/>
                <w:i w:val="false"/>
                <w:color w:val="000000"/>
                <w:sz w:val="20"/>
              </w:rPr>
              <w:t>
РС1 – 0;</w:t>
            </w:r>
            <w:r>
              <w:br/>
            </w:r>
            <w:r>
              <w:rPr>
                <w:rFonts w:ascii="Times New Roman"/>
                <w:b w:val="false"/>
                <w:i w:val="false"/>
                <w:color w:val="000000"/>
                <w:sz w:val="20"/>
              </w:rPr>
              <w:t>
</w:t>
            </w:r>
            <w:r>
              <w:rPr>
                <w:rFonts w:ascii="Times New Roman"/>
                <w:b w:val="false"/>
                <w:i w:val="false"/>
                <w:color w:val="000000"/>
                <w:sz w:val="20"/>
              </w:rPr>
              <w:t>РС2 и последующих репродук-</w:t>
            </w:r>
            <w:r>
              <w:br/>
            </w:r>
            <w:r>
              <w:rPr>
                <w:rFonts w:ascii="Times New Roman"/>
                <w:b w:val="false"/>
                <w:i w:val="false"/>
                <w:color w:val="000000"/>
                <w:sz w:val="20"/>
              </w:rPr>
              <w:t>
ций – 0,1%</w:t>
            </w:r>
          </w:p>
          <w:bookmarkEnd w:id="243"/>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твердая головня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44"/>
          <w:p>
            <w:pPr>
              <w:spacing w:after="20"/>
              <w:ind w:left="20"/>
              <w:jc w:val="both"/>
            </w:pPr>
            <w:r>
              <w:rPr>
                <w:rFonts w:ascii="Times New Roman"/>
                <w:b w:val="false"/>
                <w:i w:val="false"/>
                <w:color w:val="000000"/>
                <w:sz w:val="20"/>
              </w:rPr>
              <w:t>
не нормируется</w:t>
            </w:r>
            <w:r>
              <w:br/>
            </w:r>
            <w:r>
              <w:rPr>
                <w:rFonts w:ascii="Times New Roman"/>
                <w:b w:val="false"/>
                <w:i w:val="false"/>
                <w:color w:val="000000"/>
                <w:sz w:val="20"/>
              </w:rPr>
              <w:t>
 </w:t>
            </w:r>
          </w:p>
          <w:bookmarkEnd w:id="244"/>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рисовый афеленх</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головня твердая и стеблевая (в сумме)</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45"/>
          <w:p>
            <w:pPr>
              <w:spacing w:after="20"/>
              <w:ind w:left="20"/>
              <w:jc w:val="both"/>
            </w:pPr>
            <w:r>
              <w:rPr>
                <w:rFonts w:ascii="Times New Roman"/>
                <w:b w:val="false"/>
                <w:i w:val="false"/>
                <w:color w:val="000000"/>
                <w:sz w:val="20"/>
              </w:rPr>
              <w:t>
РС1 – 0;</w:t>
            </w:r>
            <w:r>
              <w:br/>
            </w:r>
            <w:r>
              <w:rPr>
                <w:rFonts w:ascii="Times New Roman"/>
                <w:b w:val="false"/>
                <w:i w:val="false"/>
                <w:color w:val="000000"/>
                <w:sz w:val="20"/>
              </w:rPr>
              <w:t>
</w:t>
            </w:r>
            <w:r>
              <w:rPr>
                <w:rFonts w:ascii="Times New Roman"/>
                <w:b w:val="false"/>
                <w:i w:val="false"/>
                <w:color w:val="000000"/>
                <w:sz w:val="20"/>
              </w:rPr>
              <w:t xml:space="preserve">РС2 и </w:t>
            </w:r>
            <w:r>
              <w:br/>
            </w:r>
            <w:r>
              <w:rPr>
                <w:rFonts w:ascii="Times New Roman"/>
                <w:b w:val="false"/>
                <w:i w:val="false"/>
                <w:color w:val="000000"/>
                <w:sz w:val="20"/>
              </w:rPr>
              <w:t>
</w:t>
            </w:r>
            <w:r>
              <w:rPr>
                <w:rFonts w:ascii="Times New Roman"/>
                <w:b w:val="false"/>
                <w:i w:val="false"/>
                <w:color w:val="000000"/>
                <w:sz w:val="20"/>
              </w:rPr>
              <w:t>последующих репродук-</w:t>
            </w:r>
            <w:r>
              <w:br/>
            </w:r>
            <w:r>
              <w:rPr>
                <w:rFonts w:ascii="Times New Roman"/>
                <w:b w:val="false"/>
                <w:i w:val="false"/>
                <w:color w:val="000000"/>
                <w:sz w:val="20"/>
              </w:rPr>
              <w:t>
ции – 0,3%</w:t>
            </w:r>
          </w:p>
          <w:bookmarkEnd w:id="245"/>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46"/>
          <w:p>
            <w:pPr>
              <w:spacing w:after="20"/>
              <w:ind w:left="20"/>
              <w:jc w:val="both"/>
            </w:pPr>
            <w:r>
              <w:rPr>
                <w:rFonts w:ascii="Times New Roman"/>
                <w:b w:val="false"/>
                <w:i w:val="false"/>
                <w:color w:val="000000"/>
                <w:sz w:val="20"/>
              </w:rPr>
              <w:t>
Пероноспороз</w:t>
            </w:r>
            <w:r>
              <w:br/>
            </w:r>
            <w:r>
              <w:rPr>
                <w:rFonts w:ascii="Times New Roman"/>
                <w:b w:val="false"/>
                <w:i w:val="false"/>
                <w:color w:val="000000"/>
                <w:sz w:val="20"/>
              </w:rPr>
              <w:t>
 </w:t>
            </w:r>
          </w:p>
          <w:bookmarkEnd w:id="246"/>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пораженных растений –2,5 %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пораженных растений – 5%</w:t>
            </w:r>
          </w:p>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 ржавчина, ризоктониоз, вирусная желтуха, фузариоз</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 листовая, кормовая)</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47"/>
          <w:p>
            <w:pPr>
              <w:spacing w:after="20"/>
              <w:ind w:left="20"/>
              <w:jc w:val="both"/>
            </w:pPr>
            <w:r>
              <w:rPr>
                <w:rFonts w:ascii="Times New Roman"/>
                <w:b w:val="false"/>
                <w:i w:val="false"/>
                <w:color w:val="000000"/>
                <w:sz w:val="20"/>
              </w:rPr>
              <w:t xml:space="preserve">
пероноспороз </w:t>
            </w:r>
            <w:r>
              <w:br/>
            </w:r>
            <w:r>
              <w:rPr>
                <w:rFonts w:ascii="Times New Roman"/>
                <w:b w:val="false"/>
                <w:i w:val="false"/>
                <w:color w:val="000000"/>
                <w:sz w:val="20"/>
              </w:rPr>
              <w:t>
 </w:t>
            </w:r>
          </w:p>
          <w:bookmarkEnd w:id="2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48"/>
          <w:p>
            <w:pPr>
              <w:spacing w:after="20"/>
              <w:ind w:left="20"/>
              <w:jc w:val="both"/>
            </w:pPr>
            <w:r>
              <w:rPr>
                <w:rFonts w:ascii="Times New Roman"/>
                <w:b w:val="false"/>
                <w:i w:val="false"/>
                <w:color w:val="000000"/>
                <w:sz w:val="20"/>
              </w:rPr>
              <w:t>
поражение пероноспорозом:</w:t>
            </w:r>
            <w:r>
              <w:br/>
            </w:r>
            <w:r>
              <w:rPr>
                <w:rFonts w:ascii="Times New Roman"/>
                <w:b w:val="false"/>
                <w:i w:val="false"/>
                <w:color w:val="000000"/>
                <w:sz w:val="20"/>
              </w:rPr>
              <w:t>
растений первого года жизни – 5%;</w:t>
            </w:r>
            <w:r>
              <w:br/>
            </w:r>
            <w:r>
              <w:rPr>
                <w:rFonts w:ascii="Times New Roman"/>
                <w:b w:val="false"/>
                <w:i w:val="false"/>
                <w:color w:val="000000"/>
                <w:sz w:val="20"/>
              </w:rPr>
              <w:t>растений второго года жизни – 2,5%</w:t>
            </w:r>
          </w:p>
          <w:bookmarkEnd w:id="248"/>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49"/>
          <w:p>
            <w:pPr>
              <w:spacing w:after="20"/>
              <w:ind w:left="20"/>
              <w:jc w:val="both"/>
            </w:pPr>
            <w:r>
              <w:rPr>
                <w:rFonts w:ascii="Times New Roman"/>
                <w:b w:val="false"/>
                <w:i w:val="false"/>
                <w:color w:val="000000"/>
                <w:sz w:val="20"/>
              </w:rPr>
              <w:t xml:space="preserve">
ржавчина, ризоктониоз, </w:t>
            </w:r>
            <w:r>
              <w:br/>
            </w:r>
            <w:r>
              <w:rPr>
                <w:rFonts w:ascii="Times New Roman"/>
                <w:b w:val="false"/>
                <w:i w:val="false"/>
                <w:color w:val="000000"/>
                <w:sz w:val="20"/>
              </w:rPr>
              <w:t>
вирусная желтуха, корневые гнили</w:t>
            </w:r>
          </w:p>
          <w:bookmarkEnd w:id="24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ложная мучнистая роса</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 –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 – 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фомоз</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 – 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пыльная головня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50"/>
          <w:p>
            <w:pPr>
              <w:spacing w:after="20"/>
              <w:ind w:left="20"/>
              <w:jc w:val="both"/>
            </w:pPr>
            <w:r>
              <w:rPr>
                <w:rFonts w:ascii="Times New Roman"/>
                <w:b w:val="false"/>
                <w:i w:val="false"/>
                <w:color w:val="000000"/>
                <w:sz w:val="20"/>
              </w:rPr>
              <w:t>
РС1 – 0;</w:t>
            </w:r>
            <w:r>
              <w:br/>
            </w:r>
            <w:r>
              <w:rPr>
                <w:rFonts w:ascii="Times New Roman"/>
                <w:b w:val="false"/>
                <w:i w:val="false"/>
                <w:color w:val="000000"/>
                <w:sz w:val="20"/>
              </w:rPr>
              <w:t>
</w:t>
            </w:r>
            <w:r>
              <w:rPr>
                <w:rFonts w:ascii="Times New Roman"/>
                <w:b w:val="false"/>
                <w:i w:val="false"/>
                <w:color w:val="000000"/>
                <w:sz w:val="20"/>
              </w:rPr>
              <w:t>РС2 и последующие репродук-</w:t>
            </w:r>
            <w:r>
              <w:br/>
            </w:r>
            <w:r>
              <w:rPr>
                <w:rFonts w:ascii="Times New Roman"/>
                <w:b w:val="false"/>
                <w:i w:val="false"/>
                <w:color w:val="000000"/>
                <w:sz w:val="20"/>
              </w:rPr>
              <w:t>
ции – 0,3%</w:t>
            </w:r>
          </w:p>
          <w:bookmarkEnd w:id="250"/>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51"/>
          <w:p>
            <w:pPr>
              <w:spacing w:after="20"/>
              <w:ind w:left="20"/>
              <w:jc w:val="both"/>
            </w:pPr>
            <w:r>
              <w:rPr>
                <w:rFonts w:ascii="Times New Roman"/>
                <w:b w:val="false"/>
                <w:i w:val="false"/>
                <w:color w:val="000000"/>
                <w:sz w:val="20"/>
              </w:rPr>
              <w:t xml:space="preserve">
фузариоз, аскохитоз, </w:t>
            </w:r>
            <w:r>
              <w:br/>
            </w:r>
            <w:r>
              <w:rPr>
                <w:rFonts w:ascii="Times New Roman"/>
                <w:b w:val="false"/>
                <w:i w:val="false"/>
                <w:color w:val="000000"/>
                <w:sz w:val="20"/>
              </w:rPr>
              <w:t>
белая гниль</w:t>
            </w:r>
          </w:p>
          <w:bookmarkEnd w:id="25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бактериальный рак</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 –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 бактериаль-ная пятнистость</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 –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вирусные болезни</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 –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Тмин</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мучнистая роса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стеблевая головня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пыльная, твердая головня (в сумме)</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52"/>
          <w:p>
            <w:pPr>
              <w:spacing w:after="20"/>
              <w:ind w:left="20"/>
              <w:jc w:val="both"/>
            </w:pPr>
            <w:r>
              <w:rPr>
                <w:rFonts w:ascii="Times New Roman"/>
                <w:b w:val="false"/>
                <w:i w:val="false"/>
                <w:color w:val="000000"/>
                <w:sz w:val="20"/>
              </w:rPr>
              <w:t>
РС1 и РС2 – 0,1%;</w:t>
            </w:r>
            <w:r>
              <w:br/>
            </w:r>
            <w:r>
              <w:rPr>
                <w:rFonts w:ascii="Times New Roman"/>
                <w:b w:val="false"/>
                <w:i w:val="false"/>
                <w:color w:val="000000"/>
                <w:sz w:val="20"/>
              </w:rPr>
              <w:t>РС последующих репродук-</w:t>
            </w:r>
            <w:r>
              <w:br/>
            </w:r>
            <w:r>
              <w:rPr>
                <w:rFonts w:ascii="Times New Roman"/>
                <w:b w:val="false"/>
                <w:i w:val="false"/>
                <w:color w:val="000000"/>
                <w:sz w:val="20"/>
              </w:rPr>
              <w:t>
ций – 0,3%</w:t>
            </w:r>
          </w:p>
          <w:bookmarkEnd w:id="252"/>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Фасоль овощная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антракноз</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 –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Фенхель</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церкоспороз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вертициллезный вилт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растениях – не более 5%;</w:t>
            </w:r>
          </w:p>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гоммоз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53"/>
          <w:p>
            <w:pPr>
              <w:spacing w:after="20"/>
              <w:ind w:left="20"/>
              <w:jc w:val="both"/>
            </w:pPr>
            <w:r>
              <w:rPr>
                <w:rFonts w:ascii="Times New Roman"/>
                <w:b w:val="false"/>
                <w:i w:val="false"/>
                <w:color w:val="000000"/>
                <w:sz w:val="20"/>
              </w:rPr>
              <w:t>
на растениях – не более 5%;</w:t>
            </w:r>
            <w:r>
              <w:br/>
            </w:r>
            <w:r>
              <w:rPr>
                <w:rFonts w:ascii="Times New Roman"/>
                <w:b w:val="false"/>
                <w:i w:val="false"/>
                <w:color w:val="000000"/>
                <w:sz w:val="20"/>
              </w:rPr>
              <w:t>
на плодоэлементах – не допускается</w:t>
            </w:r>
          </w:p>
          <w:bookmarkEnd w:id="253"/>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фузариозный вилт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Шалфей мускатный</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корневая гниль, фузариоз, мучнистая роса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r>
      <w:tr>
        <w:trPr>
          <w:trHeight w:val="30" w:hRule="atLeast"/>
        </w:trPr>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пыльная головня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54"/>
          <w:p>
            <w:pPr>
              <w:spacing w:after="20"/>
              <w:ind w:left="20"/>
              <w:jc w:val="both"/>
            </w:pPr>
            <w:r>
              <w:rPr>
                <w:rFonts w:ascii="Times New Roman"/>
                <w:b w:val="false"/>
                <w:i w:val="false"/>
                <w:color w:val="000000"/>
                <w:sz w:val="20"/>
              </w:rPr>
              <w:t>
РС1 и РС2 –0,1%;</w:t>
            </w:r>
            <w:r>
              <w:br/>
            </w:r>
            <w:r>
              <w:rPr>
                <w:rFonts w:ascii="Times New Roman"/>
                <w:b w:val="false"/>
                <w:i w:val="false"/>
                <w:color w:val="000000"/>
                <w:sz w:val="20"/>
              </w:rPr>
              <w:t>РС последующих репродук-</w:t>
            </w:r>
            <w:r>
              <w:br/>
            </w:r>
            <w:r>
              <w:rPr>
                <w:rFonts w:ascii="Times New Roman"/>
                <w:b w:val="false"/>
                <w:i w:val="false"/>
                <w:color w:val="000000"/>
                <w:sz w:val="20"/>
              </w:rPr>
              <w:t>
ций – 0,3%</w:t>
            </w:r>
          </w:p>
          <w:bookmarkEnd w:id="254"/>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твердая головня</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55"/>
          <w:p>
            <w:pPr>
              <w:spacing w:after="20"/>
              <w:ind w:left="20"/>
              <w:jc w:val="both"/>
            </w:pPr>
            <w:r>
              <w:rPr>
                <w:rFonts w:ascii="Times New Roman"/>
                <w:b w:val="false"/>
                <w:i w:val="false"/>
                <w:color w:val="000000"/>
                <w:sz w:val="20"/>
              </w:rPr>
              <w:t>
РС1 и РС2 –0,1%;</w:t>
            </w:r>
            <w:r>
              <w:br/>
            </w:r>
            <w:r>
              <w:rPr>
                <w:rFonts w:ascii="Times New Roman"/>
                <w:b w:val="false"/>
                <w:i w:val="false"/>
                <w:color w:val="000000"/>
                <w:sz w:val="20"/>
              </w:rPr>
              <w:t>РС последующих репродук-</w:t>
            </w:r>
            <w:r>
              <w:br/>
            </w:r>
            <w:r>
              <w:rPr>
                <w:rFonts w:ascii="Times New Roman"/>
                <w:b w:val="false"/>
                <w:i w:val="false"/>
                <w:color w:val="000000"/>
                <w:sz w:val="20"/>
              </w:rPr>
              <w:t>
ций – 0,3%</w:t>
            </w:r>
          </w:p>
          <w:bookmarkEnd w:id="255"/>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323" w:id="256"/>
    <w:p>
      <w:pPr>
        <w:spacing w:after="0"/>
        <w:ind w:left="0"/>
        <w:jc w:val="both"/>
      </w:pPr>
      <w:r>
        <w:rPr>
          <w:rFonts w:ascii="Times New Roman"/>
          <w:b w:val="false"/>
          <w:i w:val="false"/>
          <w:color w:val="000000"/>
          <w:sz w:val="28"/>
        </w:rPr>
        <w:t>
      62. Участки гибридизации сортовых посевов (посадок) должны быть оценены с учетом соблюдения предписанной схемы и сроков посева родительских компонентов и требуемого уровня мужской стерильности растений материнского компонента.</w:t>
      </w:r>
    </w:p>
    <w:bookmarkEnd w:id="256"/>
    <w:bookmarkStart w:name="z324" w:id="257"/>
    <w:p>
      <w:pPr>
        <w:spacing w:after="0"/>
        <w:ind w:left="0"/>
        <w:jc w:val="both"/>
      </w:pPr>
      <w:r>
        <w:rPr>
          <w:rFonts w:ascii="Times New Roman"/>
          <w:b w:val="false"/>
          <w:i w:val="false"/>
          <w:color w:val="000000"/>
          <w:sz w:val="28"/>
        </w:rPr>
        <w:t>
      63. Наблюдения за опылением проводят на специальных пробных участках путем тщательного осмотра материнского и отцовского родительского компонента гибридного сорта.</w:t>
      </w:r>
    </w:p>
    <w:bookmarkEnd w:id="257"/>
    <w:bookmarkStart w:name="z325" w:id="258"/>
    <w:p>
      <w:pPr>
        <w:spacing w:after="0"/>
        <w:ind w:left="0"/>
        <w:jc w:val="both"/>
      </w:pPr>
      <w:r>
        <w:rPr>
          <w:rFonts w:ascii="Times New Roman"/>
          <w:b w:val="false"/>
          <w:i w:val="false"/>
          <w:color w:val="000000"/>
          <w:sz w:val="28"/>
        </w:rPr>
        <w:t xml:space="preserve">
      64. Специальные пробные участки в количестве не менее 10 штук размещают равномерно в рядках материнского и отцовского компонентов по наиболее длинной диагонали обследуемого сортового посева (посадки). </w:t>
      </w:r>
    </w:p>
    <w:bookmarkEnd w:id="258"/>
    <w:bookmarkStart w:name="z326" w:id="259"/>
    <w:p>
      <w:pPr>
        <w:spacing w:after="0"/>
        <w:ind w:left="0"/>
        <w:jc w:val="both"/>
      </w:pPr>
      <w:r>
        <w:rPr>
          <w:rFonts w:ascii="Times New Roman"/>
          <w:b w:val="false"/>
          <w:i w:val="false"/>
          <w:color w:val="000000"/>
          <w:sz w:val="28"/>
        </w:rPr>
        <w:t>
      65. При проведении наблюдений за опылением учитывают только те растения материнского компонента, которые имеют рыльца пестика, способные к восприятию пыльцы, и (или) фертильные мужские цветки (соцветия) или пыльники.</w:t>
      </w:r>
    </w:p>
    <w:bookmarkEnd w:id="259"/>
    <w:bookmarkStart w:name="z327" w:id="260"/>
    <w:p>
      <w:pPr>
        <w:spacing w:after="0"/>
        <w:ind w:left="0"/>
        <w:jc w:val="both"/>
      </w:pPr>
      <w:r>
        <w:rPr>
          <w:rFonts w:ascii="Times New Roman"/>
          <w:b w:val="false"/>
          <w:i w:val="false"/>
          <w:color w:val="000000"/>
          <w:sz w:val="28"/>
        </w:rPr>
        <w:t>
      В группу фертильной примеси в растениях стерильного материнского компонента относят только те растения, которые имеют фертильные мужские цветки (соцветия) или пыльники независимо от состояния рылец пестика.</w:t>
      </w:r>
    </w:p>
    <w:bookmarkEnd w:id="260"/>
    <w:bookmarkStart w:name="z328" w:id="261"/>
    <w:p>
      <w:pPr>
        <w:spacing w:after="0"/>
        <w:ind w:left="0"/>
        <w:jc w:val="both"/>
      </w:pPr>
      <w:r>
        <w:rPr>
          <w:rFonts w:ascii="Times New Roman"/>
          <w:b w:val="false"/>
          <w:i w:val="false"/>
          <w:color w:val="000000"/>
          <w:sz w:val="28"/>
        </w:rPr>
        <w:t>
      66. У кукурузы и сорго в группу стерильных растений материнского компонента относят также те растения, которые выбросили рыльца пестика до начала цветения метелки при условии кастрации растений.</w:t>
      </w:r>
    </w:p>
    <w:bookmarkEnd w:id="261"/>
    <w:bookmarkStart w:name="z329" w:id="262"/>
    <w:p>
      <w:pPr>
        <w:spacing w:after="0"/>
        <w:ind w:left="0"/>
        <w:jc w:val="both"/>
      </w:pPr>
      <w:r>
        <w:rPr>
          <w:rFonts w:ascii="Times New Roman"/>
          <w:b w:val="false"/>
          <w:i w:val="false"/>
          <w:color w:val="000000"/>
          <w:sz w:val="28"/>
        </w:rPr>
        <w:t>
      67. Растения, пригодные для обследования на специальном пробном участке, осматривают все подряд. Не допускается начинать обследование с фертильных растений материнского компонента или с растений, на которых удаление мужских цветков (соцветий) не проведено должным образом.</w:t>
      </w:r>
    </w:p>
    <w:bookmarkEnd w:id="262"/>
    <w:bookmarkStart w:name="z330" w:id="263"/>
    <w:p>
      <w:pPr>
        <w:spacing w:after="0"/>
        <w:ind w:left="0"/>
        <w:jc w:val="both"/>
      </w:pPr>
      <w:r>
        <w:rPr>
          <w:rFonts w:ascii="Times New Roman"/>
          <w:b w:val="false"/>
          <w:i w:val="false"/>
          <w:color w:val="000000"/>
          <w:sz w:val="28"/>
        </w:rPr>
        <w:t>
      68. При первом наблюдении за опылением проводят точный учет цветущих растений материнского компонента: с рыльцами, готовыми к восприятию пыльцы, и (или) цветущими мужскими цветками (соцветиями) (стерильными или фертильными), и определяют их процентное содержание.</w:t>
      </w:r>
    </w:p>
    <w:bookmarkEnd w:id="263"/>
    <w:bookmarkStart w:name="z331" w:id="264"/>
    <w:p>
      <w:pPr>
        <w:spacing w:after="0"/>
        <w:ind w:left="0"/>
        <w:jc w:val="both"/>
      </w:pPr>
      <w:r>
        <w:rPr>
          <w:rFonts w:ascii="Times New Roman"/>
          <w:b w:val="false"/>
          <w:i w:val="false"/>
          <w:color w:val="000000"/>
          <w:sz w:val="28"/>
        </w:rPr>
        <w:t>
      69. При обнаружении в посеве стерильного материнского компонента фертильных растений сверх норматива или некачественно удаленных мужских цветков (соцветий) апробатор оформляет рекомендации о проведении мероприятий по сохранению и улучшению сортовых качеств семян сельскохозяйственных растений, где указывает выявленные недостатки, сроки и способы их устранения.</w:t>
      </w:r>
    </w:p>
    <w:bookmarkEnd w:id="264"/>
    <w:bookmarkStart w:name="z332" w:id="265"/>
    <w:p>
      <w:pPr>
        <w:spacing w:after="0"/>
        <w:ind w:left="0"/>
        <w:jc w:val="both"/>
      </w:pPr>
      <w:r>
        <w:rPr>
          <w:rFonts w:ascii="Times New Roman"/>
          <w:b w:val="false"/>
          <w:i w:val="false"/>
          <w:color w:val="000000"/>
          <w:sz w:val="28"/>
        </w:rPr>
        <w:t>
      70. При проведении последующего наблюдения за опылением апробатор проверяет фактическое выполнение рекомендаций о проведении мероприятий по сохранению и улучшению сортовых качеств семян, о чем делает пометку в журнале полевого обследования (приложение № 2 к настоящему документу).</w:t>
      </w:r>
    </w:p>
    <w:bookmarkEnd w:id="265"/>
    <w:bookmarkStart w:name="z333" w:id="266"/>
    <w:p>
      <w:pPr>
        <w:spacing w:after="0"/>
        <w:ind w:left="0"/>
        <w:jc w:val="both"/>
      </w:pPr>
      <w:r>
        <w:rPr>
          <w:rFonts w:ascii="Times New Roman"/>
          <w:b w:val="false"/>
          <w:i w:val="false"/>
          <w:color w:val="000000"/>
          <w:sz w:val="28"/>
        </w:rPr>
        <w:t>
      71. Результаты обследований на каждом пробном и (или) специальном пробном участке заносятся в журнал полевого обследования (приложения № 1 и 2).</w:t>
      </w:r>
    </w:p>
    <w:bookmarkEnd w:id="266"/>
    <w:bookmarkStart w:name="z334" w:id="267"/>
    <w:p>
      <w:pPr>
        <w:spacing w:after="0"/>
        <w:ind w:left="0"/>
        <w:jc w:val="both"/>
      </w:pPr>
      <w:r>
        <w:rPr>
          <w:rFonts w:ascii="Times New Roman"/>
          <w:b w:val="false"/>
          <w:i w:val="false"/>
          <w:color w:val="000000"/>
          <w:sz w:val="28"/>
        </w:rPr>
        <w:t>
      72. По результатам апробации апробатор устанавливает категорию и этап воспроизводства (размножения, репродукцию) семян сельскохозяйственных растений на основании представленных ему документов, содержащих сведения о сортовых качествах высеянных семян с учетом установленной в ходе апробации сортовой чистоты сортового посева (посадки).</w:t>
      </w:r>
    </w:p>
    <w:bookmarkEnd w:id="267"/>
    <w:bookmarkStart w:name="z335" w:id="268"/>
    <w:p>
      <w:pPr>
        <w:spacing w:after="0"/>
        <w:ind w:left="0"/>
        <w:jc w:val="both"/>
      </w:pPr>
      <w:r>
        <w:rPr>
          <w:rFonts w:ascii="Times New Roman"/>
          <w:b w:val="false"/>
          <w:i w:val="false"/>
          <w:color w:val="000000"/>
          <w:sz w:val="28"/>
        </w:rPr>
        <w:t>
      73. В случае несоответствия показателей сортовой чистоты требованиям законодательства государств-членов сортовые посевы (посадки) могут переводиться в соответствии с полученными результатами в более низкую категорию (этап воспроизводства, этап размножения, репродукцию) (например, оригинальные семена могут быть переведены в элитные, элитные – в первую репродукцию).</w:t>
      </w:r>
    </w:p>
    <w:bookmarkEnd w:id="268"/>
    <w:bookmarkStart w:name="z336" w:id="269"/>
    <w:p>
      <w:pPr>
        <w:spacing w:after="0"/>
        <w:ind w:left="0"/>
        <w:jc w:val="both"/>
      </w:pPr>
      <w:r>
        <w:rPr>
          <w:rFonts w:ascii="Times New Roman"/>
          <w:b w:val="false"/>
          <w:i w:val="false"/>
          <w:color w:val="000000"/>
          <w:sz w:val="28"/>
        </w:rPr>
        <w:t xml:space="preserve">
      74. Результаты апробации сортовых посевов (посадок) дополняются результатами проверок сортовых качеств высеянных семян, проводимых методом грунтового контроля (грунтовой оценки) семян (при наличии апробируемого вида сельскохозяйственного растения в перечне сельскохозяйственных растений и категорий семян, в отношении которых оценка сортовых качеств семян методом грунтового контроля (грунтовой оценки) является обязательной в соответствии законодательства государства-члена). </w:t>
      </w:r>
    </w:p>
    <w:bookmarkEnd w:id="269"/>
    <w:bookmarkStart w:name="z337" w:id="270"/>
    <w:p>
      <w:pPr>
        <w:spacing w:after="0"/>
        <w:ind w:left="0"/>
        <w:jc w:val="both"/>
      </w:pPr>
      <w:r>
        <w:rPr>
          <w:rFonts w:ascii="Times New Roman"/>
          <w:b w:val="false"/>
          <w:i w:val="false"/>
          <w:color w:val="000000"/>
          <w:sz w:val="28"/>
        </w:rPr>
        <w:t xml:space="preserve">
      75. Сортовой посев (посадка) признается пригодным для использования на семенные цели только в случае, если сортовые качества семян (сортовая чистота или типичность) соответствуют требованиям, установленным законодательством государства-члена. </w:t>
      </w:r>
    </w:p>
    <w:bookmarkEnd w:id="270"/>
    <w:bookmarkStart w:name="z338" w:id="271"/>
    <w:p>
      <w:pPr>
        <w:spacing w:after="0"/>
        <w:ind w:left="0"/>
        <w:jc w:val="both"/>
      </w:pPr>
      <w:r>
        <w:rPr>
          <w:rFonts w:ascii="Times New Roman"/>
          <w:b w:val="false"/>
          <w:i w:val="false"/>
          <w:color w:val="000000"/>
          <w:sz w:val="28"/>
        </w:rPr>
        <w:t>
      76. Сортовой посев однолетних и многолетних злаковых и бобовых трав и других сельскохозяйственных растений, семена которых высевают узкорядным способом может быть признан пригодным на семенные цели если выявлены примеси:</w:t>
      </w:r>
    </w:p>
    <w:bookmarkEnd w:id="271"/>
    <w:bookmarkStart w:name="z339" w:id="272"/>
    <w:p>
      <w:pPr>
        <w:spacing w:after="0"/>
        <w:ind w:left="0"/>
        <w:jc w:val="both"/>
      </w:pPr>
      <w:r>
        <w:rPr>
          <w:rFonts w:ascii="Times New Roman"/>
          <w:b w:val="false"/>
          <w:i w:val="false"/>
          <w:color w:val="000000"/>
          <w:sz w:val="28"/>
        </w:rPr>
        <w:t>
      для оригинальных (ОС) и элитных семян (ЭС) – не более 1 нетипичного заявленному сорту растения на 30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обследованного сортового посева (посадки),</w:t>
      </w:r>
    </w:p>
    <w:bookmarkEnd w:id="272"/>
    <w:bookmarkStart w:name="z340" w:id="273"/>
    <w:p>
      <w:pPr>
        <w:spacing w:after="0"/>
        <w:ind w:left="0"/>
        <w:jc w:val="both"/>
      </w:pPr>
      <w:r>
        <w:rPr>
          <w:rFonts w:ascii="Times New Roman"/>
          <w:b w:val="false"/>
          <w:i w:val="false"/>
          <w:color w:val="000000"/>
          <w:sz w:val="28"/>
        </w:rPr>
        <w:t>
      для репродукционных семян – не более 1 нетипичного заявленному сорту растения на 10 м</w:t>
      </w:r>
      <w:r>
        <w:rPr>
          <w:rFonts w:ascii="Times New Roman"/>
          <w:b w:val="false"/>
          <w:i w:val="false"/>
          <w:color w:val="000000"/>
          <w:vertAlign w:val="superscript"/>
        </w:rPr>
        <w:t>2</w:t>
      </w:r>
      <w:r>
        <w:rPr>
          <w:rFonts w:ascii="Times New Roman"/>
          <w:b w:val="false"/>
          <w:i w:val="false"/>
          <w:color w:val="000000"/>
          <w:sz w:val="28"/>
        </w:rPr>
        <w:t xml:space="preserve"> обследованного сортового посева (посадки).</w:t>
      </w:r>
    </w:p>
    <w:bookmarkEnd w:id="273"/>
    <w:bookmarkStart w:name="z341" w:id="274"/>
    <w:p>
      <w:pPr>
        <w:spacing w:after="0"/>
        <w:ind w:left="0"/>
        <w:jc w:val="both"/>
      </w:pPr>
      <w:r>
        <w:rPr>
          <w:rFonts w:ascii="Times New Roman"/>
          <w:b w:val="false"/>
          <w:i w:val="false"/>
          <w:color w:val="000000"/>
          <w:sz w:val="28"/>
        </w:rPr>
        <w:t>
      77. Сортовой посев сельскохозяйственных растений, семена которых высевают широкорядным способом может быть признан пригодным на семенные цели если выявлены примеси:</w:t>
      </w:r>
    </w:p>
    <w:bookmarkEnd w:id="274"/>
    <w:bookmarkStart w:name="z342" w:id="275"/>
    <w:p>
      <w:pPr>
        <w:spacing w:after="0"/>
        <w:ind w:left="0"/>
        <w:jc w:val="both"/>
      </w:pPr>
      <w:r>
        <w:rPr>
          <w:rFonts w:ascii="Times New Roman"/>
          <w:b w:val="false"/>
          <w:i w:val="false"/>
          <w:color w:val="000000"/>
          <w:sz w:val="28"/>
        </w:rPr>
        <w:t>
      для оригинальных (ОС) и элитных (ЭС) семян – не более 1 нетипичного заявленному сорту растения на 60 погонных метрах обследованного сортового посева (посадки);</w:t>
      </w:r>
    </w:p>
    <w:bookmarkEnd w:id="275"/>
    <w:bookmarkStart w:name="z343" w:id="276"/>
    <w:p>
      <w:pPr>
        <w:spacing w:after="0"/>
        <w:ind w:left="0"/>
        <w:jc w:val="both"/>
      </w:pPr>
      <w:r>
        <w:rPr>
          <w:rFonts w:ascii="Times New Roman"/>
          <w:b w:val="false"/>
          <w:i w:val="false"/>
          <w:color w:val="000000"/>
          <w:sz w:val="28"/>
        </w:rPr>
        <w:t>
      для репродукционных (РС) семян – не более 1 нетипичного заявленному сорту растения на 20 погонных метрах обследованного сортового посева (посадки).</w:t>
      </w:r>
    </w:p>
    <w:bookmarkEnd w:id="276"/>
    <w:bookmarkStart w:name="z344" w:id="277"/>
    <w:p>
      <w:pPr>
        <w:spacing w:after="0"/>
        <w:ind w:left="0"/>
        <w:jc w:val="both"/>
      </w:pPr>
      <w:r>
        <w:rPr>
          <w:rFonts w:ascii="Times New Roman"/>
          <w:b w:val="false"/>
          <w:i w:val="false"/>
          <w:color w:val="000000"/>
          <w:sz w:val="28"/>
        </w:rPr>
        <w:t xml:space="preserve">
      78. На участках гибридизации и участках родительских компонентов сортов-гибридов первого поколения не допускается наличие растений мужского компонента в рядках материнского компонента. </w:t>
      </w:r>
    </w:p>
    <w:bookmarkEnd w:id="277"/>
    <w:bookmarkStart w:name="z345" w:id="278"/>
    <w:p>
      <w:pPr>
        <w:spacing w:after="0"/>
        <w:ind w:left="0"/>
        <w:jc w:val="both"/>
      </w:pPr>
      <w:r>
        <w:rPr>
          <w:rFonts w:ascii="Times New Roman"/>
          <w:b w:val="false"/>
          <w:i w:val="false"/>
          <w:color w:val="000000"/>
          <w:sz w:val="28"/>
        </w:rPr>
        <w:t>
      В случае обнаружения растений мужского компонента в рядках сортового посева (посадки) материнского компонента апробатор выдает заявителю рекомендации о проведении мероприятий по сохранению и улучшению сортовых качеств семян, в котором обязывает в срок до начала цветения растений мужского компонента организовать сплошное удаление таких растений в рядках материнского компонента.</w:t>
      </w:r>
    </w:p>
    <w:bookmarkEnd w:id="278"/>
    <w:bookmarkStart w:name="z346" w:id="279"/>
    <w:p>
      <w:pPr>
        <w:spacing w:after="0"/>
        <w:ind w:left="0"/>
        <w:jc w:val="both"/>
      </w:pPr>
      <w:r>
        <w:rPr>
          <w:rFonts w:ascii="Times New Roman"/>
          <w:b w:val="false"/>
          <w:i w:val="false"/>
          <w:color w:val="000000"/>
          <w:sz w:val="28"/>
        </w:rPr>
        <w:t>
      79. Указанное требование не касается сортовых посевов ржи и других сортовых посевов (посадок) сельскохозяйственных растений в случае, если мужские и женские компоненты высеяны вместе в одном рядке согласно предписанной схеме производства семян.</w:t>
      </w:r>
    </w:p>
    <w:bookmarkEnd w:id="279"/>
    <w:bookmarkStart w:name="z347" w:id="280"/>
    <w:p>
      <w:pPr>
        <w:spacing w:after="0"/>
        <w:ind w:left="0"/>
        <w:jc w:val="both"/>
      </w:pPr>
      <w:r>
        <w:rPr>
          <w:rFonts w:ascii="Times New Roman"/>
          <w:b w:val="false"/>
          <w:i w:val="false"/>
          <w:color w:val="000000"/>
          <w:sz w:val="28"/>
        </w:rPr>
        <w:t xml:space="preserve">
      80. В случае обнаружения факта невыполнения или неполного выполнения мероприятий по улучшению состояния сортовых посевов (посадок) согласно выданным заявителю рекомендациям сортовой посев (посадка) признается непригодным для использования на семенные цели. </w:t>
      </w:r>
    </w:p>
    <w:bookmarkEnd w:id="280"/>
    <w:bookmarkStart w:name="z348" w:id="281"/>
    <w:p>
      <w:pPr>
        <w:spacing w:after="0"/>
        <w:ind w:left="0"/>
        <w:jc w:val="both"/>
      </w:pPr>
      <w:r>
        <w:rPr>
          <w:rFonts w:ascii="Times New Roman"/>
          <w:b w:val="false"/>
          <w:i w:val="false"/>
          <w:color w:val="000000"/>
          <w:sz w:val="28"/>
        </w:rPr>
        <w:t>
      81. При проведении (в случае необходимости) сравнительной оценки результатов апробации предельные расхождения результатов определения показателей сортовой чистоты и других показателей, в отношении которых установлены требования к сортовым качествам семян составляют:</w:t>
      </w:r>
    </w:p>
    <w:bookmarkEnd w:id="281"/>
    <w:bookmarkStart w:name="z349" w:id="282"/>
    <w:p>
      <w:pPr>
        <w:spacing w:after="0"/>
        <w:ind w:left="0"/>
        <w:jc w:val="both"/>
      </w:pPr>
      <w:r>
        <w:rPr>
          <w:rFonts w:ascii="Times New Roman"/>
          <w:b w:val="false"/>
          <w:i w:val="false"/>
          <w:color w:val="000000"/>
          <w:sz w:val="28"/>
        </w:rPr>
        <w:t>
      при производстве оригинальных семян – 0,1%;</w:t>
      </w:r>
    </w:p>
    <w:bookmarkEnd w:id="282"/>
    <w:bookmarkStart w:name="z350" w:id="283"/>
    <w:p>
      <w:pPr>
        <w:spacing w:after="0"/>
        <w:ind w:left="0"/>
        <w:jc w:val="both"/>
      </w:pPr>
      <w:r>
        <w:rPr>
          <w:rFonts w:ascii="Times New Roman"/>
          <w:b w:val="false"/>
          <w:i w:val="false"/>
          <w:color w:val="000000"/>
          <w:sz w:val="28"/>
        </w:rPr>
        <w:t>
      при производстве элитных семян – 0,2%;</w:t>
      </w:r>
    </w:p>
    <w:bookmarkEnd w:id="283"/>
    <w:bookmarkStart w:name="z351" w:id="284"/>
    <w:p>
      <w:pPr>
        <w:spacing w:after="0"/>
        <w:ind w:left="0"/>
        <w:jc w:val="both"/>
      </w:pPr>
      <w:r>
        <w:rPr>
          <w:rFonts w:ascii="Times New Roman"/>
          <w:b w:val="false"/>
          <w:i w:val="false"/>
          <w:color w:val="000000"/>
          <w:sz w:val="28"/>
        </w:rPr>
        <w:t>
      при производстве репродукционных семян – 0,3%.</w:t>
      </w:r>
    </w:p>
    <w:bookmarkEnd w:id="284"/>
    <w:bookmarkStart w:name="z352" w:id="285"/>
    <w:p>
      <w:pPr>
        <w:spacing w:after="0"/>
        <w:ind w:left="0"/>
        <w:jc w:val="both"/>
      </w:pPr>
      <w:r>
        <w:rPr>
          <w:rFonts w:ascii="Times New Roman"/>
          <w:b w:val="false"/>
          <w:i w:val="false"/>
          <w:color w:val="000000"/>
          <w:sz w:val="28"/>
        </w:rPr>
        <w:t>
      82. Для перекрестноопыляющихся сельскохозяйственных растений (за исключением родительских компонентов сортов-гибридов первого поколения и гибридов первого поколения) указанные предельные расхождения увеличивают вдвое.</w:t>
      </w:r>
    </w:p>
    <w:bookmarkEnd w:id="285"/>
    <w:bookmarkStart w:name="z353" w:id="286"/>
    <w:p>
      <w:pPr>
        <w:spacing w:after="0"/>
        <w:ind w:left="0"/>
        <w:jc w:val="both"/>
      </w:pPr>
      <w:r>
        <w:rPr>
          <w:rFonts w:ascii="Times New Roman"/>
          <w:b w:val="false"/>
          <w:i w:val="false"/>
          <w:color w:val="000000"/>
          <w:sz w:val="28"/>
        </w:rPr>
        <w:t>
      83. При выявлении на любом этапе апробации несоответствия фактических показателей сортовых качеств семян сельскохозяйственных растений установленным законодательством государств-членов требованиям, несоблюдения требований к пространственной изоляции посевов (посадок), требований к разделительной полосе или другим показателям, определяемым в ходе апробации, учет остальных показателей может не производится.</w:t>
      </w:r>
    </w:p>
    <w:bookmarkEnd w:id="286"/>
    <w:bookmarkStart w:name="z354" w:id="287"/>
    <w:p>
      <w:pPr>
        <w:spacing w:after="0"/>
        <w:ind w:left="0"/>
        <w:jc w:val="both"/>
      </w:pPr>
      <w:r>
        <w:rPr>
          <w:rFonts w:ascii="Times New Roman"/>
          <w:b w:val="false"/>
          <w:i w:val="false"/>
          <w:color w:val="000000"/>
          <w:sz w:val="28"/>
        </w:rPr>
        <w:t xml:space="preserve">
      V. Определение фактического показателя сортовой чистоты (сортовой типичности) сортовых посевов (посадок) </w:t>
      </w:r>
    </w:p>
    <w:bookmarkEnd w:id="287"/>
    <w:bookmarkStart w:name="z355" w:id="288"/>
    <w:p>
      <w:pPr>
        <w:spacing w:after="0"/>
        <w:ind w:left="0"/>
        <w:jc w:val="both"/>
      </w:pPr>
      <w:r>
        <w:rPr>
          <w:rFonts w:ascii="Times New Roman"/>
          <w:b w:val="false"/>
          <w:i w:val="false"/>
          <w:color w:val="000000"/>
          <w:sz w:val="28"/>
        </w:rPr>
        <w:t xml:space="preserve">
      84. Значение сортовой чистоты, сортовой типичности обследованного сортового посева (посадки) рассчитывают по результатам обследования всех пробных участков и выражают как отношение числа растений (стеблей) апробируемого сорта к общему числу растений (стеблей) вида, к которому относится сорт. </w:t>
      </w:r>
    </w:p>
    <w:bookmarkEnd w:id="288"/>
    <w:bookmarkStart w:name="z356" w:id="289"/>
    <w:p>
      <w:pPr>
        <w:spacing w:after="0"/>
        <w:ind w:left="0"/>
        <w:jc w:val="both"/>
      </w:pPr>
      <w:r>
        <w:rPr>
          <w:rFonts w:ascii="Times New Roman"/>
          <w:b w:val="false"/>
          <w:i w:val="false"/>
          <w:color w:val="000000"/>
          <w:sz w:val="28"/>
        </w:rPr>
        <w:t>
      85. Для установления густоты стояния продуктивных растений или их стеблей на пробном участке растения или их стебли подсчитывают на одном погонном метре рядка (строки) каждого пробного участка или на 0,5 м</w:t>
      </w:r>
      <w:r>
        <w:rPr>
          <w:rFonts w:ascii="Times New Roman"/>
          <w:b w:val="false"/>
          <w:i w:val="false"/>
          <w:color w:val="000000"/>
          <w:vertAlign w:val="superscript"/>
        </w:rPr>
        <w:t>2</w:t>
      </w:r>
      <w:r>
        <w:rPr>
          <w:rFonts w:ascii="Times New Roman"/>
          <w:b w:val="false"/>
          <w:i w:val="false"/>
          <w:color w:val="000000"/>
          <w:sz w:val="28"/>
        </w:rPr>
        <w:t xml:space="preserve"> каждого пробного участка в случае, если посев семян сельскохозяйственных растений осуществлен сплошным способом или вразброс.</w:t>
      </w:r>
    </w:p>
    <w:bookmarkEnd w:id="289"/>
    <w:bookmarkStart w:name="z357" w:id="290"/>
    <w:p>
      <w:pPr>
        <w:spacing w:after="0"/>
        <w:ind w:left="0"/>
        <w:jc w:val="both"/>
      </w:pPr>
      <w:r>
        <w:rPr>
          <w:rFonts w:ascii="Times New Roman"/>
          <w:b w:val="false"/>
          <w:i w:val="false"/>
          <w:color w:val="000000"/>
          <w:sz w:val="28"/>
        </w:rPr>
        <w:t>
      86. Густоту стояния продуктивных растений или стеблей на одном пробном участке 10 м</w:t>
      </w:r>
      <w:r>
        <w:rPr>
          <w:rFonts w:ascii="Times New Roman"/>
          <w:b w:val="false"/>
          <w:i w:val="false"/>
          <w:color w:val="000000"/>
          <w:vertAlign w:val="superscript"/>
        </w:rPr>
        <w:t>2</w:t>
      </w:r>
      <w:r>
        <w:rPr>
          <w:rFonts w:ascii="Times New Roman"/>
          <w:b w:val="false"/>
          <w:i w:val="false"/>
          <w:color w:val="000000"/>
          <w:sz w:val="28"/>
        </w:rPr>
        <w:t xml:space="preserve"> (Р</w:t>
      </w:r>
      <w:r>
        <w:rPr>
          <w:rFonts w:ascii="Times New Roman"/>
          <w:b w:val="false"/>
          <w:i w:val="false"/>
          <w:color w:val="000000"/>
          <w:vertAlign w:val="subscript"/>
        </w:rPr>
        <w:t>уч</w:t>
      </w:r>
      <w:r>
        <w:rPr>
          <w:rFonts w:ascii="Times New Roman"/>
          <w:b w:val="false"/>
          <w:i w:val="false"/>
          <w:color w:val="000000"/>
          <w:sz w:val="28"/>
        </w:rPr>
        <w:t>) в штуках при рядовом посеве определяют по формуле:</w:t>
      </w:r>
    </w:p>
    <w:bookmarkEnd w:id="2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9" w:id="291"/>
    <w:p>
      <w:pPr>
        <w:spacing w:after="0"/>
        <w:ind w:left="0"/>
        <w:jc w:val="both"/>
      </w:pPr>
      <w:r>
        <w:rPr>
          <w:rFonts w:ascii="Times New Roman"/>
          <w:b w:val="false"/>
          <w:i w:val="false"/>
          <w:color w:val="000000"/>
          <w:sz w:val="28"/>
        </w:rPr>
        <w:t xml:space="preserve">
      где: </w:t>
      </w:r>
    </w:p>
    <w:bookmarkEnd w:id="291"/>
    <w:bookmarkStart w:name="z360" w:id="292"/>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пог</w:t>
      </w:r>
      <w:r>
        <w:rPr>
          <w:rFonts w:ascii="Times New Roman"/>
          <w:b w:val="false"/>
          <w:i w:val="false"/>
          <w:color w:val="000000"/>
          <w:sz w:val="28"/>
        </w:rPr>
        <w:t xml:space="preserve"> – количество продуктивных растений или стеблей апробируемого сельскохозяйственного растения на одном погонном метре рядка (строки) пробного участка (шт.);</w:t>
      </w:r>
    </w:p>
    <w:bookmarkEnd w:id="292"/>
    <w:bookmarkStart w:name="z361" w:id="293"/>
    <w:p>
      <w:pPr>
        <w:spacing w:after="0"/>
        <w:ind w:left="0"/>
        <w:jc w:val="both"/>
      </w:pPr>
      <w:r>
        <w:rPr>
          <w:rFonts w:ascii="Times New Roman"/>
          <w:b w:val="false"/>
          <w:i w:val="false"/>
          <w:color w:val="000000"/>
          <w:sz w:val="28"/>
        </w:rPr>
        <w:t>
      Ш – ширина междурядья (см).</w:t>
      </w:r>
    </w:p>
    <w:bookmarkEnd w:id="293"/>
    <w:bookmarkStart w:name="z362" w:id="294"/>
    <w:p>
      <w:pPr>
        <w:spacing w:after="0"/>
        <w:ind w:left="0"/>
        <w:jc w:val="both"/>
      </w:pPr>
      <w:r>
        <w:rPr>
          <w:rFonts w:ascii="Times New Roman"/>
          <w:b w:val="false"/>
          <w:i w:val="false"/>
          <w:color w:val="000000"/>
          <w:sz w:val="28"/>
        </w:rPr>
        <w:t>
      87. Густоту стояния продуктивных растений или стеблей (P</w:t>
      </w:r>
      <w:r>
        <w:rPr>
          <w:rFonts w:ascii="Times New Roman"/>
          <w:b w:val="false"/>
          <w:i w:val="false"/>
          <w:color w:val="000000"/>
          <w:vertAlign w:val="subscript"/>
        </w:rPr>
        <w:t>га</w:t>
      </w:r>
      <w:r>
        <w:rPr>
          <w:rFonts w:ascii="Times New Roman"/>
          <w:b w:val="false"/>
          <w:i w:val="false"/>
          <w:color w:val="000000"/>
          <w:sz w:val="28"/>
        </w:rPr>
        <w:t>) в шт./га определяют при рядовом посеве по формуле:</w:t>
      </w:r>
    </w:p>
    <w:bookmarkEnd w:id="2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4" w:id="295"/>
    <w:p>
      <w:pPr>
        <w:spacing w:after="0"/>
        <w:ind w:left="0"/>
        <w:jc w:val="both"/>
      </w:pPr>
      <w:r>
        <w:rPr>
          <w:rFonts w:ascii="Times New Roman"/>
          <w:b w:val="false"/>
          <w:i w:val="false"/>
          <w:color w:val="000000"/>
          <w:sz w:val="28"/>
        </w:rPr>
        <w:t>
      где:</w:t>
      </w:r>
    </w:p>
    <w:bookmarkEnd w:id="295"/>
    <w:bookmarkStart w:name="z365" w:id="296"/>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по</w:t>
      </w:r>
      <w:r>
        <w:rPr>
          <w:rFonts w:ascii="Times New Roman"/>
          <w:b w:val="false"/>
          <w:i w:val="false"/>
          <w:color w:val="000000"/>
          <w:vertAlign w:val="subscript"/>
        </w:rPr>
        <w:t>г</w:t>
      </w:r>
      <w:r>
        <w:rPr>
          <w:rFonts w:ascii="Times New Roman"/>
          <w:b w:val="false"/>
          <w:i w:val="false"/>
          <w:color w:val="000000"/>
          <w:sz w:val="28"/>
        </w:rPr>
        <w:t xml:space="preserve">) – суммарное количество растений или стеблей на одном погонном метре рядка (строки) всех пробных участков (шт.); </w:t>
      </w:r>
    </w:p>
    <w:bookmarkEnd w:id="296"/>
    <w:bookmarkStart w:name="z366" w:id="29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уч</w:t>
      </w:r>
      <w:r>
        <w:rPr>
          <w:rFonts w:ascii="Times New Roman"/>
          <w:b w:val="false"/>
          <w:i w:val="false"/>
          <w:color w:val="000000"/>
          <w:sz w:val="28"/>
        </w:rPr>
        <w:t xml:space="preserve"> – количество всех пробных участков (шт.).</w:t>
      </w:r>
    </w:p>
    <w:bookmarkEnd w:id="297"/>
    <w:bookmarkStart w:name="z367" w:id="298"/>
    <w:p>
      <w:pPr>
        <w:spacing w:after="0"/>
        <w:ind w:left="0"/>
        <w:jc w:val="both"/>
      </w:pPr>
      <w:r>
        <w:rPr>
          <w:rFonts w:ascii="Times New Roman"/>
          <w:b w:val="false"/>
          <w:i w:val="false"/>
          <w:color w:val="000000"/>
          <w:sz w:val="28"/>
        </w:rPr>
        <w:t>
      88. Для сельскохозяйственных растений, высеянных разбросным или сплошным посевом, Р</w:t>
      </w:r>
      <w:r>
        <w:rPr>
          <w:rFonts w:ascii="Times New Roman"/>
          <w:b w:val="false"/>
          <w:i w:val="false"/>
          <w:color w:val="000000"/>
          <w:vertAlign w:val="subscript"/>
        </w:rPr>
        <w:t>уч</w:t>
      </w:r>
      <w:r>
        <w:rPr>
          <w:rFonts w:ascii="Times New Roman"/>
          <w:b w:val="false"/>
          <w:i w:val="false"/>
          <w:color w:val="000000"/>
          <w:sz w:val="28"/>
        </w:rPr>
        <w:t xml:space="preserve"> и Р</w:t>
      </w:r>
      <w:r>
        <w:rPr>
          <w:rFonts w:ascii="Times New Roman"/>
          <w:b w:val="false"/>
          <w:i w:val="false"/>
          <w:color w:val="000000"/>
          <w:vertAlign w:val="subscript"/>
        </w:rPr>
        <w:t>га</w:t>
      </w:r>
      <w:r>
        <w:rPr>
          <w:rFonts w:ascii="Times New Roman"/>
          <w:b w:val="false"/>
          <w:i w:val="false"/>
          <w:color w:val="000000"/>
          <w:sz w:val="28"/>
        </w:rPr>
        <w:t xml:space="preserve"> вычисляется по формулам:</w:t>
      </w:r>
    </w:p>
    <w:bookmarkEnd w:id="298"/>
    <w:bookmarkStart w:name="z368" w:id="299"/>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уч</w:t>
      </w:r>
      <w:r>
        <w:rPr>
          <w:rFonts w:ascii="Times New Roman"/>
          <w:b w:val="false"/>
          <w:i w:val="false"/>
          <w:color w:val="000000"/>
          <w:sz w:val="28"/>
        </w:rPr>
        <w:t xml:space="preserve"> = 20 х М</w:t>
      </w:r>
      <w:r>
        <w:rPr>
          <w:rFonts w:ascii="Times New Roman"/>
          <w:b w:val="false"/>
          <w:i w:val="false"/>
          <w:color w:val="000000"/>
          <w:vertAlign w:val="subscript"/>
        </w:rPr>
        <w:t>кв</w:t>
      </w:r>
      <w:r>
        <w:rPr>
          <w:rFonts w:ascii="Times New Roman"/>
          <w:b w:val="false"/>
          <w:i w:val="false"/>
          <w:color w:val="000000"/>
          <w:sz w:val="28"/>
        </w:rPr>
        <w:t>,</w:t>
      </w:r>
    </w:p>
    <w:bookmarkEnd w:id="299"/>
    <w:bookmarkStart w:name="z369" w:id="300"/>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га</w:t>
      </w:r>
      <w:r>
        <w:rPr>
          <w:rFonts w:ascii="Times New Roman"/>
          <w:b w:val="false"/>
          <w:i w:val="false"/>
          <w:color w:val="000000"/>
          <w:sz w:val="28"/>
        </w:rPr>
        <w:t xml:space="preserve"> = 20 000 x (М</w:t>
      </w:r>
      <w:r>
        <w:rPr>
          <w:rFonts w:ascii="Times New Roman"/>
          <w:b w:val="false"/>
          <w:i w:val="false"/>
          <w:color w:val="000000"/>
          <w:vertAlign w:val="subscript"/>
        </w:rPr>
        <w:t>кв</w:t>
      </w:r>
      <w:r>
        <w:rPr>
          <w:rFonts w:ascii="Times New Roman"/>
          <w:b w:val="false"/>
          <w:i w:val="false"/>
          <w:color w:val="000000"/>
          <w:sz w:val="28"/>
        </w:rPr>
        <w:t>)/Р</w:t>
      </w:r>
      <w:r>
        <w:rPr>
          <w:rFonts w:ascii="Times New Roman"/>
          <w:b w:val="false"/>
          <w:i w:val="false"/>
          <w:color w:val="000000"/>
          <w:vertAlign w:val="subscript"/>
        </w:rPr>
        <w:t>уч</w:t>
      </w:r>
      <w:r>
        <w:rPr>
          <w:rFonts w:ascii="Times New Roman"/>
          <w:b w:val="false"/>
          <w:i w:val="false"/>
          <w:color w:val="000000"/>
          <w:sz w:val="28"/>
        </w:rPr>
        <w:t>,</w:t>
      </w:r>
    </w:p>
    <w:bookmarkEnd w:id="300"/>
    <w:bookmarkStart w:name="z370" w:id="301"/>
    <w:p>
      <w:pPr>
        <w:spacing w:after="0"/>
        <w:ind w:left="0"/>
        <w:jc w:val="both"/>
      </w:pPr>
      <w:r>
        <w:rPr>
          <w:rFonts w:ascii="Times New Roman"/>
          <w:b w:val="false"/>
          <w:i w:val="false"/>
          <w:color w:val="000000"/>
          <w:sz w:val="28"/>
        </w:rPr>
        <w:t xml:space="preserve">
      где: </w:t>
      </w:r>
    </w:p>
    <w:bookmarkEnd w:id="301"/>
    <w:bookmarkStart w:name="z371" w:id="302"/>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кв</w:t>
      </w:r>
      <w:r>
        <w:rPr>
          <w:rFonts w:ascii="Times New Roman"/>
          <w:b w:val="false"/>
          <w:i w:val="false"/>
          <w:color w:val="000000"/>
          <w:sz w:val="28"/>
        </w:rPr>
        <w:t xml:space="preserve"> – количество продуктивных растений или стеблей апробируемого сельскохозяйственного растения на 0,5 м</w:t>
      </w:r>
      <w:r>
        <w:rPr>
          <w:rFonts w:ascii="Times New Roman"/>
          <w:b w:val="false"/>
          <w:i w:val="false"/>
          <w:color w:val="000000"/>
          <w:vertAlign w:val="superscript"/>
        </w:rPr>
        <w:t xml:space="preserve">2 </w:t>
      </w:r>
      <w:r>
        <w:rPr>
          <w:rFonts w:ascii="Times New Roman"/>
          <w:b w:val="false"/>
          <w:i w:val="false"/>
          <w:color w:val="000000"/>
          <w:sz w:val="28"/>
        </w:rPr>
        <w:t>пробного участка, шт.</w:t>
      </w:r>
    </w:p>
    <w:bookmarkEnd w:id="302"/>
    <w:bookmarkStart w:name="z372" w:id="303"/>
    <w:p>
      <w:pPr>
        <w:spacing w:after="0"/>
        <w:ind w:left="0"/>
        <w:jc w:val="both"/>
      </w:pPr>
      <w:r>
        <w:rPr>
          <w:rFonts w:ascii="Times New Roman"/>
          <w:b w:val="false"/>
          <w:i w:val="false"/>
          <w:color w:val="000000"/>
          <w:sz w:val="28"/>
        </w:rPr>
        <w:t>
      89. Если густота стояния растений или стеблей (Р</w:t>
      </w:r>
      <w:r>
        <w:rPr>
          <w:rFonts w:ascii="Times New Roman"/>
          <w:b w:val="false"/>
          <w:i w:val="false"/>
          <w:color w:val="000000"/>
          <w:vertAlign w:val="subscript"/>
        </w:rPr>
        <w:t>га</w:t>
      </w:r>
      <w:r>
        <w:rPr>
          <w:rFonts w:ascii="Times New Roman"/>
          <w:b w:val="false"/>
          <w:i w:val="false"/>
          <w:color w:val="000000"/>
          <w:sz w:val="28"/>
        </w:rPr>
        <w:t>) больше 11 000 000 растений или стеблей, то соответствие сортовой чистоты семян сортового посева (посадки) требованиям к сортовой чистоте сельскохозяйственных растений определяют путем сравнения фактического показателя сортовой чистоты, рассчитанного как отношение количества типичных сорту растений (стеблей) к общему количеству обследованных растений (стеблей) на пробных участках, с установленным показателем сортовой чистоты (в процентах).</w:t>
      </w:r>
    </w:p>
    <w:bookmarkEnd w:id="303"/>
    <w:bookmarkStart w:name="z373" w:id="304"/>
    <w:p>
      <w:pPr>
        <w:spacing w:after="0"/>
        <w:ind w:left="0"/>
        <w:jc w:val="both"/>
      </w:pPr>
      <w:r>
        <w:rPr>
          <w:rFonts w:ascii="Times New Roman"/>
          <w:b w:val="false"/>
          <w:i w:val="false"/>
          <w:color w:val="000000"/>
          <w:sz w:val="28"/>
        </w:rPr>
        <w:t>
      90. В случае, если количество растений на обследуемой площади сортового посева (посадки) меньше, чем необходимо для определения сортовой чистоты с учетом требований для заявленной категории семян, то для признания сортового посева (посадки) пригодным на семенные цели количество растений, типичных заявленному сорту, должно составлять 100 %.</w:t>
      </w:r>
    </w:p>
    <w:bookmarkEnd w:id="304"/>
    <w:bookmarkStart w:name="z374" w:id="305"/>
    <w:p>
      <w:pPr>
        <w:spacing w:after="0"/>
        <w:ind w:left="0"/>
        <w:jc w:val="both"/>
      </w:pPr>
      <w:r>
        <w:rPr>
          <w:rFonts w:ascii="Times New Roman"/>
          <w:b w:val="false"/>
          <w:i w:val="false"/>
          <w:color w:val="000000"/>
          <w:sz w:val="28"/>
        </w:rPr>
        <w:t>
      91. В остальных случаях, когда густота стояния растений или стеблей (Р</w:t>
      </w:r>
      <w:r>
        <w:rPr>
          <w:rFonts w:ascii="Times New Roman"/>
          <w:b w:val="false"/>
          <w:i w:val="false"/>
          <w:color w:val="000000"/>
          <w:vertAlign w:val="subscript"/>
        </w:rPr>
        <w:t>га</w:t>
      </w:r>
      <w:r>
        <w:rPr>
          <w:rFonts w:ascii="Times New Roman"/>
          <w:b w:val="false"/>
          <w:i w:val="false"/>
          <w:color w:val="000000"/>
          <w:sz w:val="28"/>
        </w:rPr>
        <w:t>) составляет более 200 000 и менее 11 000 000, оценку соответствия сортовой чистоты семян сортового посева (посадки) установленным требованиям осуществляют по таблицам приложений № 6 и 7 к настоящему документу.</w:t>
      </w:r>
    </w:p>
    <w:bookmarkEnd w:id="305"/>
    <w:bookmarkStart w:name="z375" w:id="306"/>
    <w:p>
      <w:pPr>
        <w:spacing w:after="0"/>
        <w:ind w:left="0"/>
        <w:jc w:val="both"/>
      </w:pPr>
      <w:r>
        <w:rPr>
          <w:rFonts w:ascii="Times New Roman"/>
          <w:b w:val="false"/>
          <w:i w:val="false"/>
          <w:color w:val="000000"/>
          <w:sz w:val="28"/>
        </w:rPr>
        <w:t xml:space="preserve">
      В приложениях № 6 и 7 указано максимальное количество продуктивных растений или стеблей растений, относящихся к отличающимся по апробационным признакам от стеблей заявленного к апробации сорта сельскохозяйственного растения (далее – сортовая примесь). </w:t>
      </w:r>
    </w:p>
    <w:bookmarkEnd w:id="306"/>
    <w:bookmarkStart w:name="z376" w:id="307"/>
    <w:p>
      <w:pPr>
        <w:spacing w:after="0"/>
        <w:ind w:left="0"/>
        <w:jc w:val="both"/>
      </w:pPr>
      <w:r>
        <w:rPr>
          <w:rFonts w:ascii="Times New Roman"/>
          <w:b w:val="false"/>
          <w:i w:val="false"/>
          <w:color w:val="000000"/>
          <w:sz w:val="28"/>
        </w:rPr>
        <w:t>
      Для установления показателя сортовой чистоты необходимо выбрать строку, в которой указано значение, максимально приближенное к фактической (рассчитанной) густоте стояния продуктивных растений (стеблей). В выбранной строке в соответствующем нормируемому показателю сортовой чистоты столбце будет указано суммарное количество максимально допустимых сортовых примесей. Если указанное в таблице значение меньше или равно сумме фактически выявленных сортовых примесей, то сортовая чистота сортового посева (посадки) соответствует нормируемому показателю. В случае превышения табличного значения категория семян может быть установлена в соответствии с фактическим содержанием сортовых примесей, не превышающим табличное значение для нормируемого показателя сортовой чистоты.</w:t>
      </w:r>
    </w:p>
    <w:bookmarkEnd w:id="307"/>
    <w:bookmarkStart w:name="z377" w:id="308"/>
    <w:p>
      <w:pPr>
        <w:spacing w:after="0"/>
        <w:ind w:left="0"/>
        <w:jc w:val="both"/>
      </w:pPr>
      <w:r>
        <w:rPr>
          <w:rFonts w:ascii="Times New Roman"/>
          <w:b w:val="false"/>
          <w:i w:val="false"/>
          <w:color w:val="000000"/>
          <w:sz w:val="28"/>
        </w:rPr>
        <w:t>
      Если количество обследованных пробных участков площадью 10 м</w:t>
      </w:r>
      <w:r>
        <w:rPr>
          <w:rFonts w:ascii="Times New Roman"/>
          <w:b w:val="false"/>
          <w:i w:val="false"/>
          <w:color w:val="000000"/>
          <w:vertAlign w:val="superscript"/>
        </w:rPr>
        <w:t>2</w:t>
      </w:r>
      <w:r>
        <w:rPr>
          <w:rFonts w:ascii="Times New Roman"/>
          <w:b w:val="false"/>
          <w:i w:val="false"/>
          <w:color w:val="000000"/>
          <w:sz w:val="28"/>
        </w:rPr>
        <w:t xml:space="preserve"> больше 10, то для пользования таблицей требуется рассчитать ожидаемое количество сортовых примесей на 10 пробных участках площадью по 10 м</w:t>
      </w:r>
      <w:r>
        <w:rPr>
          <w:rFonts w:ascii="Times New Roman"/>
          <w:b w:val="false"/>
          <w:i w:val="false"/>
          <w:color w:val="000000"/>
          <w:vertAlign w:val="superscript"/>
        </w:rPr>
        <w:t>2</w:t>
      </w:r>
      <w:r>
        <w:rPr>
          <w:rFonts w:ascii="Times New Roman"/>
          <w:b w:val="false"/>
          <w:i w:val="false"/>
          <w:color w:val="000000"/>
          <w:sz w:val="28"/>
        </w:rPr>
        <w:t xml:space="preserve"> методом пропорции. Например, если на 12 пробных участках количество сортовых примесей составило 64 растения, то ожидаемое количество сортовых примесей (СП) на 10 пробных участках составит:</w:t>
      </w:r>
    </w:p>
    <w:bookmarkEnd w:id="3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9" w:id="309"/>
    <w:p>
      <w:pPr>
        <w:spacing w:after="0"/>
        <w:ind w:left="0"/>
        <w:jc w:val="both"/>
      </w:pPr>
      <w:r>
        <w:rPr>
          <w:rFonts w:ascii="Times New Roman"/>
          <w:b w:val="false"/>
          <w:i w:val="false"/>
          <w:color w:val="000000"/>
          <w:sz w:val="28"/>
        </w:rPr>
        <w:t>
      где:</w:t>
      </w:r>
    </w:p>
    <w:bookmarkEnd w:id="309"/>
    <w:bookmarkStart w:name="z380" w:id="310"/>
    <w:p>
      <w:pPr>
        <w:spacing w:after="0"/>
        <w:ind w:left="0"/>
        <w:jc w:val="both"/>
      </w:pPr>
      <w:r>
        <w:rPr>
          <w:rFonts w:ascii="Times New Roman"/>
          <w:b w:val="false"/>
          <w:i w:val="false"/>
          <w:color w:val="000000"/>
          <w:sz w:val="28"/>
        </w:rPr>
        <w:t>
      ОСП – ожидаемое количество сортовых примесей на 10 пробных участках площадью по 10 м</w:t>
      </w:r>
      <w:r>
        <w:rPr>
          <w:rFonts w:ascii="Times New Roman"/>
          <w:b w:val="false"/>
          <w:i w:val="false"/>
          <w:color w:val="000000"/>
          <w:vertAlign w:val="superscript"/>
        </w:rPr>
        <w:t>2</w:t>
      </w:r>
      <w:r>
        <w:rPr>
          <w:rFonts w:ascii="Times New Roman"/>
          <w:b w:val="false"/>
          <w:i w:val="false"/>
          <w:color w:val="000000"/>
          <w:sz w:val="28"/>
        </w:rPr>
        <w:t xml:space="preserve"> каждый;</w:t>
      </w:r>
    </w:p>
    <w:bookmarkEnd w:id="310"/>
    <w:bookmarkStart w:name="z381" w:id="311"/>
    <w:p>
      <w:pPr>
        <w:spacing w:after="0"/>
        <w:ind w:left="0"/>
        <w:jc w:val="both"/>
      </w:pPr>
      <w:r>
        <w:rPr>
          <w:rFonts w:ascii="Times New Roman"/>
          <w:b w:val="false"/>
          <w:i w:val="false"/>
          <w:color w:val="000000"/>
          <w:sz w:val="28"/>
        </w:rPr>
        <w:t>
      КСП – количество сортовых примесей (растений) на пробных участках, число которых превышает 10 и площадь каждого из которых составляет по 10 м</w:t>
      </w:r>
      <w:r>
        <w:rPr>
          <w:rFonts w:ascii="Times New Roman"/>
          <w:b w:val="false"/>
          <w:i w:val="false"/>
          <w:color w:val="000000"/>
          <w:vertAlign w:val="superscript"/>
        </w:rPr>
        <w:t xml:space="preserve">2 </w:t>
      </w:r>
      <w:r>
        <w:rPr>
          <w:rFonts w:ascii="Times New Roman"/>
          <w:b w:val="false"/>
          <w:i w:val="false"/>
          <w:color w:val="000000"/>
          <w:sz w:val="28"/>
        </w:rPr>
        <w:t>каждый;</w:t>
      </w:r>
    </w:p>
    <w:bookmarkEnd w:id="311"/>
    <w:bookmarkStart w:name="z382" w:id="312"/>
    <w:p>
      <w:pPr>
        <w:spacing w:after="0"/>
        <w:ind w:left="0"/>
        <w:jc w:val="both"/>
      </w:pPr>
      <w:r>
        <w:rPr>
          <w:rFonts w:ascii="Times New Roman"/>
          <w:b w:val="false"/>
          <w:i w:val="false"/>
          <w:color w:val="000000"/>
          <w:sz w:val="28"/>
        </w:rPr>
        <w:t xml:space="preserve">
      КПУ – количество пробных участков. </w:t>
      </w:r>
    </w:p>
    <w:bookmarkEnd w:id="312"/>
    <w:bookmarkStart w:name="z383" w:id="3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Пример 1. </w:t>
      </w:r>
    </w:p>
    <w:bookmarkEnd w:id="313"/>
    <w:bookmarkStart w:name="z384" w:id="314"/>
    <w:p>
      <w:pPr>
        <w:spacing w:after="0"/>
        <w:ind w:left="0"/>
        <w:jc w:val="both"/>
      </w:pPr>
      <w:r>
        <w:rPr>
          <w:rFonts w:ascii="Times New Roman"/>
          <w:b w:val="false"/>
          <w:i w:val="false"/>
          <w:color w:val="000000"/>
          <w:sz w:val="28"/>
        </w:rPr>
        <w:t>
      Рассчитанная густота стояния продуктивных стеблей овса составляет 1 425 558 шт./га, что максимально соответствует строке 1 500 000 в столбце "Густота стояния стеблей на площади (Рга)" приложения № 6. При заявленной категории урожая семян – "элитные семена (ЭС)", для которой требуемый показатель сортовой чистоты составляет не менее 99,7%, предельно допустимое количество сортовых примесей составит 66 штук. Если фактическая сумма нетипичных сорту растений при обследовании 10 пробных участков по 10 м</w:t>
      </w:r>
      <w:r>
        <w:rPr>
          <w:rFonts w:ascii="Times New Roman"/>
          <w:b w:val="false"/>
          <w:i w:val="false"/>
          <w:color w:val="000000"/>
          <w:vertAlign w:val="superscript"/>
        </w:rPr>
        <w:t>2</w:t>
      </w:r>
      <w:r>
        <w:rPr>
          <w:rFonts w:ascii="Times New Roman"/>
          <w:b w:val="false"/>
          <w:i w:val="false"/>
          <w:color w:val="000000"/>
          <w:sz w:val="28"/>
        </w:rPr>
        <w:t xml:space="preserve"> составит 56 растений (то есть не превышает 66 штук), установленный показатель сортовой чистоты составит не менее 99,7%, что соответствует требуемому показателю сортовой чистоты для заявленной категории семян "элитные семена (ЭС)".</w:t>
      </w:r>
    </w:p>
    <w:bookmarkEnd w:id="314"/>
    <w:bookmarkStart w:name="z385" w:id="3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Пример 2. </w:t>
      </w:r>
    </w:p>
    <w:bookmarkEnd w:id="315"/>
    <w:bookmarkStart w:name="z386" w:id="316"/>
    <w:p>
      <w:pPr>
        <w:spacing w:after="0"/>
        <w:ind w:left="0"/>
        <w:jc w:val="both"/>
      </w:pPr>
      <w:r>
        <w:rPr>
          <w:rFonts w:ascii="Times New Roman"/>
          <w:b w:val="false"/>
          <w:i w:val="false"/>
          <w:color w:val="000000"/>
          <w:sz w:val="28"/>
        </w:rPr>
        <w:t>
      Рассчитанная густота стояния продуктивных стеблей ячменя составляет 2 106 013 шт/га, что соответствует строке 2 100 000 в столбце "Густота стояния стеблей на площади (Рга)" приложения № 6. При проведении окончательного обследования сортового посева на заявленную категорию семян – "элитные семена" обнаружено на 10 пробных участках площадью по 10 м</w:t>
      </w:r>
      <w:r>
        <w:rPr>
          <w:rFonts w:ascii="Times New Roman"/>
          <w:b w:val="false"/>
          <w:i w:val="false"/>
          <w:color w:val="000000"/>
          <w:vertAlign w:val="superscript"/>
        </w:rPr>
        <w:t>2</w:t>
      </w:r>
      <w:r>
        <w:rPr>
          <w:rFonts w:ascii="Times New Roman"/>
          <w:b w:val="false"/>
          <w:i w:val="false"/>
          <w:color w:val="000000"/>
          <w:sz w:val="28"/>
        </w:rPr>
        <w:t xml:space="preserve"> всего 95 штук нетипичных апробируемому сорту продуктивных стеблей. </w:t>
      </w:r>
    </w:p>
    <w:bookmarkEnd w:id="316"/>
    <w:bookmarkStart w:name="z387" w:id="317"/>
    <w:p>
      <w:pPr>
        <w:spacing w:after="0"/>
        <w:ind w:left="0"/>
        <w:jc w:val="both"/>
      </w:pPr>
      <w:r>
        <w:rPr>
          <w:rFonts w:ascii="Times New Roman"/>
          <w:b w:val="false"/>
          <w:i w:val="false"/>
          <w:color w:val="000000"/>
          <w:sz w:val="28"/>
        </w:rPr>
        <w:t>
      При заявленной категории урожая семян – "элитные семена" показатель сортовой чистоты для которой составляет не менее 99,7%, максимально допустимое количество нетипичных продуктивных стеблей должно быть не более 87 штук. По данному показателю посев не соответствует категории "элитные семена". Учитывая, что количество сортовых примесей не превышает значение 110 штук стеблей, показатель сортовой чистоты сортового посева устанавливается как не менее 99,6%, что допускается для семян ячменя категории "репродукционные семена (РС)", для которой предусматривается показатель не менее 98,0%. Таким образом, обследуемый сортовой посев (посадка) может быть признан пригодным на семенные цели с установленной категорией репродукционных семян – "первая репродукция".</w:t>
      </w:r>
    </w:p>
    <w:bookmarkEnd w:id="317"/>
    <w:bookmarkStart w:name="z388" w:id="318"/>
    <w:p>
      <w:pPr>
        <w:spacing w:after="0"/>
        <w:ind w:left="0"/>
        <w:jc w:val="both"/>
      </w:pPr>
      <w:r>
        <w:rPr>
          <w:rFonts w:ascii="Times New Roman"/>
          <w:b w:val="false"/>
          <w:i w:val="false"/>
          <w:color w:val="000000"/>
          <w:sz w:val="28"/>
        </w:rPr>
        <w:t>
      92. Соответствие сортовой чистоты семян сортового посева (посадки) установленным требованиям при площади посева менее 100 м</w:t>
      </w:r>
      <w:r>
        <w:rPr>
          <w:rFonts w:ascii="Times New Roman"/>
          <w:b w:val="false"/>
          <w:i w:val="false"/>
          <w:color w:val="000000"/>
          <w:vertAlign w:val="superscript"/>
        </w:rPr>
        <w:t>2</w:t>
      </w:r>
      <w:r>
        <w:rPr>
          <w:rFonts w:ascii="Times New Roman"/>
          <w:b w:val="false"/>
          <w:i w:val="false"/>
          <w:color w:val="000000"/>
          <w:sz w:val="28"/>
        </w:rPr>
        <w:t xml:space="preserve"> или при густоте стояния растений или стеблей менее 200 000 определяют по таблицам 5 и 6. </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5 </w:t>
            </w:r>
          </w:p>
        </w:tc>
      </w:tr>
    </w:tbl>
    <w:bookmarkStart w:name="z390" w:id="319"/>
    <w:p>
      <w:pPr>
        <w:spacing w:after="0"/>
        <w:ind w:left="0"/>
        <w:jc w:val="left"/>
      </w:pPr>
      <w:r>
        <w:rPr>
          <w:rFonts w:ascii="Times New Roman"/>
          <w:b/>
          <w:i w:val="false"/>
          <w:color w:val="000000"/>
        </w:rPr>
        <w:t xml:space="preserve"> Оценка соответствия сортовой чистоты семян при густоте стояния стеблей (Р</w:t>
      </w:r>
      <w:r>
        <w:rPr>
          <w:rFonts w:ascii="Times New Roman"/>
          <w:b/>
          <w:i w:val="false"/>
          <w:color w:val="000000"/>
          <w:vertAlign w:val="subscript"/>
        </w:rPr>
        <w:t>га</w:t>
      </w:r>
      <w:r>
        <w:rPr>
          <w:rFonts w:ascii="Times New Roman"/>
          <w:b/>
          <w:i w:val="false"/>
          <w:color w:val="000000"/>
        </w:rPr>
        <w:t>) менее 200 000 (используется при обследовании продуктивных стеблей)</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718"/>
        <w:gridCol w:w="718"/>
        <w:gridCol w:w="718"/>
        <w:gridCol w:w="718"/>
        <w:gridCol w:w="718"/>
        <w:gridCol w:w="719"/>
        <w:gridCol w:w="719"/>
        <w:gridCol w:w="719"/>
        <w:gridCol w:w="719"/>
        <w:gridCol w:w="719"/>
        <w:gridCol w:w="719"/>
        <w:gridCol w:w="719"/>
        <w:gridCol w:w="719"/>
        <w:gridCol w:w="719"/>
        <w:gridCol w:w="719"/>
        <w:gridCol w:w="719"/>
      </w:tblGrid>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стеблей, шт.</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сортовой чистоты сельскохозяйственных растений, %, не менее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допустимое количество сортовых примесей (шт.) при требуемом показателе сортовой чистоты сельскохозяйственных растений</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bl>
    <w:bookmarkStart w:name="z391" w:id="320"/>
    <w:p>
      <w:pPr>
        <w:spacing w:after="0"/>
        <w:ind w:left="0"/>
        <w:jc w:val="both"/>
      </w:pPr>
      <w:r>
        <w:rPr>
          <w:rFonts w:ascii="Times New Roman"/>
          <w:b w:val="false"/>
          <w:i w:val="false"/>
          <w:color w:val="000000"/>
          <w:sz w:val="28"/>
        </w:rPr>
        <w:t>
      93. При требованиях к сортовой чистоте, отличающихся от требований, указанных в таблицах 5 и 6 настоящего документа, расчет максимально допустимого количества сортовых примесей ведут согласно расчету биноминального распределения вероятностей Бернулли для фактически выявленной густоты стояния растений и требуемого значения сортовой чистоты при =0,05. Это позволяет с высоким уровнем достоверности (95,0%) избежать риска ошибочного установления непригодности сортового посева (посадки) на семенные цели. Например, для показателя сортовой чистоты 99,9 %, когда предел неоднородности посева составляет 1 растение сортовой примеси на 1000 обследованных растений, риск ошибочного установления пригодности сортового посева (посадки) на семенные цели при выявлении 8 растений сортовых примесей на 4 000 обследованных составляет менее 5% (&lt;0,05). При обследовании большего числа растений, чем требуется по правилу 4n, риск принятия ошибочного решения уменьшается, при уменьшении числа обследованных растений, наоборот, увеличивается.</w:t>
      </w:r>
    </w:p>
    <w:bookmarkEnd w:id="3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393" w:id="321"/>
    <w:p>
      <w:pPr>
        <w:spacing w:after="0"/>
        <w:ind w:left="0"/>
        <w:jc w:val="left"/>
      </w:pPr>
      <w:r>
        <w:rPr>
          <w:rFonts w:ascii="Times New Roman"/>
          <w:b/>
          <w:i w:val="false"/>
          <w:color w:val="000000"/>
        </w:rPr>
        <w:t xml:space="preserve"> Оценка соответствия сортовой чистоты семян</w:t>
      </w:r>
      <w:r>
        <w:br/>
      </w:r>
      <w:r>
        <w:rPr>
          <w:rFonts w:ascii="Times New Roman"/>
          <w:b/>
          <w:i w:val="false"/>
          <w:color w:val="000000"/>
        </w:rPr>
        <w:t>при густоте стояния растений (Р</w:t>
      </w:r>
      <w:r>
        <w:rPr>
          <w:rFonts w:ascii="Times New Roman"/>
          <w:b/>
          <w:i w:val="false"/>
          <w:color w:val="000000"/>
          <w:vertAlign w:val="subscript"/>
        </w:rPr>
        <w:t>га</w:t>
      </w:r>
      <w:r>
        <w:rPr>
          <w:rFonts w:ascii="Times New Roman"/>
          <w:b/>
          <w:i w:val="false"/>
          <w:color w:val="000000"/>
        </w:rPr>
        <w:t xml:space="preserve">) менее 200 000 </w:t>
      </w:r>
      <w:r>
        <w:br/>
      </w:r>
      <w:r>
        <w:rPr>
          <w:rFonts w:ascii="Times New Roman"/>
          <w:b/>
          <w:i w:val="false"/>
          <w:color w:val="000000"/>
        </w:rPr>
        <w:t>(используется при обследовании продуктивных растений)</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679"/>
        <w:gridCol w:w="679"/>
        <w:gridCol w:w="679"/>
        <w:gridCol w:w="679"/>
        <w:gridCol w:w="679"/>
        <w:gridCol w:w="679"/>
        <w:gridCol w:w="679"/>
        <w:gridCol w:w="679"/>
        <w:gridCol w:w="679"/>
        <w:gridCol w:w="679"/>
        <w:gridCol w:w="679"/>
        <w:gridCol w:w="679"/>
        <w:gridCol w:w="679"/>
        <w:gridCol w:w="679"/>
        <w:gridCol w:w="679"/>
        <w:gridCol w:w="679"/>
        <w:gridCol w:w="680"/>
      </w:tblGrid>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растений, шт.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сортовой чистоты сельскохозяйственных растений, %, не менее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допустимое количество сортовых примесей (шт.) при требуемом показателе сортовой чистоты сельскохозяйственных растений</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r>
    </w:tbl>
    <w:bookmarkStart w:name="z394" w:id="322"/>
    <w:p>
      <w:pPr>
        <w:spacing w:after="0"/>
        <w:ind w:left="0"/>
        <w:jc w:val="both"/>
      </w:pPr>
      <w:r>
        <w:rPr>
          <w:rFonts w:ascii="Times New Roman"/>
          <w:b w:val="false"/>
          <w:i w:val="false"/>
          <w:color w:val="000000"/>
          <w:sz w:val="28"/>
        </w:rPr>
        <w:t>
      94. Засоренность посева трудноотделимыми сельскохозяйственными растениями (Б), в %, определяют по формуле:</w:t>
      </w:r>
    </w:p>
    <w:bookmarkEnd w:id="3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6" w:id="323"/>
    <w:p>
      <w:pPr>
        <w:spacing w:after="0"/>
        <w:ind w:left="0"/>
        <w:jc w:val="both"/>
      </w:pPr>
      <w:r>
        <w:rPr>
          <w:rFonts w:ascii="Times New Roman"/>
          <w:b w:val="false"/>
          <w:i w:val="false"/>
          <w:color w:val="000000"/>
          <w:sz w:val="28"/>
        </w:rPr>
        <w:t>
      где:</w:t>
      </w:r>
    </w:p>
    <w:bookmarkEnd w:id="323"/>
    <w:bookmarkStart w:name="z397" w:id="324"/>
    <w:p>
      <w:pPr>
        <w:spacing w:after="0"/>
        <w:ind w:left="0"/>
        <w:jc w:val="both"/>
      </w:pPr>
      <w:r>
        <w:rPr>
          <w:rFonts w:ascii="Times New Roman"/>
          <w:b w:val="false"/>
          <w:i w:val="false"/>
          <w:color w:val="000000"/>
          <w:sz w:val="28"/>
        </w:rPr>
        <w:t>
      б – количество продуктивных растений или стеблей, относящихся к трудноотделимым сельскохозяйственным растениям, шт.</w:t>
      </w:r>
    </w:p>
    <w:bookmarkEnd w:id="324"/>
    <w:bookmarkStart w:name="z398" w:id="325"/>
    <w:p>
      <w:pPr>
        <w:spacing w:after="0"/>
        <w:ind w:left="0"/>
        <w:jc w:val="both"/>
      </w:pPr>
      <w:r>
        <w:rPr>
          <w:rFonts w:ascii="Times New Roman"/>
          <w:b w:val="false"/>
          <w:i w:val="false"/>
          <w:color w:val="000000"/>
          <w:sz w:val="28"/>
        </w:rPr>
        <w:t>
      95. Засоренность посева трудноотделимыми сорными растениями (В), в %, определяют по формуле:</w:t>
      </w:r>
    </w:p>
    <w:bookmarkEnd w:id="3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0" w:id="326"/>
    <w:p>
      <w:pPr>
        <w:spacing w:after="0"/>
        <w:ind w:left="0"/>
        <w:jc w:val="both"/>
      </w:pPr>
      <w:r>
        <w:rPr>
          <w:rFonts w:ascii="Times New Roman"/>
          <w:b w:val="false"/>
          <w:i w:val="false"/>
          <w:color w:val="000000"/>
          <w:sz w:val="28"/>
        </w:rPr>
        <w:t>
      где:</w:t>
      </w:r>
    </w:p>
    <w:bookmarkEnd w:id="326"/>
    <w:bookmarkStart w:name="z401" w:id="327"/>
    <w:p>
      <w:pPr>
        <w:spacing w:after="0"/>
        <w:ind w:left="0"/>
        <w:jc w:val="both"/>
      </w:pPr>
      <w:r>
        <w:rPr>
          <w:rFonts w:ascii="Times New Roman"/>
          <w:b w:val="false"/>
          <w:i w:val="false"/>
          <w:color w:val="000000"/>
          <w:sz w:val="28"/>
        </w:rPr>
        <w:t>
      в – количество растений или стеблей трудноотделимых сорных, шт.</w:t>
      </w:r>
    </w:p>
    <w:bookmarkEnd w:id="327"/>
    <w:bookmarkStart w:name="z402" w:id="328"/>
    <w:p>
      <w:pPr>
        <w:spacing w:after="0"/>
        <w:ind w:left="0"/>
        <w:jc w:val="both"/>
      </w:pPr>
      <w:r>
        <w:rPr>
          <w:rFonts w:ascii="Times New Roman"/>
          <w:b w:val="false"/>
          <w:i w:val="false"/>
          <w:color w:val="000000"/>
          <w:sz w:val="28"/>
        </w:rPr>
        <w:t>
      96. Пораженность сортового посева (посадки) болезнями (Г), в %, определяют по формуле:</w:t>
      </w:r>
    </w:p>
    <w:bookmarkEnd w:id="3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4" w:id="329"/>
    <w:p>
      <w:pPr>
        <w:spacing w:after="0"/>
        <w:ind w:left="0"/>
        <w:jc w:val="both"/>
      </w:pPr>
      <w:r>
        <w:rPr>
          <w:rFonts w:ascii="Times New Roman"/>
          <w:b w:val="false"/>
          <w:i w:val="false"/>
          <w:color w:val="000000"/>
          <w:sz w:val="28"/>
        </w:rPr>
        <w:t xml:space="preserve">
      где: </w:t>
      </w:r>
    </w:p>
    <w:bookmarkEnd w:id="329"/>
    <w:bookmarkStart w:name="z405" w:id="330"/>
    <w:p>
      <w:pPr>
        <w:spacing w:after="0"/>
        <w:ind w:left="0"/>
        <w:jc w:val="both"/>
      </w:pPr>
      <w:r>
        <w:rPr>
          <w:rFonts w:ascii="Times New Roman"/>
          <w:b w:val="false"/>
          <w:i w:val="false"/>
          <w:color w:val="000000"/>
          <w:sz w:val="28"/>
        </w:rPr>
        <w:t>
      г – количество растений или стеблей апробируемого сельскохозяйственного растения, пораженных болезнями, шт.</w:t>
      </w:r>
    </w:p>
    <w:bookmarkEnd w:id="330"/>
    <w:bookmarkStart w:name="z406" w:id="331"/>
    <w:p>
      <w:pPr>
        <w:spacing w:after="0"/>
        <w:ind w:left="0"/>
        <w:jc w:val="both"/>
      </w:pPr>
      <w:r>
        <w:rPr>
          <w:rFonts w:ascii="Times New Roman"/>
          <w:b w:val="false"/>
          <w:i w:val="false"/>
          <w:color w:val="000000"/>
          <w:sz w:val="28"/>
        </w:rPr>
        <w:t>
      97. Поврежденность (заселенность) сортового посева вредителями (Д), в %, определяют по формуле:</w:t>
      </w:r>
    </w:p>
    <w:bookmarkEnd w:id="3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8" w:id="332"/>
    <w:p>
      <w:pPr>
        <w:spacing w:after="0"/>
        <w:ind w:left="0"/>
        <w:jc w:val="both"/>
      </w:pPr>
      <w:r>
        <w:rPr>
          <w:rFonts w:ascii="Times New Roman"/>
          <w:b w:val="false"/>
          <w:i w:val="false"/>
          <w:color w:val="000000"/>
          <w:sz w:val="28"/>
        </w:rPr>
        <w:t>
      где:</w:t>
      </w:r>
    </w:p>
    <w:bookmarkEnd w:id="332"/>
    <w:bookmarkStart w:name="z409" w:id="333"/>
    <w:p>
      <w:pPr>
        <w:spacing w:after="0"/>
        <w:ind w:left="0"/>
        <w:jc w:val="both"/>
      </w:pPr>
      <w:r>
        <w:rPr>
          <w:rFonts w:ascii="Times New Roman"/>
          <w:b w:val="false"/>
          <w:i w:val="false"/>
          <w:color w:val="000000"/>
          <w:sz w:val="28"/>
        </w:rPr>
        <w:t>
      д – количество растений или стеблей апробируемого сельскохозяйственного растения, поврежденных (заселенных) вредителями, шт.</w:t>
      </w:r>
    </w:p>
    <w:bookmarkEnd w:id="333"/>
    <w:bookmarkStart w:name="z410" w:id="334"/>
    <w:p>
      <w:pPr>
        <w:spacing w:after="0"/>
        <w:ind w:left="0"/>
        <w:jc w:val="both"/>
      </w:pPr>
      <w:r>
        <w:rPr>
          <w:rFonts w:ascii="Times New Roman"/>
          <w:b w:val="false"/>
          <w:i w:val="false"/>
          <w:color w:val="000000"/>
          <w:sz w:val="28"/>
        </w:rPr>
        <w:t>
      VI. Оформление документов</w:t>
      </w:r>
    </w:p>
    <w:bookmarkEnd w:id="334"/>
    <w:bookmarkStart w:name="z411" w:id="335"/>
    <w:p>
      <w:pPr>
        <w:spacing w:after="0"/>
        <w:ind w:left="0"/>
        <w:jc w:val="both"/>
      </w:pPr>
      <w:r>
        <w:rPr>
          <w:rFonts w:ascii="Times New Roman"/>
          <w:b w:val="false"/>
          <w:i w:val="false"/>
          <w:color w:val="000000"/>
          <w:sz w:val="28"/>
        </w:rPr>
        <w:t>
      98. Оформление акта апробации (полевой инспекции) осуществляется в срок, не превышающий 3 рабочих дня со дня завершения проведения апробации сортовых посевов (посадок).</w:t>
      </w:r>
    </w:p>
    <w:bookmarkEnd w:id="335"/>
    <w:bookmarkStart w:name="z412" w:id="336"/>
    <w:p>
      <w:pPr>
        <w:spacing w:after="0"/>
        <w:ind w:left="0"/>
        <w:jc w:val="both"/>
      </w:pPr>
      <w:r>
        <w:rPr>
          <w:rFonts w:ascii="Times New Roman"/>
          <w:b w:val="false"/>
          <w:i w:val="false"/>
          <w:color w:val="000000"/>
          <w:sz w:val="28"/>
        </w:rPr>
        <w:t>
      99. Акт апробации (полевой инспекции) заполняется с использованием электронных печатающих устройств на русском языке и на государственном языке государства-члена (если это предусмотрено законодательством государства-члена).</w:t>
      </w:r>
    </w:p>
    <w:bookmarkEnd w:id="336"/>
    <w:bookmarkStart w:name="z413" w:id="337"/>
    <w:p>
      <w:pPr>
        <w:spacing w:after="0"/>
        <w:ind w:left="0"/>
        <w:jc w:val="both"/>
      </w:pPr>
      <w:r>
        <w:rPr>
          <w:rFonts w:ascii="Times New Roman"/>
          <w:b w:val="false"/>
          <w:i w:val="false"/>
          <w:color w:val="000000"/>
          <w:sz w:val="28"/>
        </w:rPr>
        <w:t>
      100. Регистрационный номер акта апробации (полевой инспекции) формируется в следующем порядке:</w:t>
      </w:r>
    </w:p>
    <w:bookmarkEnd w:id="337"/>
    <w:bookmarkStart w:name="z414" w:id="338"/>
    <w:p>
      <w:pPr>
        <w:spacing w:after="0"/>
        <w:ind w:left="0"/>
        <w:jc w:val="both"/>
      </w:pPr>
      <w:r>
        <w:rPr>
          <w:rFonts w:ascii="Times New Roman"/>
          <w:b w:val="false"/>
          <w:i w:val="false"/>
          <w:color w:val="000000"/>
          <w:sz w:val="28"/>
        </w:rPr>
        <w:t xml:space="preserve">
      XX. XX. XXXX…– год оформления. </w:t>
      </w:r>
    </w:p>
    <w:bookmarkEnd w:id="338"/>
    <w:bookmarkStart w:name="z415" w:id="339"/>
    <w:p>
      <w:pPr>
        <w:spacing w:after="0"/>
        <w:ind w:left="0"/>
        <w:jc w:val="both"/>
      </w:pPr>
      <w:r>
        <w:rPr>
          <w:rFonts w:ascii="Times New Roman"/>
          <w:b w:val="false"/>
          <w:i w:val="false"/>
          <w:color w:val="000000"/>
          <w:sz w:val="28"/>
        </w:rPr>
        <w:t xml:space="preserve">
       1 2 3 4 </w:t>
      </w:r>
    </w:p>
    <w:bookmarkEnd w:id="339"/>
    <w:bookmarkStart w:name="z416" w:id="340"/>
    <w:p>
      <w:pPr>
        <w:spacing w:after="0"/>
        <w:ind w:left="0"/>
        <w:jc w:val="both"/>
      </w:pPr>
      <w:r>
        <w:rPr>
          <w:rFonts w:ascii="Times New Roman"/>
          <w:b w:val="false"/>
          <w:i w:val="false"/>
          <w:color w:val="000000"/>
          <w:sz w:val="28"/>
        </w:rPr>
        <w:t>
      где:</w:t>
      </w:r>
    </w:p>
    <w:bookmarkEnd w:id="340"/>
    <w:bookmarkStart w:name="z417" w:id="341"/>
    <w:p>
      <w:pPr>
        <w:spacing w:after="0"/>
        <w:ind w:left="0"/>
        <w:jc w:val="both"/>
      </w:pPr>
      <w:r>
        <w:rPr>
          <w:rFonts w:ascii="Times New Roman"/>
          <w:b w:val="false"/>
          <w:i w:val="false"/>
          <w:color w:val="000000"/>
          <w:sz w:val="28"/>
        </w:rPr>
        <w:t>
      позиция 1 – 2-значный буквенный код государства-члена в соответствии с классификатором стран мира;</w:t>
      </w:r>
    </w:p>
    <w:bookmarkEnd w:id="341"/>
    <w:bookmarkStart w:name="z418" w:id="342"/>
    <w:p>
      <w:pPr>
        <w:spacing w:after="0"/>
        <w:ind w:left="0"/>
        <w:jc w:val="both"/>
      </w:pPr>
      <w:r>
        <w:rPr>
          <w:rFonts w:ascii="Times New Roman"/>
          <w:b w:val="false"/>
          <w:i w:val="false"/>
          <w:color w:val="000000"/>
          <w:sz w:val="28"/>
        </w:rPr>
        <w:t>
      позиция 2 – 2-значный цифровой код региона (области) государства-члена (от 01 до 99), формируемый в соответствии с законодательством государства-члена;</w:t>
      </w:r>
    </w:p>
    <w:bookmarkEnd w:id="342"/>
    <w:bookmarkStart w:name="z419" w:id="343"/>
    <w:p>
      <w:pPr>
        <w:spacing w:after="0"/>
        <w:ind w:left="0"/>
        <w:jc w:val="both"/>
      </w:pPr>
      <w:r>
        <w:rPr>
          <w:rFonts w:ascii="Times New Roman"/>
          <w:b w:val="false"/>
          <w:i w:val="false"/>
          <w:color w:val="000000"/>
          <w:sz w:val="28"/>
        </w:rPr>
        <w:t>
      позиция 3 – регистрационный номер акта апробации (полевой инспекции), формируемый в соответствии с законодательством государства-члена с использованием цифр от 01 до n…;</w:t>
      </w:r>
    </w:p>
    <w:bookmarkEnd w:id="343"/>
    <w:bookmarkStart w:name="z420" w:id="344"/>
    <w:p>
      <w:pPr>
        <w:spacing w:after="0"/>
        <w:ind w:left="0"/>
        <w:jc w:val="both"/>
      </w:pPr>
      <w:r>
        <w:rPr>
          <w:rFonts w:ascii="Times New Roman"/>
          <w:b w:val="false"/>
          <w:i w:val="false"/>
          <w:color w:val="000000"/>
          <w:sz w:val="28"/>
        </w:rPr>
        <w:t>
      позиция 4 – год оформления акта апробации (полевой инспекции).</w:t>
      </w:r>
    </w:p>
    <w:bookmarkEnd w:id="344"/>
    <w:bookmarkStart w:name="z421" w:id="345"/>
    <w:p>
      <w:pPr>
        <w:spacing w:after="0"/>
        <w:ind w:left="0"/>
        <w:jc w:val="both"/>
      </w:pPr>
      <w:r>
        <w:rPr>
          <w:rFonts w:ascii="Times New Roman"/>
          <w:b w:val="false"/>
          <w:i w:val="false"/>
          <w:color w:val="000000"/>
          <w:sz w:val="28"/>
        </w:rPr>
        <w:t>
      Например:</w:t>
      </w:r>
    </w:p>
    <w:bookmarkEnd w:id="345"/>
    <w:bookmarkStart w:name="z422" w:id="346"/>
    <w:p>
      <w:pPr>
        <w:spacing w:after="0"/>
        <w:ind w:left="0"/>
        <w:jc w:val="both"/>
      </w:pPr>
      <w:r>
        <w:rPr>
          <w:rFonts w:ascii="Times New Roman"/>
          <w:b w:val="false"/>
          <w:i w:val="false"/>
          <w:color w:val="000000"/>
          <w:sz w:val="28"/>
        </w:rPr>
        <w:t>
      RU. 32. 0123…– 2019</w:t>
      </w:r>
    </w:p>
    <w:bookmarkEnd w:id="346"/>
    <w:bookmarkStart w:name="z423" w:id="347"/>
    <w:p>
      <w:pPr>
        <w:spacing w:after="0"/>
        <w:ind w:left="0"/>
        <w:jc w:val="both"/>
      </w:pPr>
      <w:r>
        <w:rPr>
          <w:rFonts w:ascii="Times New Roman"/>
          <w:b w:val="false"/>
          <w:i w:val="false"/>
          <w:color w:val="000000"/>
          <w:sz w:val="28"/>
        </w:rPr>
        <w:t>
      101. В случае, когда акт апробации (полевой инспекции) составляется в 3 экземплярах, один из них передается заявителю, второй – апробатору, третий – в организацию государства-члена, осуществляющую в соответствии с законодательством государства-члена деятельность по оказанию услуг на проведение полевой апробации (полевой инспекции) сортовых посевов (посадок) сельскохозяйственных растений. В случае, когда акт апробации (полевой инспекции) оформляется в 2 экземплярах (если апробатор является представителем организации государства-члена, осуществляющей в соответствии с законодательством государства-члена деятельность по оказанию услуг на проведение полевой апробации (полевой инспекции) сортовых посевов (посадок) сельскохозяйственных растений) один из них передается заявителю, второй хранится у апробатора и (или) в организации, осуществляющей в соответствии с законодательством государства-члена деятельность по оказанию услуг на проведение полевой апробации (полевой инспекции) сортовых посевов (посадок) сельскохозяйственных растений.</w:t>
      </w:r>
    </w:p>
    <w:bookmarkEnd w:id="347"/>
    <w:bookmarkStart w:name="z424" w:id="348"/>
    <w:p>
      <w:pPr>
        <w:spacing w:after="0"/>
        <w:ind w:left="0"/>
        <w:jc w:val="both"/>
      </w:pPr>
      <w:r>
        <w:rPr>
          <w:rFonts w:ascii="Times New Roman"/>
          <w:b w:val="false"/>
          <w:i w:val="false"/>
          <w:color w:val="000000"/>
          <w:sz w:val="28"/>
        </w:rPr>
        <w:t xml:space="preserve">
      102. Тарные этикетки, результаты грунтового контроля (грунтовой оценки) хранятся у заявителя, журналы полевого обследования и акты апробации – у апробатора. </w:t>
      </w:r>
    </w:p>
    <w:bookmarkEnd w:id="348"/>
    <w:bookmarkStart w:name="z425" w:id="349"/>
    <w:p>
      <w:pPr>
        <w:spacing w:after="0"/>
        <w:ind w:left="0"/>
        <w:jc w:val="both"/>
      </w:pPr>
      <w:r>
        <w:rPr>
          <w:rFonts w:ascii="Times New Roman"/>
          <w:b w:val="false"/>
          <w:i w:val="false"/>
          <w:color w:val="000000"/>
          <w:sz w:val="28"/>
        </w:rPr>
        <w:t>
      103. Сроки хранения журналов полевого обследования, тарных этикеток, актов апробации (полевой инспекции) составляют:</w:t>
      </w:r>
    </w:p>
    <w:bookmarkEnd w:id="349"/>
    <w:bookmarkStart w:name="z426" w:id="350"/>
    <w:p>
      <w:pPr>
        <w:spacing w:after="0"/>
        <w:ind w:left="0"/>
        <w:jc w:val="both"/>
      </w:pPr>
      <w:r>
        <w:rPr>
          <w:rFonts w:ascii="Times New Roman"/>
          <w:b w:val="false"/>
          <w:i w:val="false"/>
          <w:color w:val="000000"/>
          <w:sz w:val="28"/>
        </w:rPr>
        <w:t>
      для оригинальных (ОС) и элитных семян (ЭС) – 6 лет;</w:t>
      </w:r>
    </w:p>
    <w:bookmarkEnd w:id="350"/>
    <w:bookmarkStart w:name="z427" w:id="351"/>
    <w:p>
      <w:pPr>
        <w:spacing w:after="0"/>
        <w:ind w:left="0"/>
        <w:jc w:val="both"/>
      </w:pPr>
      <w:r>
        <w:rPr>
          <w:rFonts w:ascii="Times New Roman"/>
          <w:b w:val="false"/>
          <w:i w:val="false"/>
          <w:color w:val="000000"/>
          <w:sz w:val="28"/>
        </w:rPr>
        <w:t xml:space="preserve">
      для репродукционных семян (РС, РСт) – 3 года; </w:t>
      </w:r>
    </w:p>
    <w:bookmarkEnd w:id="351"/>
    <w:bookmarkStart w:name="z428" w:id="352"/>
    <w:p>
      <w:pPr>
        <w:spacing w:after="0"/>
        <w:ind w:left="0"/>
        <w:jc w:val="both"/>
      </w:pPr>
      <w:r>
        <w:rPr>
          <w:rFonts w:ascii="Times New Roman"/>
          <w:b w:val="false"/>
          <w:i w:val="false"/>
          <w:color w:val="000000"/>
          <w:sz w:val="28"/>
        </w:rPr>
        <w:t>
      для семян родительских форм гибридных сортов (гибридов) – 6 лет.</w:t>
      </w:r>
    </w:p>
    <w:bookmarkEnd w:id="3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 xml:space="preserve">к методу полевой апробации </w:t>
            </w:r>
            <w:r>
              <w:br/>
            </w:r>
            <w:r>
              <w:rPr>
                <w:rFonts w:ascii="Times New Roman"/>
                <w:b w:val="false"/>
                <w:i w:val="false"/>
                <w:color w:val="000000"/>
                <w:sz w:val="20"/>
              </w:rPr>
              <w:t xml:space="preserve">сортовых </w:t>
            </w:r>
            <w:r>
              <w:br/>
            </w:r>
            <w:r>
              <w:rPr>
                <w:rFonts w:ascii="Times New Roman"/>
                <w:b w:val="false"/>
                <w:i w:val="false"/>
                <w:color w:val="000000"/>
                <w:sz w:val="20"/>
              </w:rPr>
              <w:t xml:space="preserve">посевов (посадок) </w:t>
            </w:r>
            <w:r>
              <w:br/>
            </w:r>
            <w:r>
              <w:rPr>
                <w:rFonts w:ascii="Times New Roman"/>
                <w:b w:val="false"/>
                <w:i w:val="false"/>
                <w:color w:val="000000"/>
                <w:sz w:val="20"/>
              </w:rPr>
              <w:t xml:space="preserve">сельскохозяйственных </w:t>
            </w:r>
            <w:r>
              <w:br/>
            </w:r>
            <w:r>
              <w:rPr>
                <w:rFonts w:ascii="Times New Roman"/>
                <w:b w:val="false"/>
                <w:i w:val="false"/>
                <w:color w:val="000000"/>
                <w:sz w:val="20"/>
              </w:rPr>
              <w:t>растений</w:t>
            </w:r>
          </w:p>
        </w:tc>
      </w:tr>
    </w:tbl>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ЖУРНАЛ </w:t>
            </w:r>
            <w:r>
              <w:br/>
            </w:r>
            <w:r>
              <w:rPr>
                <w:rFonts w:ascii="Times New Roman"/>
                <w:b/>
                <w:i w:val="false"/>
                <w:color w:val="000000"/>
              </w:rPr>
              <w:t>ПОЛЕВОГО ОБСЛЕДОВАНИЯ</w:t>
            </w:r>
            <w:r>
              <w:br/>
            </w:r>
            <w:r>
              <w:rPr>
                <w:rFonts w:ascii="Times New Roman"/>
                <w:b/>
                <w:i w:val="false"/>
                <w:color w:val="000000"/>
              </w:rPr>
              <w:t xml:space="preserve">сортовых посевов (посадок) сельскохозяйственных растений, за исключением сортовых посевов (посадок) гибридов первого поколения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3078"/>
        <w:gridCol w:w="1504"/>
        <w:gridCol w:w="1568"/>
        <w:gridCol w:w="308"/>
        <w:gridCol w:w="321"/>
        <w:gridCol w:w="736"/>
        <w:gridCol w:w="1160"/>
        <w:gridCol w:w="2"/>
        <w:gridCol w:w="133"/>
        <w:gridCol w:w="167"/>
        <w:gridCol w:w="323"/>
        <w:gridCol w:w="169"/>
        <w:gridCol w:w="20"/>
        <w:gridCol w:w="12"/>
        <w:gridCol w:w="729"/>
        <w:gridCol w:w="245"/>
        <w:gridCol w:w="496"/>
        <w:gridCol w:w="12"/>
        <w:gridCol w:w="4"/>
        <w:gridCol w:w="734"/>
        <w:gridCol w:w="16"/>
        <w:gridCol w:w="2"/>
        <w:gridCol w:w="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сортового посева (посадки)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полевой апробации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заявителе:</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полное наименование юридического лица или фамилия, имя, отчество (при наличии) физического лица:</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адрес юридического лица, регистрации по месту жительства (месту пребывания) физического лица:</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номер телефона, адрес электронной почты: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Сведения о лице, проводившем полевую апробацию:</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фамилия, имя, отчество (при наличии), должность, место работы: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номер телефона, адрес электронной почты: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53"/>
          <w:p>
            <w:pPr>
              <w:spacing w:after="20"/>
              <w:ind w:left="20"/>
              <w:jc w:val="both"/>
            </w:pPr>
            <w:r>
              <w:rPr>
                <w:rFonts w:ascii="Times New Roman"/>
                <w:b w:val="false"/>
                <w:i w:val="false"/>
                <w:color w:val="000000"/>
                <w:sz w:val="20"/>
              </w:rPr>
              <w:t>
3. Сведения о семенах, использованных для посева (посадки) и о посеве (посадке):</w:t>
            </w:r>
            <w:r>
              <w:br/>
            </w:r>
            <w:r>
              <w:rPr>
                <w:rFonts w:ascii="Times New Roman"/>
                <w:b w:val="false"/>
                <w:i w:val="false"/>
                <w:color w:val="000000"/>
                <w:sz w:val="20"/>
              </w:rPr>
              <w:t>
 </w:t>
            </w:r>
          </w:p>
          <w:bookmarkEnd w:id="353"/>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название рода, вида, наименование сорта сельскохозяйственного растения:</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категория, этап воспроизводства (репродукция) высеянных семян:</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54"/>
          <w:p>
            <w:pPr>
              <w:spacing w:after="20"/>
              <w:ind w:left="20"/>
              <w:jc w:val="both"/>
            </w:pPr>
            <w:r>
              <w:rPr>
                <w:rFonts w:ascii="Times New Roman"/>
                <w:b w:val="false"/>
                <w:i w:val="false"/>
                <w:color w:val="000000"/>
                <w:sz w:val="20"/>
              </w:rPr>
              <w:t>
3.3. номер партии высеянных семян:</w:t>
            </w:r>
            <w:r>
              <w:br/>
            </w:r>
            <w:r>
              <w:rPr>
                <w:rFonts w:ascii="Times New Roman"/>
                <w:b w:val="false"/>
                <w:i w:val="false"/>
                <w:color w:val="000000"/>
                <w:sz w:val="20"/>
              </w:rPr>
              <w:t>
 </w:t>
            </w:r>
          </w:p>
          <w:bookmarkEnd w:id="354"/>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3.4. номер и дата выдачи документа о качестве высеянных семян:</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55"/>
          <w:p>
            <w:pPr>
              <w:spacing w:after="20"/>
              <w:ind w:left="20"/>
              <w:jc w:val="both"/>
            </w:pPr>
            <w:r>
              <w:rPr>
                <w:rFonts w:ascii="Times New Roman"/>
                <w:b w:val="false"/>
                <w:i w:val="false"/>
                <w:color w:val="000000"/>
                <w:sz w:val="20"/>
              </w:rPr>
              <w:t>
3.5. происхождение высеянных семян:</w:t>
            </w:r>
            <w:r>
              <w:br/>
            </w:r>
            <w:r>
              <w:rPr>
                <w:rFonts w:ascii="Times New Roman"/>
                <w:b w:val="false"/>
                <w:i w:val="false"/>
                <w:color w:val="000000"/>
                <w:sz w:val="20"/>
              </w:rPr>
              <w:t>
 </w:t>
            </w:r>
          </w:p>
          <w:bookmarkEnd w:id="355"/>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56"/>
          <w:p>
            <w:pPr>
              <w:spacing w:after="20"/>
              <w:ind w:left="20"/>
              <w:jc w:val="both"/>
            </w:pPr>
            <w:r>
              <w:rPr>
                <w:rFonts w:ascii="Times New Roman"/>
                <w:b w:val="false"/>
                <w:i w:val="false"/>
                <w:color w:val="000000"/>
                <w:sz w:val="20"/>
              </w:rPr>
              <w:t>
3.6. количество высеянных семян (единиц):</w:t>
            </w:r>
            <w:r>
              <w:br/>
            </w:r>
            <w:r>
              <w:rPr>
                <w:rFonts w:ascii="Times New Roman"/>
                <w:b w:val="false"/>
                <w:i w:val="false"/>
                <w:color w:val="000000"/>
                <w:sz w:val="20"/>
              </w:rPr>
              <w:t>
 </w:t>
            </w:r>
          </w:p>
          <w:bookmarkEnd w:id="356"/>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57"/>
          <w:p>
            <w:pPr>
              <w:spacing w:after="20"/>
              <w:ind w:left="20"/>
              <w:jc w:val="both"/>
            </w:pPr>
            <w:r>
              <w:rPr>
                <w:rFonts w:ascii="Times New Roman"/>
                <w:b w:val="false"/>
                <w:i w:val="false"/>
                <w:color w:val="000000"/>
                <w:sz w:val="20"/>
              </w:rPr>
              <w:t>
3.7. площадь, место расположения и номер поля, участка посева (посадки):</w:t>
            </w:r>
            <w:r>
              <w:br/>
            </w:r>
            <w:r>
              <w:rPr>
                <w:rFonts w:ascii="Times New Roman"/>
                <w:b w:val="false"/>
                <w:i w:val="false"/>
                <w:color w:val="000000"/>
                <w:sz w:val="20"/>
              </w:rPr>
              <w:t>
 </w:t>
            </w:r>
          </w:p>
          <w:bookmarkEnd w:id="35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дата посева (посадки):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сельскохозяйственные растения, предшествующие посеву (посадке):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метод определения сортовой чистоты или сортовой типичности сельскохозяйственного растения:</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посева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грунтовой контроль (грунтовая 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58"/>
          <w:p>
            <w:pPr>
              <w:spacing w:after="20"/>
              <w:ind w:left="20"/>
              <w:jc w:val="both"/>
            </w:pPr>
            <w:r>
              <w:rPr>
                <w:rFonts w:ascii="Times New Roman"/>
                <w:b w:val="false"/>
                <w:i w:val="false"/>
                <w:color w:val="000000"/>
                <w:sz w:val="20"/>
              </w:rPr>
              <w:t>
лабораторный сортовой</w:t>
            </w:r>
            <w:r>
              <w:br/>
            </w:r>
            <w:r>
              <w:rPr>
                <w:rFonts w:ascii="Times New Roman"/>
                <w:b w:val="false"/>
                <w:i w:val="false"/>
                <w:color w:val="000000"/>
                <w:sz w:val="20"/>
              </w:rPr>
              <w:t>
контроль</w:t>
            </w:r>
          </w:p>
          <w:bookmarkEnd w:id="358"/>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Проведено прочисток (видовых, сортовых), шт. _______________________________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59"/>
          <w:p>
            <w:pPr>
              <w:spacing w:after="20"/>
              <w:ind w:left="20"/>
              <w:jc w:val="both"/>
            </w:pPr>
            <w:r>
              <w:rPr>
                <w:rFonts w:ascii="Times New Roman"/>
                <w:b w:val="false"/>
                <w:i w:val="false"/>
                <w:color w:val="000000"/>
                <w:sz w:val="20"/>
              </w:rPr>
              <w:t>
4. Результаты предварительного обследования посева (посадки):</w:t>
            </w:r>
            <w:r>
              <w:br/>
            </w:r>
            <w:r>
              <w:rPr>
                <w:rFonts w:ascii="Times New Roman"/>
                <w:b w:val="false"/>
                <w:i w:val="false"/>
                <w:color w:val="000000"/>
                <w:sz w:val="20"/>
              </w:rPr>
              <w:t>
 </w:t>
            </w:r>
          </w:p>
          <w:bookmarkEnd w:id="359"/>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наличие разделительной полосы между посевами (посадками):</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_______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выполнение рекомендаций о сохранении и улучшении сортовых качеств сельскохозяйственных растений:</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выполне-ны частично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выполнены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4.3. пространственная изоляция: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60"/>
          <w:p>
            <w:pPr>
              <w:spacing w:after="20"/>
              <w:ind w:left="20"/>
              <w:jc w:val="both"/>
            </w:pPr>
            <w:r>
              <w:rPr>
                <w:rFonts w:ascii="Times New Roman"/>
                <w:b w:val="false"/>
                <w:i w:val="false"/>
                <w:color w:val="000000"/>
                <w:sz w:val="20"/>
              </w:rPr>
              <w:t xml:space="preserve">
соответ-ствует </w:t>
            </w:r>
            <w:r>
              <w:br/>
            </w:r>
            <w:r>
              <w:rPr>
                <w:rFonts w:ascii="Times New Roman"/>
                <w:b w:val="false"/>
                <w:i w:val="false"/>
                <w:color w:val="000000"/>
                <w:sz w:val="20"/>
              </w:rPr>
              <w:t>
___ м</w:t>
            </w:r>
          </w:p>
          <w:bookmarkEnd w:id="3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схема осмотра сортового посева (посадки) (номер схемы согласно Приложению № 4 к методу полевой апробации сортовых посевов (посадок) сельскохозяйственных растений)</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61"/>
          <w:p>
            <w:pPr>
              <w:spacing w:after="20"/>
              <w:ind w:left="20"/>
              <w:jc w:val="both"/>
            </w:pPr>
            <w:r>
              <w:rPr>
                <w:rFonts w:ascii="Times New Roman"/>
                <w:b w:val="false"/>
                <w:i w:val="false"/>
                <w:color w:val="000000"/>
                <w:sz w:val="20"/>
              </w:rPr>
              <w:t>
4.5. фаза развития апробируемого сельскохозяйственного растения</w:t>
            </w:r>
            <w:r>
              <w:br/>
            </w:r>
            <w:r>
              <w:rPr>
                <w:rFonts w:ascii="Times New Roman"/>
                <w:b w:val="false"/>
                <w:i w:val="false"/>
                <w:color w:val="000000"/>
                <w:sz w:val="20"/>
              </w:rPr>
              <w:t>
 </w:t>
            </w:r>
          </w:p>
          <w:bookmarkEnd w:id="361"/>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пригодности посева (посадки) для окончательного обследования</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непригоден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Результаты окончательного обследования посева (посадки)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выделенных пробных участков: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62"/>
          <w:p>
            <w:pPr>
              <w:spacing w:after="20"/>
              <w:ind w:left="20"/>
              <w:jc w:val="both"/>
            </w:pPr>
            <w:r>
              <w:rPr>
                <w:rFonts w:ascii="Times New Roman"/>
                <w:b w:val="false"/>
                <w:i w:val="false"/>
                <w:color w:val="000000"/>
                <w:sz w:val="20"/>
              </w:rPr>
              <w:t>
Фактически выявленные показатели сортовых качеств семян сельскохозяйственного растения при подсчете на пробных участках: 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Даты проведения обследований: ________________________________________________________________________</w:t>
            </w:r>
            <w:r>
              <w:br/>
            </w:r>
            <w:r>
              <w:rPr>
                <w:rFonts w:ascii="Times New Roman"/>
                <w:b w:val="false"/>
                <w:i w:val="false"/>
                <w:color w:val="000000"/>
                <w:sz w:val="20"/>
              </w:rPr>
              <w:t>
 </w:t>
            </w:r>
          </w:p>
          <w:bookmarkEnd w:id="362"/>
        </w:tc>
      </w:tr>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пробного участка</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нормируемые показатели, количество (шт.):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продуктивных растений или стеблей заявленного сельскохозяйствен-ного растения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продуктивных растений или стеблей других сельскохозяйст-венных растений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сорных растений</w:t>
            </w:r>
            <w:r>
              <w:br/>
            </w:r>
            <w:r>
              <w:rPr>
                <w:rFonts w:ascii="Times New Roman"/>
                <w:b w:val="false"/>
                <w:i w:val="false"/>
                <w:color w:val="000000"/>
                <w:sz w:val="20"/>
              </w:rPr>
              <w:t>(с указанием наименования сорного растения)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п.м. или 0,5 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сортовых примесей с указанием наиболее отличимого признака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признаками болезней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трудноотделимых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трудноотделимых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ядовитых</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Дополнительная информация по результатам обследования посева (посадки):</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Особые замечания по обследованному посеву (посадке) в связи с видом апробируемого сельскохозяйственного растения:</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полевой апробации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Апробатор: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 xml:space="preserve">к методу полевой апробации </w:t>
            </w:r>
            <w:r>
              <w:br/>
            </w:r>
            <w:r>
              <w:rPr>
                <w:rFonts w:ascii="Times New Roman"/>
                <w:b w:val="false"/>
                <w:i w:val="false"/>
                <w:color w:val="000000"/>
                <w:sz w:val="20"/>
              </w:rPr>
              <w:t xml:space="preserve">сортовых посевов (посадок) </w:t>
            </w:r>
            <w:r>
              <w:br/>
            </w:r>
            <w:r>
              <w:rPr>
                <w:rFonts w:ascii="Times New Roman"/>
                <w:b w:val="false"/>
                <w:i w:val="false"/>
                <w:color w:val="000000"/>
                <w:sz w:val="20"/>
              </w:rPr>
              <w:t>сельскохозяйственных растений</w:t>
            </w:r>
          </w:p>
        </w:tc>
      </w:tr>
    </w:tbl>
    <w:bookmarkStart w:name="z443" w:id="363"/>
    <w:p>
      <w:pPr>
        <w:spacing w:after="0"/>
        <w:ind w:left="0"/>
        <w:jc w:val="left"/>
      </w:pPr>
      <w:r>
        <w:rPr>
          <w:rFonts w:ascii="Times New Roman"/>
          <w:b/>
          <w:i w:val="false"/>
          <w:color w:val="000000"/>
        </w:rPr>
        <w:t xml:space="preserve"> ЖУРНАЛ</w:t>
      </w:r>
      <w:r>
        <w:br/>
      </w:r>
      <w:r>
        <w:rPr>
          <w:rFonts w:ascii="Times New Roman"/>
          <w:b/>
          <w:i w:val="false"/>
          <w:color w:val="000000"/>
        </w:rPr>
        <w:t xml:space="preserve">ПОЛЕВОГО ОБСЛЕДОВАНИЯ </w:t>
      </w:r>
      <w:r>
        <w:br/>
      </w:r>
      <w:r>
        <w:rPr>
          <w:rFonts w:ascii="Times New Roman"/>
          <w:b/>
          <w:i w:val="false"/>
          <w:color w:val="000000"/>
        </w:rPr>
        <w:t>сортовых посевов (посадок) гибридов первого поколения</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602"/>
        <w:gridCol w:w="4617"/>
        <w:gridCol w:w="737"/>
        <w:gridCol w:w="4596"/>
        <w:gridCol w:w="116"/>
        <w:gridCol w:w="15"/>
        <w:gridCol w:w="648"/>
        <w:gridCol w:w="523"/>
        <w:gridCol w:w="379"/>
        <w:gridCol w:w="856"/>
        <w:gridCol w:w="416"/>
        <w:gridCol w:w="440"/>
        <w:gridCol w:w="6"/>
        <w:gridCol w:w="6"/>
        <w:gridCol w:w="2107"/>
        <w:gridCol w:w="98"/>
        <w:gridCol w:w="26"/>
        <w:gridCol w:w="27"/>
        <w:gridCol w:w="1"/>
        <w:gridCol w:w="53"/>
        <w:gridCol w:w="53"/>
        <w:gridCol w:w="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сортового посева (посадки)</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полевой апробации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заявителе сельскохозяйственного растения:</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полное наименование юридического лица или фамилия, имя, отчество (при наличии) физического лица: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адрес юридического лица, регистрации по месту жительства (месту пребывания) физического лица: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номер телефона, адрес электронной почты: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Сведения о лице, проводившем полевую апробацию:</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фамилия, имя, отчество (при наличии), должность, место работы: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номер телефона, адрес электронной почты: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Сведения о семенах сельскохозяйственного растения и его посеве (посадке):</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название рода, вида, наименование сорта сельскохозяйственного растения: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категория, этап воспроизводства (репродукция) высеянных семян: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номер партии высеянных семян: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номер и дата выдачи документа о качестве высеянных семян сельскохозяйственного растения: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происхождение семян сельскохозяйственного растения: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64"/>
          <w:p>
            <w:pPr>
              <w:spacing w:after="20"/>
              <w:ind w:left="20"/>
              <w:jc w:val="both"/>
            </w:pPr>
            <w:r>
              <w:rPr>
                <w:rFonts w:ascii="Times New Roman"/>
                <w:b w:val="false"/>
                <w:i w:val="false"/>
                <w:color w:val="000000"/>
                <w:sz w:val="20"/>
              </w:rPr>
              <w:t>
3.6. количество высеянных семян сельскохозяйственного растения (единиц):</w:t>
            </w:r>
            <w:r>
              <w:br/>
            </w:r>
            <w:r>
              <w:rPr>
                <w:rFonts w:ascii="Times New Roman"/>
                <w:b w:val="false"/>
                <w:i w:val="false"/>
                <w:color w:val="000000"/>
                <w:sz w:val="20"/>
              </w:rPr>
              <w:t>
 </w:t>
            </w:r>
          </w:p>
          <w:bookmarkEnd w:id="36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65"/>
          <w:p>
            <w:pPr>
              <w:spacing w:after="20"/>
              <w:ind w:left="20"/>
              <w:jc w:val="both"/>
            </w:pPr>
            <w:r>
              <w:rPr>
                <w:rFonts w:ascii="Times New Roman"/>
                <w:b w:val="false"/>
                <w:i w:val="false"/>
                <w:color w:val="000000"/>
                <w:sz w:val="20"/>
              </w:rPr>
              <w:t>
3.7. площадь, место расположения и номер поля, участка посева (посадки):</w:t>
            </w:r>
            <w:r>
              <w:br/>
            </w:r>
            <w:r>
              <w:rPr>
                <w:rFonts w:ascii="Times New Roman"/>
                <w:b w:val="false"/>
                <w:i w:val="false"/>
                <w:color w:val="000000"/>
                <w:sz w:val="20"/>
              </w:rPr>
              <w:t>
 </w:t>
            </w:r>
          </w:p>
          <w:bookmarkEnd w:id="365"/>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дата посева (посадки):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сельскохозяйственные растения, предшествующие посеву (посадке):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метод определения сортовой чистоты или сортовой типичности сельскохозяйственного растения: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посева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грунтовой контроль (грунтовая 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66"/>
          <w:p>
            <w:pPr>
              <w:spacing w:after="20"/>
              <w:ind w:left="20"/>
              <w:jc w:val="both"/>
            </w:pPr>
            <w:r>
              <w:rPr>
                <w:rFonts w:ascii="Times New Roman"/>
                <w:b w:val="false"/>
                <w:i w:val="false"/>
                <w:color w:val="000000"/>
                <w:sz w:val="20"/>
              </w:rPr>
              <w:t xml:space="preserve">
лабораторный </w:t>
            </w:r>
            <w:r>
              <w:br/>
            </w:r>
            <w:r>
              <w:rPr>
                <w:rFonts w:ascii="Times New Roman"/>
                <w:b w:val="false"/>
                <w:i w:val="false"/>
                <w:color w:val="000000"/>
                <w:sz w:val="20"/>
              </w:rPr>
              <w:t>
</w:t>
            </w:r>
            <w:r>
              <w:rPr>
                <w:rFonts w:ascii="Times New Roman"/>
                <w:b w:val="false"/>
                <w:i w:val="false"/>
                <w:color w:val="000000"/>
                <w:sz w:val="20"/>
              </w:rPr>
              <w:t xml:space="preserve">сортовой </w:t>
            </w:r>
            <w:r>
              <w:br/>
            </w:r>
            <w:r>
              <w:rPr>
                <w:rFonts w:ascii="Times New Roman"/>
                <w:b w:val="false"/>
                <w:i w:val="false"/>
                <w:color w:val="000000"/>
                <w:sz w:val="20"/>
              </w:rPr>
              <w:t>
контроль</w:t>
            </w:r>
          </w:p>
          <w:bookmarkEnd w:id="366"/>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67"/>
          <w:p>
            <w:pPr>
              <w:spacing w:after="20"/>
              <w:ind w:left="20"/>
              <w:jc w:val="both"/>
            </w:pPr>
            <w:r>
              <w:rPr>
                <w:rFonts w:ascii="Times New Roman"/>
                <w:b w:val="false"/>
                <w:i w:val="false"/>
                <w:color w:val="000000"/>
                <w:sz w:val="20"/>
              </w:rPr>
              <w:t>
4. Результаты предварительного обследования сортового посева (посадки) сельскохозяйственного растения</w:t>
            </w:r>
            <w:r>
              <w:br/>
            </w:r>
            <w:r>
              <w:rPr>
                <w:rFonts w:ascii="Times New Roman"/>
                <w:b w:val="false"/>
                <w:i w:val="false"/>
                <w:color w:val="000000"/>
                <w:sz w:val="20"/>
              </w:rPr>
              <w:t>
 </w:t>
            </w:r>
          </w:p>
          <w:bookmarkEnd w:id="367"/>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наличие разделительной полосы между посевами (посадками):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_________ м.</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выполнение рекомендаций о сохранении и улучшении сортовых качеств сельскохозяйственных растений:</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выполнены частично</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выполнены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68"/>
          <w:p>
            <w:pPr>
              <w:spacing w:after="20"/>
              <w:ind w:left="20"/>
              <w:jc w:val="both"/>
            </w:pPr>
            <w:r>
              <w:rPr>
                <w:rFonts w:ascii="Times New Roman"/>
                <w:b w:val="false"/>
                <w:i w:val="false"/>
                <w:color w:val="000000"/>
                <w:sz w:val="20"/>
              </w:rPr>
              <w:t>
не выдава-лись</w:t>
            </w:r>
            <w:r>
              <w:br/>
            </w:r>
            <w:r>
              <w:rPr>
                <w:rFonts w:ascii="Times New Roman"/>
                <w:b w:val="false"/>
                <w:i w:val="false"/>
                <w:color w:val="000000"/>
                <w:sz w:val="20"/>
              </w:rPr>
              <w:t>
 </w:t>
            </w:r>
          </w:p>
          <w:bookmarkEnd w:id="3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4.3. пространственная изоляция:</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_______м</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69"/>
          <w:p>
            <w:pPr>
              <w:spacing w:after="20"/>
              <w:ind w:left="20"/>
              <w:jc w:val="both"/>
            </w:pPr>
            <w:r>
              <w:rPr>
                <w:rFonts w:ascii="Times New Roman"/>
                <w:b w:val="false"/>
                <w:i w:val="false"/>
                <w:color w:val="000000"/>
                <w:sz w:val="20"/>
              </w:rPr>
              <w:t>
не соответст-</w:t>
            </w:r>
            <w:r>
              <w:br/>
            </w:r>
            <w:r>
              <w:rPr>
                <w:rFonts w:ascii="Times New Roman"/>
                <w:b w:val="false"/>
                <w:i w:val="false"/>
                <w:color w:val="000000"/>
                <w:sz w:val="20"/>
              </w:rPr>
              <w:t>
вует</w:t>
            </w:r>
          </w:p>
          <w:bookmarkEnd w:id="3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4.4. схема осмотра сортового посева (посадки) (номер схемы согласно Приложению № 4</w:t>
            </w:r>
            <w:r>
              <w:br/>
            </w:r>
            <w:r>
              <w:rPr>
                <w:rFonts w:ascii="Times New Roman"/>
                <w:b w:val="false"/>
                <w:i w:val="false"/>
                <w:color w:val="000000"/>
                <w:sz w:val="20"/>
              </w:rPr>
              <w:t>к методу полевой апробации сортовых посевов (посадок) сельскохозяйственных растений)</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70"/>
          <w:p>
            <w:pPr>
              <w:spacing w:after="20"/>
              <w:ind w:left="20"/>
              <w:jc w:val="both"/>
            </w:pPr>
            <w:r>
              <w:rPr>
                <w:rFonts w:ascii="Times New Roman"/>
                <w:b w:val="false"/>
                <w:i w:val="false"/>
                <w:color w:val="000000"/>
                <w:sz w:val="20"/>
              </w:rPr>
              <w:t>
4.5. фаза развития апробируемого растения</w:t>
            </w:r>
            <w:r>
              <w:br/>
            </w:r>
            <w:r>
              <w:rPr>
                <w:rFonts w:ascii="Times New Roman"/>
                <w:b w:val="false"/>
                <w:i w:val="false"/>
                <w:color w:val="000000"/>
                <w:sz w:val="20"/>
              </w:rPr>
              <w:t>
 </w:t>
            </w:r>
          </w:p>
          <w:bookmarkEnd w:id="370"/>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пригодности посева (посадки) для окончательного обследования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пригоден</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непригоден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7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71"/>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 Результаты окончательного обследования посева (посадки) сельскохозяйственного растения</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выделенных пробных участков: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72"/>
          <w:p>
            <w:pPr>
              <w:spacing w:after="20"/>
              <w:ind w:left="20"/>
              <w:jc w:val="both"/>
            </w:pPr>
            <w:r>
              <w:rPr>
                <w:rFonts w:ascii="Times New Roman"/>
                <w:b w:val="false"/>
                <w:i w:val="false"/>
                <w:color w:val="000000"/>
                <w:sz w:val="20"/>
              </w:rPr>
              <w:t xml:space="preserve">
Фактически выявленные показатели сортовых качеств семян сельскохозяйственного растения при подсчете на пробных участках: ______________________________________________________________________________________________________________________________________________ </w:t>
            </w:r>
            <w:r>
              <w:br/>
            </w:r>
            <w:r>
              <w:rPr>
                <w:rFonts w:ascii="Times New Roman"/>
                <w:b w:val="false"/>
                <w:i w:val="false"/>
                <w:color w:val="000000"/>
                <w:sz w:val="20"/>
              </w:rPr>
              <w:t>
</w:t>
            </w:r>
            <w:r>
              <w:rPr>
                <w:rFonts w:ascii="Times New Roman"/>
                <w:b w:val="false"/>
                <w:i w:val="false"/>
                <w:color w:val="000000"/>
                <w:sz w:val="20"/>
              </w:rPr>
              <w:t>Даты проведения обследований: ___________________________________________</w:t>
            </w:r>
            <w:r>
              <w:br/>
            </w:r>
            <w:r>
              <w:rPr>
                <w:rFonts w:ascii="Times New Roman"/>
                <w:b w:val="false"/>
                <w:i w:val="false"/>
                <w:color w:val="000000"/>
                <w:sz w:val="20"/>
              </w:rPr>
              <w:t>
 </w:t>
            </w:r>
          </w:p>
          <w:bookmarkEnd w:id="3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пробного участка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нормируемые показатели, количество (шт.):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продуктивных растений или стеблей заявленного сельскохозяйственного растения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продуктивных растений или стеблей других сельскохозяй-ственных растений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сорных растений</w:t>
            </w:r>
            <w:r>
              <w:br/>
            </w:r>
            <w:r>
              <w:rPr>
                <w:rFonts w:ascii="Times New Roman"/>
                <w:b w:val="false"/>
                <w:i w:val="false"/>
                <w:color w:val="000000"/>
                <w:sz w:val="20"/>
              </w:rPr>
              <w:t>(с указанием наименования сорного растения)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п.м. или 0,5 кв.м.</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сортовых примесей с указанием наиболее отличимого признака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признаками болезней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трудноотделимых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трудноотделимых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ядовитых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73"/>
          <w:p>
            <w:pPr>
              <w:spacing w:after="20"/>
              <w:ind w:left="20"/>
              <w:jc w:val="both"/>
            </w:pPr>
            <w:r>
              <w:rPr>
                <w:rFonts w:ascii="Times New Roman"/>
                <w:b w:val="false"/>
                <w:i w:val="false"/>
                <w:color w:val="000000"/>
                <w:sz w:val="20"/>
              </w:rPr>
              <w:t>
Результаты наблюдений за качеством удаления мужских цветков (соцветий) или полнотой стерильности на специальных пробных участках воспроизводства семян кукурузы сортов-гибридов первого поколения:</w:t>
            </w:r>
            <w:r>
              <w:br/>
            </w:r>
            <w:r>
              <w:rPr>
                <w:rFonts w:ascii="Times New Roman"/>
                <w:b w:val="false"/>
                <w:i w:val="false"/>
                <w:color w:val="000000"/>
                <w:sz w:val="20"/>
              </w:rPr>
              <w:t>
</w:t>
            </w:r>
            <w:r>
              <w:rPr>
                <w:rFonts w:ascii="Times New Roman"/>
                <w:b w:val="false"/>
                <w:i w:val="false"/>
                <w:color w:val="000000"/>
                <w:sz w:val="20"/>
              </w:rPr>
              <w:t xml:space="preserve">_____________________ 20__ г. ________________________ 20__ г. </w:t>
            </w:r>
            <w:r>
              <w:br/>
            </w:r>
            <w:r>
              <w:rPr>
                <w:rFonts w:ascii="Times New Roman"/>
                <w:b w:val="false"/>
                <w:i w:val="false"/>
                <w:color w:val="000000"/>
                <w:sz w:val="20"/>
              </w:rPr>
              <w:t>
</w:t>
            </w:r>
            <w:r>
              <w:rPr>
                <w:rFonts w:ascii="Times New Roman"/>
                <w:b w:val="false"/>
                <w:i w:val="false"/>
                <w:color w:val="000000"/>
                <w:sz w:val="20"/>
              </w:rPr>
              <w:t>______________________ 20__г.</w:t>
            </w:r>
            <w:r>
              <w:br/>
            </w:r>
            <w:r>
              <w:rPr>
                <w:rFonts w:ascii="Times New Roman"/>
                <w:b w:val="false"/>
                <w:i w:val="false"/>
                <w:color w:val="000000"/>
                <w:sz w:val="20"/>
              </w:rPr>
              <w:t>
 </w:t>
            </w:r>
          </w:p>
          <w:bookmarkEnd w:id="3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специального пробного участка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Оцениваемые показатели, количество (шт.):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наблюдение: всего растений на участке: ____, в том числе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74"/>
          <w:p>
            <w:pPr>
              <w:spacing w:after="20"/>
              <w:ind w:left="20"/>
              <w:jc w:val="both"/>
            </w:pPr>
            <w:r>
              <w:rPr>
                <w:rFonts w:ascii="Times New Roman"/>
                <w:b w:val="false"/>
                <w:i w:val="false"/>
                <w:color w:val="000000"/>
                <w:sz w:val="20"/>
              </w:rPr>
              <w:t>
Второе наблюдение:</w:t>
            </w:r>
            <w:r>
              <w:br/>
            </w:r>
            <w:r>
              <w:rPr>
                <w:rFonts w:ascii="Times New Roman"/>
                <w:b w:val="false"/>
                <w:i w:val="false"/>
                <w:color w:val="000000"/>
                <w:sz w:val="20"/>
              </w:rPr>
              <w:t>
всего растений на участке: __________, в том числе</w:t>
            </w:r>
          </w:p>
          <w:bookmarkEnd w:id="37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Третье наблюдение</w:t>
            </w:r>
            <w:r>
              <w:br/>
            </w:r>
            <w:r>
              <w:rPr>
                <w:rFonts w:ascii="Times New Roman"/>
                <w:b w:val="false"/>
                <w:i w:val="false"/>
                <w:color w:val="000000"/>
                <w:sz w:val="20"/>
              </w:rPr>
              <w:t>Всего растений на участке: ____,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цветущими женскими и(или) мужскими соцветиями / полностью или частично фертильных (для стерильного компонента) или с не удаленными или некачественно удаленными мужскими соцветиями (для фертильного компонента)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цветущими метелками*: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цветущими метелками: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цветущими метелками: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цветущими початками:</w:t>
            </w:r>
            <w:r>
              <w:br/>
            </w:r>
            <w:r>
              <w:rPr>
                <w:rFonts w:ascii="Times New Roman"/>
                <w:b w:val="false"/>
                <w:i w:val="false"/>
                <w:color w:val="000000"/>
                <w:sz w:val="20"/>
              </w:rPr>
              <w:t xml:space="preserve">с фертильными метелками: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цветущими початками:</w:t>
            </w:r>
            <w:r>
              <w:br/>
            </w:r>
            <w:r>
              <w:rPr>
                <w:rFonts w:ascii="Times New Roman"/>
                <w:b w:val="false"/>
                <w:i w:val="false"/>
                <w:color w:val="000000"/>
                <w:sz w:val="20"/>
              </w:rPr>
              <w:t xml:space="preserve">с фертильными метелками: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цветущими початками:</w:t>
            </w:r>
            <w:r>
              <w:br/>
            </w:r>
            <w:r>
              <w:rPr>
                <w:rFonts w:ascii="Times New Roman"/>
                <w:b w:val="false"/>
                <w:i w:val="false"/>
                <w:color w:val="000000"/>
                <w:sz w:val="20"/>
              </w:rPr>
              <w:t xml:space="preserve">с фертильными метелками: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Дополнительная информация по результатам обследования посева (посадки) при наблюдении за опылением:</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Особые замечания по обследованному посеву (посадке), в соответствии с видом апробируемого сельскохозяйственного растения:</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полевой апробации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Апробатор: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9" w:id="375"/>
    <w:p>
      <w:pPr>
        <w:spacing w:after="0"/>
        <w:ind w:left="0"/>
        <w:jc w:val="both"/>
      </w:pPr>
      <w:r>
        <w:rPr>
          <w:rFonts w:ascii="Times New Roman"/>
          <w:b w:val="false"/>
          <w:i w:val="false"/>
          <w:color w:val="000000"/>
          <w:sz w:val="28"/>
        </w:rPr>
        <w:t>
      _____________</w:t>
      </w:r>
    </w:p>
    <w:bookmarkEnd w:id="375"/>
    <w:bookmarkStart w:name="z460" w:id="376"/>
    <w:p>
      <w:pPr>
        <w:spacing w:after="0"/>
        <w:ind w:left="0"/>
        <w:jc w:val="both"/>
      </w:pPr>
      <w:r>
        <w:rPr>
          <w:rFonts w:ascii="Times New Roman"/>
          <w:b w:val="false"/>
          <w:i w:val="false"/>
          <w:color w:val="000000"/>
          <w:sz w:val="28"/>
        </w:rPr>
        <w:t>
      * Наименования соцветий необходимо указывать в соответствии с видом сельскохозяйственного растения.</w:t>
      </w:r>
    </w:p>
    <w:bookmarkEnd w:id="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 xml:space="preserve">к методу полевой апробации </w:t>
            </w:r>
            <w:r>
              <w:br/>
            </w:r>
            <w:r>
              <w:rPr>
                <w:rFonts w:ascii="Times New Roman"/>
                <w:b w:val="false"/>
                <w:i w:val="false"/>
                <w:color w:val="000000"/>
                <w:sz w:val="20"/>
              </w:rPr>
              <w:t xml:space="preserve">сортовых посевов (посадок) </w:t>
            </w:r>
            <w:r>
              <w:br/>
            </w:r>
            <w:r>
              <w:rPr>
                <w:rFonts w:ascii="Times New Roman"/>
                <w:b w:val="false"/>
                <w:i w:val="false"/>
                <w:color w:val="000000"/>
                <w:sz w:val="20"/>
              </w:rPr>
              <w:t>сельскохозяйственных растений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2"/>
        <w:gridCol w:w="270"/>
        <w:gridCol w:w="274"/>
        <w:gridCol w:w="1552"/>
        <w:gridCol w:w="26"/>
        <w:gridCol w:w="5988"/>
        <w:gridCol w:w="3105"/>
        <w:gridCol w:w="183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 АПРОБАЦИИ (ПОЛЕВОЙ ИНСПЕКЦИИ)</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77"/>
          <w:p>
            <w:pPr>
              <w:spacing w:after="20"/>
              <w:ind w:left="20"/>
              <w:jc w:val="both"/>
            </w:pPr>
            <w:r>
              <w:rPr>
                <w:rFonts w:ascii="Times New Roman"/>
                <w:b w:val="false"/>
                <w:i w:val="false"/>
                <w:color w:val="000000"/>
                <w:sz w:val="20"/>
              </w:rPr>
              <w:t>
№ _________________ от "___" _________________ 20___ года</w:t>
            </w:r>
            <w:r>
              <w:br/>
            </w:r>
            <w:r>
              <w:rPr>
                <w:rFonts w:ascii="Times New Roman"/>
                <w:b w:val="false"/>
                <w:i w:val="false"/>
                <w:color w:val="000000"/>
                <w:sz w:val="20"/>
              </w:rPr>
              <w:t>
 </w:t>
            </w:r>
          </w:p>
          <w:bookmarkEnd w:id="377"/>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78"/>
          <w:p>
            <w:pPr>
              <w:spacing w:after="20"/>
              <w:ind w:left="20"/>
              <w:jc w:val="both"/>
            </w:pPr>
            <w:r>
              <w:rPr>
                <w:rFonts w:ascii="Times New Roman"/>
                <w:b w:val="false"/>
                <w:i w:val="false"/>
                <w:color w:val="000000"/>
                <w:sz w:val="20"/>
              </w:rPr>
              <w:t>
Заявитель________________________________________________________________________</w:t>
            </w:r>
            <w:r>
              <w:rPr>
                <w:rFonts w:ascii="Times New Roman"/>
                <w:b w:val="false"/>
                <w:i w:val="false"/>
                <w:color w:val="000000"/>
                <w:vertAlign w:val="superscript"/>
              </w:rPr>
              <w:t xml:space="preserve"> наименование юридического лица, фамилия, имя, отчество (при наличии) физического </w:t>
            </w:r>
            <w:r>
              <w:rPr>
                <w:rFonts w:ascii="Times New Roman"/>
                <w:b w:val="false"/>
                <w:i w:val="false"/>
                <w:color w:val="000000"/>
                <w:vertAlign w:val="superscript"/>
              </w:rPr>
              <w:t>лица,</w:t>
            </w:r>
            <w:r>
              <w:br/>
            </w:r>
            <w:r>
              <w:rPr>
                <w:rFonts w:ascii="Times New Roman"/>
                <w:b w:val="false"/>
                <w:i w:val="false"/>
                <w:color w:val="000000"/>
                <w:sz w:val="20"/>
              </w:rPr>
              <w:t>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подавшего заявку на проведение полевой апробации</w:t>
            </w:r>
          </w:p>
          <w:bookmarkEnd w:id="378"/>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Апробатор________________________________________________________________________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фамилия, имя, отчество (при наличии), должность, место работы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79"/>
          <w:p>
            <w:pPr>
              <w:spacing w:after="20"/>
              <w:ind w:left="20"/>
              <w:jc w:val="both"/>
            </w:pPr>
            <w:r>
              <w:rPr>
                <w:rFonts w:ascii="Times New Roman"/>
                <w:b w:val="false"/>
                <w:i w:val="false"/>
                <w:color w:val="000000"/>
                <w:sz w:val="20"/>
              </w:rPr>
              <w:t>
В присутствии заявителя, оригинатора (автора) сорта или их представителей _______________</w:t>
            </w:r>
            <w:r>
              <w:br/>
            </w:r>
            <w:r>
              <w:rPr>
                <w:rFonts w:ascii="Times New Roman"/>
                <w:b w:val="false"/>
                <w:i w:val="false"/>
                <w:color w:val="000000"/>
                <w:sz w:val="20"/>
              </w:rPr>
              <w:t>
__________________________________________________________________________________</w:t>
            </w:r>
          </w:p>
          <w:bookmarkEnd w:id="379"/>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(наименование заявителя, </w:t>
            </w:r>
            <w:r>
              <w:rPr>
                <w:rFonts w:ascii="Times New Roman"/>
                <w:b w:val="false"/>
                <w:i w:val="false"/>
                <w:color w:val="000000"/>
                <w:vertAlign w:val="superscript"/>
              </w:rPr>
              <w:t>оригинатора</w:t>
            </w:r>
            <w:r>
              <w:rPr>
                <w:rFonts w:ascii="Times New Roman"/>
                <w:b w:val="false"/>
                <w:i w:val="false"/>
                <w:color w:val="000000"/>
                <w:vertAlign w:val="superscript"/>
              </w:rPr>
              <w:t xml:space="preserve"> (автора) сорта, фамилия, имя, отчество (при наличии) представителя заявителя)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___________________________________________________________________________________________________________________________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80"/>
          <w:p>
            <w:pPr>
              <w:spacing w:after="20"/>
              <w:ind w:left="20"/>
              <w:jc w:val="both"/>
            </w:pPr>
            <w:r>
              <w:rPr>
                <w:rFonts w:ascii="Times New Roman"/>
                <w:b w:val="false"/>
                <w:i w:val="false"/>
                <w:color w:val="000000"/>
                <w:sz w:val="20"/>
              </w:rPr>
              <w:t>
произведена полевая апробация сортовых посевов посадок_______________________________</w:t>
            </w:r>
            <w:r>
              <w:br/>
            </w:r>
            <w:r>
              <w:rPr>
                <w:rFonts w:ascii="Times New Roman"/>
                <w:b w:val="false"/>
                <w:i w:val="false"/>
                <w:color w:val="000000"/>
                <w:sz w:val="20"/>
              </w:rPr>
              <w:t>
</w:t>
            </w:r>
            <w:r>
              <w:rPr>
                <w:rFonts w:ascii="Times New Roman"/>
                <w:b w:val="false"/>
                <w:i w:val="false"/>
                <w:color w:val="000000"/>
                <w:vertAlign w:val="superscript"/>
              </w:rPr>
              <w:t>(наименование и регистрационный</w:t>
            </w:r>
            <w:r>
              <w:br/>
            </w:r>
            <w:r>
              <w:rPr>
                <w:rFonts w:ascii="Times New Roman"/>
                <w:b w:val="false"/>
                <w:i w:val="false"/>
                <w:color w:val="000000"/>
                <w:sz w:val="20"/>
              </w:rPr>
              <w:t>
</w:t>
            </w:r>
            <w:r>
              <w:rPr>
                <w:rFonts w:ascii="Times New Roman"/>
                <w:b w:val="false"/>
                <w:i w:val="false"/>
                <w:color w:val="000000"/>
                <w:vertAlign w:val="superscript"/>
              </w:rPr>
              <w:t>_____________________________________________________________________________________________________________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 xml:space="preserve">номер сорта, указанный в национальном реестре единого реестра сортов сельскохозяйственных растений, </w:t>
            </w:r>
            <w:r>
              <w:br/>
            </w:r>
            <w:r>
              <w:rPr>
                <w:rFonts w:ascii="Times New Roman"/>
                <w:b w:val="false"/>
                <w:i w:val="false"/>
                <w:color w:val="000000"/>
                <w:vertAlign w:val="superscript"/>
              </w:rPr>
              <w:t>___________________________________________________________________________________________________________наименование рода и вида сельскохозяйственного растения, категория (этап воспроизводства (размножения) _____________________________________________________________________________________________________________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сорта, репродукция высеянных семян)</w:t>
            </w:r>
            <w:r>
              <w:br/>
            </w:r>
            <w:r>
              <w:rPr>
                <w:rFonts w:ascii="Times New Roman"/>
                <w:b w:val="false"/>
                <w:i w:val="false"/>
                <w:color w:val="000000"/>
                <w:sz w:val="20"/>
              </w:rPr>
              <w:t>
 </w:t>
            </w:r>
          </w:p>
          <w:bookmarkEnd w:id="38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находящихся на полях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(наименование заявителя: страна, край, область, район, населенный пункт)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__________________________________________________________________________________________________________________________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семян: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(оригинальных, элитных, репродукционных)</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81"/>
          <w:p>
            <w:pPr>
              <w:spacing w:after="20"/>
              <w:ind w:left="20"/>
              <w:jc w:val="both"/>
            </w:pPr>
            <w:r>
              <w:rPr>
                <w:rFonts w:ascii="Times New Roman"/>
                <w:b w:val="false"/>
                <w:i w:val="false"/>
                <w:color w:val="000000"/>
                <w:sz w:val="20"/>
              </w:rPr>
              <w:t>
Полевая апробация проведена в соответствии с методом _________________________________</w:t>
            </w:r>
            <w:r>
              <w:br/>
            </w:r>
            <w:r>
              <w:rPr>
                <w:rFonts w:ascii="Times New Roman"/>
                <w:b w:val="false"/>
                <w:i w:val="false"/>
                <w:color w:val="000000"/>
                <w:sz w:val="20"/>
              </w:rPr>
              <w:t>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(наименование метода, </w:t>
            </w: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номер и дата принятия нормативного правового акта, устанавливающего метод полевой апробации)</w:t>
            </w:r>
          </w:p>
          <w:bookmarkEnd w:id="381"/>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82"/>
          <w:p>
            <w:pPr>
              <w:spacing w:after="20"/>
              <w:ind w:left="20"/>
              <w:jc w:val="both"/>
            </w:pPr>
            <w:r>
              <w:rPr>
                <w:rFonts w:ascii="Times New Roman"/>
                <w:b w:val="false"/>
                <w:i w:val="false"/>
                <w:color w:val="000000"/>
                <w:sz w:val="20"/>
              </w:rPr>
              <w:t>
При полевой апробации установлено:</w:t>
            </w:r>
            <w:r>
              <w:br/>
            </w:r>
            <w:r>
              <w:rPr>
                <w:rFonts w:ascii="Times New Roman"/>
                <w:b w:val="false"/>
                <w:i w:val="false"/>
                <w:color w:val="000000"/>
                <w:sz w:val="20"/>
              </w:rPr>
              <w:t>
1.</w:t>
            </w:r>
          </w:p>
          <w:bookmarkEnd w:id="38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Ботаническая разновидность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растений </w:t>
            </w:r>
            <w:r>
              <w:br/>
            </w:r>
            <w:r>
              <w:rPr>
                <w:rFonts w:ascii="Times New Roman"/>
                <w:b w:val="false"/>
                <w:i w:val="false"/>
                <w:color w:val="000000"/>
                <w:sz w:val="20"/>
              </w:rPr>
              <w:t>на 1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Сортовая чистота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Патентообладатель _____________________________________________________________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83"/>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 </w:t>
            </w:r>
            <w:r>
              <w:rPr>
                <w:rFonts w:ascii="Times New Roman"/>
                <w:b w:val="false"/>
                <w:i w:val="false"/>
                <w:color w:val="000000"/>
                <w:vertAlign w:val="superscript"/>
              </w:rPr>
              <w:t>(наименование юридического лица, фамилия, имя, отчество (при наличии) физического лица)</w:t>
            </w:r>
            <w:r>
              <w:br/>
            </w:r>
            <w:r>
              <w:rPr>
                <w:rFonts w:ascii="Times New Roman"/>
                <w:b w:val="false"/>
                <w:i w:val="false"/>
                <w:color w:val="000000"/>
                <w:sz w:val="20"/>
              </w:rPr>
              <w:t>
</w:t>
            </w:r>
            <w:r>
              <w:rPr>
                <w:rFonts w:ascii="Times New Roman"/>
                <w:b w:val="false"/>
                <w:i w:val="false"/>
                <w:color w:val="000000"/>
                <w:vertAlign w:val="superscript"/>
              </w:rPr>
              <w:t>__________________________________________________________________________________________________________</w:t>
            </w:r>
            <w:r>
              <w:br/>
            </w:r>
            <w:r>
              <w:rPr>
                <w:rFonts w:ascii="Times New Roman"/>
                <w:b w:val="false"/>
                <w:i w:val="false"/>
                <w:color w:val="000000"/>
                <w:sz w:val="20"/>
              </w:rPr>
              <w:t>
3.</w:t>
            </w:r>
          </w:p>
          <w:bookmarkEnd w:id="383"/>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посева (посадки)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84"/>
          <w:p>
            <w:pPr>
              <w:spacing w:after="20"/>
              <w:ind w:left="20"/>
              <w:jc w:val="both"/>
            </w:pPr>
            <w:r>
              <w:rPr>
                <w:rFonts w:ascii="Times New Roman"/>
                <w:b w:val="false"/>
                <w:i w:val="false"/>
                <w:color w:val="000000"/>
                <w:sz w:val="20"/>
              </w:rPr>
              <w:t>
Место посева (посадки)</w:t>
            </w:r>
            <w:r>
              <w:br/>
            </w:r>
            <w:r>
              <w:rPr>
                <w:rFonts w:ascii="Times New Roman"/>
                <w:b w:val="false"/>
                <w:i w:val="false"/>
                <w:color w:val="000000"/>
                <w:sz w:val="20"/>
              </w:rPr>
              <w:t>
(севооборот, № поля)</w:t>
            </w:r>
          </w:p>
          <w:bookmarkEnd w:id="384"/>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обследования посева (предварительного и окончательного)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85"/>
          <w:p>
            <w:pPr>
              <w:spacing w:after="20"/>
              <w:ind w:left="20"/>
              <w:jc w:val="both"/>
            </w:pPr>
            <w:r>
              <w:rPr>
                <w:rFonts w:ascii="Times New Roman"/>
                <w:b w:val="false"/>
                <w:i w:val="false"/>
                <w:color w:val="000000"/>
                <w:sz w:val="20"/>
              </w:rPr>
              <w:t>
Площадь,</w:t>
            </w:r>
            <w:r>
              <w:br/>
            </w:r>
            <w:r>
              <w:rPr>
                <w:rFonts w:ascii="Times New Roman"/>
                <w:b w:val="false"/>
                <w:i w:val="false"/>
                <w:color w:val="000000"/>
                <w:sz w:val="20"/>
              </w:rPr>
              <w:t>
га</w:t>
            </w:r>
          </w:p>
          <w:bookmarkEnd w:id="385"/>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86"/>
          <w:p>
            <w:pPr>
              <w:spacing w:after="20"/>
              <w:ind w:left="20"/>
              <w:jc w:val="both"/>
            </w:pPr>
            <w:r>
              <w:rPr>
                <w:rFonts w:ascii="Times New Roman"/>
                <w:b w:val="false"/>
                <w:i w:val="false"/>
                <w:color w:val="000000"/>
                <w:sz w:val="20"/>
              </w:rPr>
              <w:t>
4. Посев произведен семенами _______________________________________________________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 xml:space="preserve"> </w:t>
            </w:r>
            <w:r>
              <w:rPr>
                <w:rFonts w:ascii="Times New Roman"/>
                <w:b w:val="false"/>
                <w:i w:val="false"/>
                <w:color w:val="000000"/>
                <w:vertAlign w:val="superscript"/>
              </w:rPr>
              <w:t xml:space="preserve">(номер и дата документа на высеянные семена, категория (репродукция, </w:t>
            </w:r>
            <w:r>
              <w:br/>
            </w:r>
            <w:r>
              <w:rPr>
                <w:rFonts w:ascii="Times New Roman"/>
                <w:b w:val="false"/>
                <w:i w:val="false"/>
                <w:color w:val="000000"/>
                <w:sz w:val="20"/>
              </w:rPr>
              <w:t>
</w:t>
            </w:r>
            <w:r>
              <w:rPr>
                <w:rFonts w:ascii="Times New Roman"/>
                <w:b w:val="false"/>
                <w:i w:val="false"/>
                <w:color w:val="000000"/>
                <w:vertAlign w:val="superscript"/>
              </w:rPr>
              <w:t>_____________________________________________________________________________________________________________этап воспроизводства (размножения) сорта), сортовая чистота высеянных семян)</w:t>
            </w:r>
            <w:r>
              <w:br/>
            </w:r>
            <w:r>
              <w:rPr>
                <w:rFonts w:ascii="Times New Roman"/>
                <w:b w:val="false"/>
                <w:i w:val="false"/>
                <w:color w:val="000000"/>
                <w:sz w:val="20"/>
              </w:rPr>
              <w:t>
 </w:t>
            </w:r>
          </w:p>
          <w:bookmarkEnd w:id="386"/>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Результаты грунтового контроля (грунтовой оценки) (для сортовых посевов оригинальных и элитных семян, урожай с которых предназначен для реализации) (%) 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Результаты лабораторного сортового контроля (при наличии) (%) 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 случае если семена приобретены, указать, когда и от кого получены семена, номер неисключительного и исключительного договора, срок действия договора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 чем заключается семеноводческая работа с сортом_________________________________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(посев на высоком агрофоне, видовая и сортовая прополки и др.)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Соблюдена ли пространственная изоляция _________________________________________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 Имеются ли в хозяйстве посевы (посадки) других сортов данного сельскохозяйственного растения, их наименование и площадь посева _________________________________________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87"/>
          <w:p>
            <w:pPr>
              <w:spacing w:after="20"/>
              <w:ind w:left="20"/>
              <w:jc w:val="both"/>
            </w:pPr>
            <w:r>
              <w:rPr>
                <w:rFonts w:ascii="Times New Roman"/>
                <w:b w:val="false"/>
                <w:i w:val="false"/>
                <w:color w:val="000000"/>
                <w:sz w:val="20"/>
              </w:rPr>
              <w:t>
11. Предшественники посева (посадки): ______________________________________________</w:t>
            </w:r>
            <w:r>
              <w:br/>
            </w:r>
            <w:r>
              <w:rPr>
                <w:rFonts w:ascii="Times New Roman"/>
                <w:b w:val="false"/>
                <w:i w:val="false"/>
                <w:color w:val="000000"/>
                <w:sz w:val="20"/>
              </w:rPr>
              <w:t>
________________________________________________________________________________</w:t>
            </w:r>
          </w:p>
          <w:bookmarkEnd w:id="387"/>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88"/>
          <w:p>
            <w:pPr>
              <w:spacing w:after="20"/>
              <w:ind w:left="20"/>
              <w:jc w:val="both"/>
            </w:pPr>
            <w:r>
              <w:rPr>
                <w:rFonts w:ascii="Times New Roman"/>
                <w:b w:val="false"/>
                <w:i w:val="false"/>
                <w:color w:val="000000"/>
                <w:sz w:val="20"/>
              </w:rPr>
              <w:t>
12. Фаза развития апробируемого сельскохозяйственного растения в момент апробации _________________________________________________________________________________</w:t>
            </w:r>
            <w:r>
              <w:br/>
            </w:r>
            <w:r>
              <w:rPr>
                <w:rFonts w:ascii="Times New Roman"/>
                <w:b w:val="false"/>
                <w:i w:val="false"/>
                <w:color w:val="000000"/>
                <w:sz w:val="20"/>
              </w:rPr>
              <w:t>
 </w:t>
            </w:r>
          </w:p>
          <w:bookmarkEnd w:id="388"/>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Засоренность посева сорными растениями (наименование, количество) 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89"/>
          <w:p>
            <w:pPr>
              <w:spacing w:after="20"/>
              <w:ind w:left="20"/>
              <w:jc w:val="both"/>
            </w:pPr>
            <w:r>
              <w:rPr>
                <w:rFonts w:ascii="Times New Roman"/>
                <w:b w:val="false"/>
                <w:i w:val="false"/>
                <w:color w:val="000000"/>
                <w:sz w:val="20"/>
              </w:rPr>
              <w:t>
14. Применение гербицидов (название, норма расхода) __________________________________</w:t>
            </w:r>
            <w:r>
              <w:br/>
            </w:r>
            <w:r>
              <w:rPr>
                <w:rFonts w:ascii="Times New Roman"/>
                <w:b w:val="false"/>
                <w:i w:val="false"/>
                <w:color w:val="000000"/>
                <w:sz w:val="20"/>
              </w:rPr>
              <w:t>
_________________________________________________________________________________</w:t>
            </w:r>
          </w:p>
          <w:bookmarkEnd w:id="389"/>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Ожидаемый урожай с гектара (оценка), ц ___________________________________________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84" w:id="390"/>
    <w:p>
      <w:pPr>
        <w:spacing w:after="0"/>
        <w:ind w:left="0"/>
        <w:jc w:val="both"/>
      </w:pPr>
      <w:r>
        <w:rPr>
          <w:rFonts w:ascii="Times New Roman"/>
          <w:b w:val="false"/>
          <w:i w:val="false"/>
          <w:color w:val="000000"/>
          <w:sz w:val="28"/>
        </w:rPr>
        <w:t xml:space="preserve">
      16. Анализ: </w:t>
      </w:r>
    </w:p>
    <w:bookmarkEnd w:id="390"/>
    <w:bookmarkStart w:name="z485" w:id="391"/>
    <w:p>
      <w:pPr>
        <w:spacing w:after="0"/>
        <w:ind w:left="0"/>
        <w:jc w:val="both"/>
      </w:pPr>
      <w:r>
        <w:rPr>
          <w:rFonts w:ascii="Times New Roman"/>
          <w:b w:val="false"/>
          <w:i w:val="false"/>
          <w:color w:val="000000"/>
          <w:sz w:val="28"/>
        </w:rPr>
        <w:t>
      а) пробных участков</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326"/>
        <w:gridCol w:w="4528"/>
        <w:gridCol w:w="507"/>
        <w:gridCol w:w="6599"/>
        <w:gridCol w:w="2456"/>
        <w:gridCol w:w="2"/>
        <w:gridCol w:w="3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92"/>
          <w:p>
            <w:pPr>
              <w:spacing w:after="20"/>
              <w:ind w:left="20"/>
              <w:jc w:val="both"/>
            </w:pPr>
            <w:r>
              <w:rPr>
                <w:rFonts w:ascii="Times New Roman"/>
                <w:b w:val="false"/>
                <w:i w:val="false"/>
                <w:color w:val="000000"/>
                <w:sz w:val="20"/>
              </w:rPr>
              <w:t xml:space="preserve">
б) початков кукурузы основного типа ___ шт. ___ %, </w:t>
            </w:r>
            <w:r>
              <w:br/>
            </w:r>
            <w:r>
              <w:rPr>
                <w:rFonts w:ascii="Times New Roman"/>
                <w:b w:val="false"/>
                <w:i w:val="false"/>
                <w:color w:val="000000"/>
                <w:sz w:val="20"/>
              </w:rPr>
              <w:t>
початков кукурузы других типов ___шт. ___%,</w:t>
            </w:r>
          </w:p>
          <w:bookmarkEnd w:id="39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заключением согласен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ксенийных зерен на 100 початков кукурузы основного типа ___ шт. зерен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типичность для перекрестноопылителей ___%, панцирность 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 </w:t>
            </w:r>
            <w:r>
              <w:rPr>
                <w:rFonts w:ascii="Times New Roman"/>
                <w:b w:val="false"/>
                <w:i w:val="false"/>
                <w:color w:val="000000"/>
                <w:vertAlign w:val="superscript"/>
              </w:rPr>
              <w:t>Ф.И.О. руководителя</w:t>
            </w:r>
            <w:r>
              <w:rPr>
                <w:rFonts w:ascii="Times New Roman"/>
                <w:b w:val="false"/>
                <w:i w:val="false"/>
                <w:color w:val="000000"/>
                <w:vertAlign w:val="superscript"/>
              </w:rPr>
              <w:t xml:space="preserve"> </w:t>
            </w:r>
            <w:r>
              <w:rPr>
                <w:rFonts w:ascii="Times New Roman"/>
                <w:b w:val="false"/>
                <w:i w:val="false"/>
                <w:color w:val="000000"/>
                <w:vertAlign w:val="superscript"/>
              </w:rPr>
              <w:t>(подпись)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Заключение:</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93"/>
          <w:p>
            <w:pPr>
              <w:spacing w:after="20"/>
              <w:ind w:left="20"/>
              <w:jc w:val="both"/>
            </w:pPr>
            <w:r>
              <w:rPr>
                <w:rFonts w:ascii="Times New Roman"/>
                <w:b w:val="false"/>
                <w:i w:val="false"/>
                <w:color w:val="000000"/>
                <w:sz w:val="20"/>
              </w:rPr>
              <w:t>
Гарантийное обязательство:</w:t>
            </w:r>
            <w:r>
              <w:br/>
            </w:r>
            <w:r>
              <w:rPr>
                <w:rFonts w:ascii="Times New Roman"/>
                <w:b w:val="false"/>
                <w:i w:val="false"/>
                <w:color w:val="000000"/>
                <w:sz w:val="20"/>
              </w:rPr>
              <w:t>
</w:t>
            </w:r>
            <w:r>
              <w:rPr>
                <w:rFonts w:ascii="Times New Roman"/>
                <w:b w:val="false"/>
                <w:i w:val="false"/>
                <w:color w:val="000000"/>
                <w:sz w:val="20"/>
              </w:rPr>
              <w:t>Заявитель _________________________________________________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 xml:space="preserve"> </w:t>
            </w:r>
            <w:r>
              <w:rPr>
                <w:rFonts w:ascii="Times New Roman"/>
                <w:b w:val="false"/>
                <w:i w:val="false"/>
                <w:color w:val="000000"/>
                <w:vertAlign w:val="superscript"/>
              </w:rPr>
              <w:t>(наименование юридического лица, фамилия, имя, отчество (при наличии)</w:t>
            </w:r>
            <w:r>
              <w:br/>
            </w:r>
            <w:r>
              <w:rPr>
                <w:rFonts w:ascii="Times New Roman"/>
                <w:b w:val="false"/>
                <w:i w:val="false"/>
                <w:color w:val="000000"/>
                <w:sz w:val="20"/>
              </w:rPr>
              <w:t>
</w:t>
            </w:r>
            <w:r>
              <w:rPr>
                <w:rFonts w:ascii="Times New Roman"/>
                <w:b w:val="false"/>
                <w:i w:val="false"/>
                <w:color w:val="000000"/>
                <w:vertAlign w:val="superscript"/>
              </w:rPr>
              <w:t>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 xml:space="preserve"> </w:t>
            </w:r>
            <w:r>
              <w:rPr>
                <w:rFonts w:ascii="Times New Roman"/>
                <w:b w:val="false"/>
                <w:i w:val="false"/>
                <w:color w:val="000000"/>
                <w:vertAlign w:val="superscript"/>
              </w:rPr>
              <w:t>физического лица)</w:t>
            </w:r>
            <w:r>
              <w:br/>
            </w:r>
            <w:r>
              <w:rPr>
                <w:rFonts w:ascii="Times New Roman"/>
                <w:b w:val="false"/>
                <w:i w:val="false"/>
                <w:color w:val="000000"/>
                <w:sz w:val="20"/>
              </w:rPr>
              <w:t>
гарантирует сохранение установленных сортовых качеств, начиная от уборки урожая до его реализации</w:t>
            </w:r>
          </w:p>
          <w:bookmarkEnd w:id="39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Особые замечания и предложения (при наличии отклоняющихся типов в апробируемом сорте обязательно указываются признаки, по которым они отклоняются): ______________________________________</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апробатора подпись</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 20 __ г.</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
        <w:gridCol w:w="172"/>
        <w:gridCol w:w="342"/>
        <w:gridCol w:w="345"/>
        <w:gridCol w:w="268"/>
        <w:gridCol w:w="268"/>
        <w:gridCol w:w="903"/>
        <w:gridCol w:w="435"/>
        <w:gridCol w:w="454"/>
        <w:gridCol w:w="892"/>
        <w:gridCol w:w="895"/>
        <w:gridCol w:w="268"/>
        <w:gridCol w:w="268"/>
        <w:gridCol w:w="904"/>
        <w:gridCol w:w="348"/>
        <w:gridCol w:w="169"/>
        <w:gridCol w:w="175"/>
        <w:gridCol w:w="350"/>
        <w:gridCol w:w="169"/>
        <w:gridCol w:w="180"/>
        <w:gridCol w:w="537"/>
        <w:gridCol w:w="452"/>
        <w:gridCol w:w="452"/>
        <w:gridCol w:w="268"/>
        <w:gridCol w:w="269"/>
        <w:gridCol w:w="905"/>
        <w:gridCol w:w="538"/>
        <w:gridCol w:w="453"/>
        <w:gridCol w:w="454"/>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Основного сорта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 сортовой засоренности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развитых растений, стеблей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растений, стеблей, отклоняющихся от основного типа, сорта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 количество растений, стеблей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Примесь трудноотделимых сельскохозяйственных растений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Засоренность трудноотделимыми сорными растениями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Засоренность злостными, наиболее вредными сорными растениями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Зараженность болезнями и пораженность вредителями сельскохозяйственных растений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 количество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болезней и вредителей</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 xml:space="preserve">к методу апробации сортовых </w:t>
            </w:r>
            <w:r>
              <w:br/>
            </w:r>
            <w:r>
              <w:rPr>
                <w:rFonts w:ascii="Times New Roman"/>
                <w:b w:val="false"/>
                <w:i w:val="false"/>
                <w:color w:val="000000"/>
                <w:sz w:val="20"/>
              </w:rPr>
              <w:t xml:space="preserve">посевов (посадок) </w:t>
            </w:r>
            <w:r>
              <w:br/>
            </w:r>
            <w:r>
              <w:rPr>
                <w:rFonts w:ascii="Times New Roman"/>
                <w:b w:val="false"/>
                <w:i w:val="false"/>
                <w:color w:val="000000"/>
                <w:sz w:val="20"/>
              </w:rPr>
              <w:t xml:space="preserve">сельскохозяйственных </w:t>
            </w:r>
            <w:r>
              <w:br/>
            </w:r>
            <w:r>
              <w:rPr>
                <w:rFonts w:ascii="Times New Roman"/>
                <w:b w:val="false"/>
                <w:i w:val="false"/>
                <w:color w:val="000000"/>
                <w:sz w:val="20"/>
              </w:rPr>
              <w:t xml:space="preserve">растений </w:t>
            </w:r>
          </w:p>
        </w:tc>
      </w:tr>
    </w:tbl>
    <w:bookmarkStart w:name="z494" w:id="394"/>
    <w:p>
      <w:pPr>
        <w:spacing w:after="0"/>
        <w:ind w:left="0"/>
        <w:jc w:val="left"/>
      </w:pPr>
      <w:r>
        <w:rPr>
          <w:rFonts w:ascii="Times New Roman"/>
          <w:b/>
          <w:i w:val="false"/>
          <w:color w:val="000000"/>
        </w:rPr>
        <w:t xml:space="preserve"> СХЕМЫ </w:t>
      </w:r>
      <w:r>
        <w:br/>
      </w:r>
      <w:r>
        <w:rPr>
          <w:rFonts w:ascii="Times New Roman"/>
          <w:b/>
          <w:i w:val="false"/>
          <w:color w:val="000000"/>
        </w:rPr>
        <w:t xml:space="preserve">осмотра сортового посева (посадки) во время предварительного </w:t>
      </w:r>
      <w:r>
        <w:br/>
      </w:r>
      <w:r>
        <w:rPr>
          <w:rFonts w:ascii="Times New Roman"/>
          <w:b/>
          <w:i w:val="false"/>
          <w:color w:val="000000"/>
        </w:rPr>
        <w:t>обследования и для размещения пробных участков</w:t>
      </w:r>
    </w:p>
    <w:bookmarkEnd w:id="394"/>
    <w:bookmarkStart w:name="z495" w:id="395"/>
    <w:p>
      <w:pPr>
        <w:spacing w:after="0"/>
        <w:ind w:left="0"/>
        <w:jc w:val="both"/>
      </w:pPr>
      <w:r>
        <w:rPr>
          <w:rFonts w:ascii="Times New Roman"/>
          <w:b w:val="false"/>
          <w:i w:val="false"/>
          <w:color w:val="000000"/>
          <w:sz w:val="28"/>
        </w:rPr>
        <w:t xml:space="preserve">
      Распределение пробных участков для проведения сортовой или видовой идентификации, или идентификации типичности гибридов осуществляется в произвольном порядке в соответствии с принципом максимально широкой репрезентативности. </w:t>
      </w:r>
    </w:p>
    <w:bookmarkEnd w:id="395"/>
    <w:bookmarkStart w:name="z496" w:id="396"/>
    <w:p>
      <w:pPr>
        <w:spacing w:after="0"/>
        <w:ind w:left="0"/>
        <w:jc w:val="both"/>
      </w:pPr>
      <w:r>
        <w:rPr>
          <w:rFonts w:ascii="Times New Roman"/>
          <w:b w:val="false"/>
          <w:i w:val="false"/>
          <w:color w:val="000000"/>
          <w:sz w:val="28"/>
        </w:rPr>
        <w:t>
      Количество пробных участков составляет 10 и более участков.</w:t>
      </w:r>
    </w:p>
    <w:bookmarkEnd w:id="396"/>
    <w:bookmarkStart w:name="z497" w:id="397"/>
    <w:p>
      <w:pPr>
        <w:spacing w:after="0"/>
        <w:ind w:left="0"/>
        <w:jc w:val="both"/>
      </w:pPr>
      <w:r>
        <w:rPr>
          <w:rFonts w:ascii="Times New Roman"/>
          <w:b w:val="false"/>
          <w:i w:val="false"/>
          <w:color w:val="000000"/>
          <w:sz w:val="28"/>
        </w:rPr>
        <w:t>
      Апробатор визуально разделяет поле на соответствующее количество зон и случайно выбирает пробный участок в каждой зоне, как для предварительного, так и для окончательного обследования сортового посева (посадки).</w:t>
      </w:r>
    </w:p>
    <w:bookmarkEnd w:id="397"/>
    <w:bookmarkStart w:name="z498" w:id="398"/>
    <w:p>
      <w:pPr>
        <w:spacing w:after="0"/>
        <w:ind w:left="0"/>
        <w:jc w:val="both"/>
      </w:pPr>
      <w:r>
        <w:rPr>
          <w:rFonts w:ascii="Times New Roman"/>
          <w:b w:val="false"/>
          <w:i w:val="false"/>
          <w:color w:val="000000"/>
          <w:sz w:val="28"/>
        </w:rPr>
        <w:t xml:space="preserve">
      При проведении апробации сортовых посевов (посадок) сельскохозяйственных растений используются схемы осмотра сортового посева (посадки), основанные на обследовании прямоугольного поля площадью 50 га. </w:t>
      </w:r>
    </w:p>
    <w:bookmarkEnd w:id="398"/>
    <w:bookmarkStart w:name="z499" w:id="399"/>
    <w:p>
      <w:pPr>
        <w:spacing w:after="0"/>
        <w:ind w:left="0"/>
        <w:jc w:val="both"/>
      </w:pPr>
      <w:r>
        <w:rPr>
          <w:rFonts w:ascii="Times New Roman"/>
          <w:b w:val="false"/>
          <w:i w:val="false"/>
          <w:color w:val="000000"/>
          <w:sz w:val="28"/>
        </w:rPr>
        <w:t>
      Направление движения апробатора в схемах обозначено стрелками.</w:t>
      </w:r>
    </w:p>
    <w:bookmarkEnd w:id="39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Схема № 1</w:t>
      </w:r>
      <w:r>
        <w:br/>
      </w:r>
      <w:r>
        <w:rPr>
          <w:rFonts w:ascii="Times New Roman"/>
          <w:b w:val="false"/>
          <w:i w:val="false"/>
          <w:color w:val="000000"/>
          <w:sz w:val="28"/>
        </w:rPr>
        <w:t>
</w:t>
      </w:r>
    </w:p>
    <w:bookmarkStart w:name="z501" w:id="400"/>
    <w:p>
      <w:pPr>
        <w:spacing w:after="0"/>
        <w:ind w:left="0"/>
        <w:jc w:val="both"/>
      </w:pPr>
      <w:r>
        <w:rPr>
          <w:rFonts w:ascii="Times New Roman"/>
          <w:b w:val="false"/>
          <w:i w:val="false"/>
          <w:color w:val="000000"/>
          <w:sz w:val="28"/>
        </w:rPr>
        <w:t xml:space="preserve">
      </w:t>
      </w:r>
    </w:p>
    <w:bookmarkEnd w:id="400"/>
    <w:p>
      <w:pPr>
        <w:spacing w:after="0"/>
        <w:ind w:left="0"/>
        <w:jc w:val="both"/>
      </w:pPr>
      <w:r>
        <w:drawing>
          <wp:inline distT="0" distB="0" distL="0" distR="0">
            <wp:extent cx="24638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2" w:id="401"/>
    <w:p>
      <w:pPr>
        <w:spacing w:after="0"/>
        <w:ind w:left="0"/>
        <w:jc w:val="both"/>
      </w:pPr>
      <w:r>
        <w:rPr>
          <w:rFonts w:ascii="Times New Roman"/>
          <w:b w:val="false"/>
          <w:i w:val="false"/>
          <w:color w:val="000000"/>
          <w:sz w:val="28"/>
        </w:rPr>
        <w:t xml:space="preserve">
      Обследование поля по схеме № 1 позволяет апробатору осмотреть 7/8 площади сортового посева (посадки). В целях обеспечения достоверности обследования по схеме № 1 апробатору необходимо периодически отклоняться от траектории движения к краю поля для оценки соблюдения требований к пространственной изоляции. </w:t>
      </w:r>
    </w:p>
    <w:bookmarkEnd w:id="401"/>
    <w:bookmarkStart w:name="z503" w:id="402"/>
    <w:p>
      <w:pPr>
        <w:spacing w:after="0"/>
        <w:ind w:left="0"/>
        <w:jc w:val="both"/>
      </w:pPr>
      <w:r>
        <w:rPr>
          <w:rFonts w:ascii="Times New Roman"/>
          <w:b w:val="false"/>
          <w:i w:val="false"/>
          <w:color w:val="000000"/>
          <w:sz w:val="28"/>
        </w:rPr>
        <w:t xml:space="preserve">
      Схема № 1 может применяться при проведении апробации сортовых посевов (посадок) всех сельскохозяйственных растений и рекомендуется при проведении апробации сортовых посевов (посадок), предназначенных для получения оригинальных и элитных семян. </w:t>
      </w:r>
    </w:p>
    <w:bookmarkEnd w:id="402"/>
    <w:bookmarkStart w:name="z504" w:id="403"/>
    <w:p>
      <w:pPr>
        <w:spacing w:after="0"/>
        <w:ind w:left="0"/>
        <w:jc w:val="both"/>
      </w:pPr>
      <w:r>
        <w:rPr>
          <w:rFonts w:ascii="Times New Roman"/>
          <w:b w:val="false"/>
          <w:i w:val="false"/>
          <w:color w:val="000000"/>
          <w:sz w:val="28"/>
        </w:rPr>
        <w:t>
      Схема № 2</w:t>
      </w:r>
    </w:p>
    <w:bookmarkEnd w:id="403"/>
    <w:bookmarkStart w:name="z505" w:id="404"/>
    <w:p>
      <w:pPr>
        <w:spacing w:after="0"/>
        <w:ind w:left="0"/>
        <w:jc w:val="both"/>
      </w:pPr>
      <w:r>
        <w:rPr>
          <w:rFonts w:ascii="Times New Roman"/>
          <w:b w:val="false"/>
          <w:i w:val="false"/>
          <w:color w:val="000000"/>
          <w:sz w:val="28"/>
        </w:rPr>
        <w:t xml:space="preserve">
      </w:t>
      </w:r>
    </w:p>
    <w:bookmarkEnd w:id="404"/>
    <w:p>
      <w:pPr>
        <w:spacing w:after="0"/>
        <w:ind w:left="0"/>
        <w:jc w:val="both"/>
      </w:pPr>
      <w:r>
        <w:drawing>
          <wp:inline distT="0" distB="0" distL="0" distR="0">
            <wp:extent cx="24892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892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6" w:id="405"/>
    <w:p>
      <w:pPr>
        <w:spacing w:after="0"/>
        <w:ind w:left="0"/>
        <w:jc w:val="both"/>
      </w:pPr>
      <w:r>
        <w:rPr>
          <w:rFonts w:ascii="Times New Roman"/>
          <w:b w:val="false"/>
          <w:i w:val="false"/>
          <w:color w:val="000000"/>
          <w:sz w:val="28"/>
        </w:rPr>
        <w:t xml:space="preserve">
      Обследование поля по схеме № 2 идентично обследованию по схеме № 1, но позволяет осмотреть 1/2 площади сортового посева (посадки). </w:t>
      </w:r>
    </w:p>
    <w:bookmarkEnd w:id="405"/>
    <w:bookmarkStart w:name="z507" w:id="406"/>
    <w:p>
      <w:pPr>
        <w:spacing w:after="0"/>
        <w:ind w:left="0"/>
        <w:jc w:val="both"/>
      </w:pPr>
      <w:r>
        <w:rPr>
          <w:rFonts w:ascii="Times New Roman"/>
          <w:b w:val="false"/>
          <w:i w:val="false"/>
          <w:color w:val="000000"/>
          <w:sz w:val="28"/>
        </w:rPr>
        <w:t>
      Применение схемы № 2 рекомендуется при проведении апробации сортовых посевов (посадок), предназначенных для получения элитных и репродукционных семян.</w:t>
      </w:r>
    </w:p>
    <w:bookmarkEnd w:id="406"/>
    <w:bookmarkStart w:name="z508" w:id="407"/>
    <w:p>
      <w:pPr>
        <w:spacing w:after="0"/>
        <w:ind w:left="0"/>
        <w:jc w:val="both"/>
      </w:pPr>
      <w:r>
        <w:rPr>
          <w:rFonts w:ascii="Times New Roman"/>
          <w:b w:val="false"/>
          <w:i w:val="false"/>
          <w:color w:val="000000"/>
          <w:sz w:val="28"/>
        </w:rPr>
        <w:t>
      Схема № 3</w:t>
      </w:r>
    </w:p>
    <w:bookmarkEnd w:id="407"/>
    <w:bookmarkStart w:name="z509" w:id="408"/>
    <w:p>
      <w:pPr>
        <w:spacing w:after="0"/>
        <w:ind w:left="0"/>
        <w:jc w:val="both"/>
      </w:pPr>
      <w:r>
        <w:rPr>
          <w:rFonts w:ascii="Times New Roman"/>
          <w:b w:val="false"/>
          <w:i w:val="false"/>
          <w:color w:val="000000"/>
          <w:sz w:val="28"/>
        </w:rPr>
        <w:t xml:space="preserve">
      </w:t>
      </w:r>
    </w:p>
    <w:bookmarkEnd w:id="408"/>
    <w:p>
      <w:pPr>
        <w:spacing w:after="0"/>
        <w:ind w:left="0"/>
        <w:jc w:val="both"/>
      </w:pPr>
      <w:r>
        <w:drawing>
          <wp:inline distT="0" distB="0" distL="0" distR="0">
            <wp:extent cx="28702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702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0" w:id="409"/>
    <w:p>
      <w:pPr>
        <w:spacing w:after="0"/>
        <w:ind w:left="0"/>
        <w:jc w:val="both"/>
      </w:pPr>
      <w:r>
        <w:rPr>
          <w:rFonts w:ascii="Times New Roman"/>
          <w:b w:val="false"/>
          <w:i w:val="false"/>
          <w:color w:val="000000"/>
          <w:sz w:val="28"/>
        </w:rPr>
        <w:t xml:space="preserve">
      Обследование поля по схеме № 3 позволяет практически полностью осмотреть сортовой посев (посадку), при этом центральная зона поля осматривается дважды. </w:t>
      </w:r>
    </w:p>
    <w:bookmarkEnd w:id="409"/>
    <w:bookmarkStart w:name="z511" w:id="410"/>
    <w:p>
      <w:pPr>
        <w:spacing w:after="0"/>
        <w:ind w:left="0"/>
        <w:jc w:val="both"/>
      </w:pPr>
      <w:r>
        <w:rPr>
          <w:rFonts w:ascii="Times New Roman"/>
          <w:b w:val="false"/>
          <w:i w:val="false"/>
          <w:color w:val="000000"/>
          <w:sz w:val="28"/>
        </w:rPr>
        <w:t>
      Схема № 3 рекомендуется при апробации сортовых посевов (посадок) сельскохозяйственных растений, выращиваемых на небольших площадях, когда пространственная изоляция может быть оценена при нахождении апробатора в любом из углов поля, а выявление сортовых примесей является наиболее важной частью апробации, например, при осмотре сортовых посевов (посадок), предназначенных для получения оригинальных семян.</w:t>
      </w:r>
    </w:p>
    <w:bookmarkEnd w:id="410"/>
    <w:bookmarkStart w:name="z512" w:id="411"/>
    <w:p>
      <w:pPr>
        <w:spacing w:after="0"/>
        <w:ind w:left="0"/>
        <w:jc w:val="both"/>
      </w:pPr>
      <w:r>
        <w:rPr>
          <w:rFonts w:ascii="Times New Roman"/>
          <w:b w:val="false"/>
          <w:i w:val="false"/>
          <w:color w:val="000000"/>
          <w:sz w:val="28"/>
        </w:rPr>
        <w:t>
      Схема № 4</w:t>
      </w:r>
    </w:p>
    <w:bookmarkEnd w:id="411"/>
    <w:bookmarkStart w:name="z513" w:id="412"/>
    <w:p>
      <w:pPr>
        <w:spacing w:after="0"/>
        <w:ind w:left="0"/>
        <w:jc w:val="both"/>
      </w:pPr>
      <w:r>
        <w:rPr>
          <w:rFonts w:ascii="Times New Roman"/>
          <w:b w:val="false"/>
          <w:i w:val="false"/>
          <w:color w:val="000000"/>
          <w:sz w:val="28"/>
        </w:rPr>
        <w:t xml:space="preserve">
      </w:t>
      </w:r>
    </w:p>
    <w:bookmarkEnd w:id="412"/>
    <w:p>
      <w:pPr>
        <w:spacing w:after="0"/>
        <w:ind w:left="0"/>
        <w:jc w:val="both"/>
      </w:pPr>
      <w:r>
        <w:drawing>
          <wp:inline distT="0" distB="0" distL="0" distR="0">
            <wp:extent cx="28321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321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4" w:id="413"/>
    <w:p>
      <w:pPr>
        <w:spacing w:after="0"/>
        <w:ind w:left="0"/>
        <w:jc w:val="both"/>
      </w:pPr>
      <w:r>
        <w:rPr>
          <w:rFonts w:ascii="Times New Roman"/>
          <w:b w:val="false"/>
          <w:i w:val="false"/>
          <w:color w:val="000000"/>
          <w:sz w:val="28"/>
        </w:rPr>
        <w:t xml:space="preserve">
      Обследование поля по схеме № 4 применяется в случае, если оценка пространственной изоляции является приоритетной при проведении предварительного обследования сортового посева (посадки). </w:t>
      </w:r>
    </w:p>
    <w:bookmarkEnd w:id="413"/>
    <w:bookmarkStart w:name="z515" w:id="414"/>
    <w:p>
      <w:pPr>
        <w:spacing w:after="0"/>
        <w:ind w:left="0"/>
        <w:jc w:val="both"/>
      </w:pPr>
      <w:r>
        <w:rPr>
          <w:rFonts w:ascii="Times New Roman"/>
          <w:b w:val="false"/>
          <w:i w:val="false"/>
          <w:color w:val="000000"/>
          <w:sz w:val="28"/>
        </w:rPr>
        <w:t>
      Применение схемы № 4 позволяет осмотреть растения на 100% площади сортового посева (посадки). Применение схемы № 4 рекомендуется для обследования малых площадей, а также в случаях, когда на сортовом посеве (посадке) выявлено наличие значительного количества примесей (особенно примесей, влияющих на показатели сортовой чистоты сельскохозяйственных растений), в том числе выявленных в ходе предварительного обследования сортовых посевов (посадок).</w:t>
      </w:r>
    </w:p>
    <w:bookmarkEnd w:id="414"/>
    <w:bookmarkStart w:name="z516" w:id="415"/>
    <w:p>
      <w:pPr>
        <w:spacing w:after="0"/>
        <w:ind w:left="0"/>
        <w:jc w:val="both"/>
      </w:pPr>
      <w:r>
        <w:rPr>
          <w:rFonts w:ascii="Times New Roman"/>
          <w:b w:val="false"/>
          <w:i w:val="false"/>
          <w:color w:val="000000"/>
          <w:sz w:val="28"/>
        </w:rPr>
        <w:t>
      Схема № 5</w:t>
      </w:r>
    </w:p>
    <w:bookmarkEnd w:id="415"/>
    <w:bookmarkStart w:name="z517" w:id="416"/>
    <w:p>
      <w:pPr>
        <w:spacing w:after="0"/>
        <w:ind w:left="0"/>
        <w:jc w:val="both"/>
      </w:pPr>
      <w:r>
        <w:rPr>
          <w:rFonts w:ascii="Times New Roman"/>
          <w:b w:val="false"/>
          <w:i w:val="false"/>
          <w:color w:val="000000"/>
          <w:sz w:val="28"/>
        </w:rPr>
        <w:t xml:space="preserve">
      </w:t>
      </w:r>
    </w:p>
    <w:bookmarkEnd w:id="416"/>
    <w:p>
      <w:pPr>
        <w:spacing w:after="0"/>
        <w:ind w:left="0"/>
        <w:jc w:val="both"/>
      </w:pPr>
      <w:r>
        <w:drawing>
          <wp:inline distT="0" distB="0" distL="0" distR="0">
            <wp:extent cx="35052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052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8" w:id="417"/>
    <w:p>
      <w:pPr>
        <w:spacing w:after="0"/>
        <w:ind w:left="0"/>
        <w:jc w:val="both"/>
      </w:pPr>
      <w:r>
        <w:rPr>
          <w:rFonts w:ascii="Times New Roman"/>
          <w:b w:val="false"/>
          <w:i w:val="false"/>
          <w:color w:val="000000"/>
          <w:sz w:val="28"/>
        </w:rPr>
        <w:t>
      Схема обследования сортового посева (посадки) № 5 является наиболее применимой для полей с правильной прямоугольной формой и для всех категорий семян. В некоторых случаях апробатору требуется дополнительное посещение центральной части сортового посева (посадки), например, если результаты осмотра с расстояния вызывают сомнения.</w:t>
      </w:r>
    </w:p>
    <w:bookmarkEnd w:id="417"/>
    <w:bookmarkStart w:name="z519" w:id="418"/>
    <w:p>
      <w:pPr>
        <w:spacing w:after="0"/>
        <w:ind w:left="0"/>
        <w:jc w:val="both"/>
      </w:pPr>
      <w:r>
        <w:rPr>
          <w:rFonts w:ascii="Times New Roman"/>
          <w:b w:val="false"/>
          <w:i w:val="false"/>
          <w:color w:val="000000"/>
          <w:sz w:val="28"/>
        </w:rPr>
        <w:t>
      Схема № 6</w:t>
      </w:r>
    </w:p>
    <w:bookmarkEnd w:id="418"/>
    <w:bookmarkStart w:name="z520" w:id="419"/>
    <w:p>
      <w:pPr>
        <w:spacing w:after="0"/>
        <w:ind w:left="0"/>
        <w:jc w:val="both"/>
      </w:pPr>
      <w:r>
        <w:rPr>
          <w:rFonts w:ascii="Times New Roman"/>
          <w:b w:val="false"/>
          <w:i w:val="false"/>
          <w:color w:val="000000"/>
          <w:sz w:val="28"/>
        </w:rPr>
        <w:t xml:space="preserve">
      </w:t>
      </w:r>
    </w:p>
    <w:bookmarkEnd w:id="419"/>
    <w:p>
      <w:pPr>
        <w:spacing w:after="0"/>
        <w:ind w:left="0"/>
        <w:jc w:val="both"/>
      </w:pPr>
      <w:r>
        <w:drawing>
          <wp:inline distT="0" distB="0" distL="0" distR="0">
            <wp:extent cx="32893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2893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1" w:id="420"/>
    <w:p>
      <w:pPr>
        <w:spacing w:after="0"/>
        <w:ind w:left="0"/>
        <w:jc w:val="both"/>
      </w:pPr>
      <w:r>
        <w:rPr>
          <w:rFonts w:ascii="Times New Roman"/>
          <w:b w:val="false"/>
          <w:i w:val="false"/>
          <w:color w:val="000000"/>
          <w:sz w:val="28"/>
        </w:rPr>
        <w:t>
      Схема обследования сортового посева (посадки) № 6 предусматривается при совместной одновременной работе двух апробаторов.</w:t>
      </w:r>
    </w:p>
    <w:bookmarkEnd w:id="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 xml:space="preserve">к методу полевой апробации </w:t>
            </w:r>
            <w:r>
              <w:br/>
            </w:r>
            <w:r>
              <w:rPr>
                <w:rFonts w:ascii="Times New Roman"/>
                <w:b w:val="false"/>
                <w:i w:val="false"/>
                <w:color w:val="000000"/>
                <w:sz w:val="20"/>
              </w:rPr>
              <w:t xml:space="preserve">сортовых посевов (посадок) </w:t>
            </w:r>
            <w:r>
              <w:br/>
            </w:r>
            <w:r>
              <w:rPr>
                <w:rFonts w:ascii="Times New Roman"/>
                <w:b w:val="false"/>
                <w:i w:val="false"/>
                <w:color w:val="000000"/>
                <w:sz w:val="20"/>
              </w:rPr>
              <w:t xml:space="preserve">сельскохозяйственных </w:t>
            </w:r>
            <w:r>
              <w:br/>
            </w:r>
            <w:r>
              <w:rPr>
                <w:rFonts w:ascii="Times New Roman"/>
                <w:b w:val="false"/>
                <w:i w:val="false"/>
                <w:color w:val="000000"/>
                <w:sz w:val="20"/>
              </w:rPr>
              <w:t>растений</w:t>
            </w:r>
          </w:p>
        </w:tc>
      </w:tr>
    </w:tbl>
    <w:p>
      <w:pPr>
        <w:spacing w:after="0"/>
        <w:ind w:left="0"/>
        <w:jc w:val="left"/>
      </w:pPr>
      <w:r>
        <w:br/>
      </w:r>
      <w:r>
        <w:rPr>
          <w:rFonts w:ascii="Times New Roman"/>
          <w:b w:val="false"/>
          <w:i w:val="false"/>
          <w:color w:val="000000"/>
          <w:sz w:val="28"/>
        </w:rPr>
        <w:t>
</w:t>
      </w:r>
    </w:p>
    <w:bookmarkStart w:name="z523" w:id="421"/>
    <w:p>
      <w:pPr>
        <w:spacing w:after="0"/>
        <w:ind w:left="0"/>
        <w:jc w:val="left"/>
      </w:pPr>
      <w:r>
        <w:rPr>
          <w:rFonts w:ascii="Times New Roman"/>
          <w:b/>
          <w:i w:val="false"/>
          <w:color w:val="000000"/>
        </w:rPr>
        <w:t xml:space="preserve"> РЕКОМЕНДАЦИИ</w:t>
      </w:r>
      <w:r>
        <w:br/>
      </w:r>
      <w:r>
        <w:rPr>
          <w:rFonts w:ascii="Times New Roman"/>
          <w:b/>
          <w:i w:val="false"/>
          <w:color w:val="000000"/>
        </w:rPr>
        <w:t xml:space="preserve">апробатора о проведении мероприятий по сохранению </w:t>
      </w:r>
      <w:r>
        <w:br/>
      </w:r>
      <w:r>
        <w:rPr>
          <w:rFonts w:ascii="Times New Roman"/>
          <w:b/>
          <w:i w:val="false"/>
          <w:color w:val="000000"/>
        </w:rPr>
        <w:t>и улучшению сортовых качеств семян</w:t>
      </w:r>
    </w:p>
    <w:bookmarkEnd w:id="421"/>
    <w:bookmarkStart w:name="z524" w:id="422"/>
    <w:p>
      <w:pPr>
        <w:spacing w:after="0"/>
        <w:ind w:left="0"/>
        <w:jc w:val="both"/>
      </w:pPr>
      <w:r>
        <w:rPr>
          <w:rFonts w:ascii="Times New Roman"/>
          <w:b w:val="false"/>
          <w:i w:val="false"/>
          <w:color w:val="000000"/>
          <w:sz w:val="28"/>
        </w:rPr>
        <w:t>
       "___" _____________ 20__ г. 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(место составления)</w:t>
      </w:r>
      <w:r>
        <w:br/>
      </w:r>
      <w:r>
        <w:rPr>
          <w:rFonts w:ascii="Times New Roman"/>
          <w:b w:val="false"/>
          <w:i w:val="false"/>
          <w:color w:val="000000"/>
          <w:sz w:val="28"/>
        </w:rPr>
        <w:t xml:space="preserve">
      </w:t>
      </w:r>
      <w:r>
        <w:rPr>
          <w:rFonts w:ascii="Times New Roman"/>
          <w:b w:val="false"/>
          <w:i w:val="false"/>
          <w:color w:val="000000"/>
          <w:sz w:val="28"/>
        </w:rPr>
        <w:t xml:space="preserve">Мною, апробатором, ___________________________________________________________ </w:t>
      </w:r>
      <w:r>
        <w:br/>
      </w:r>
      <w:r>
        <w:rPr>
          <w:rFonts w:ascii="Times New Roman"/>
          <w:b w:val="false"/>
          <w:i w:val="false"/>
          <w:color w:val="000000"/>
          <w:sz w:val="28"/>
        </w:rPr>
        <w:t xml:space="preserve">
      </w:t>
      </w:r>
      <w:r>
        <w:rPr>
          <w:rFonts w:ascii="Times New Roman"/>
          <w:b w:val="false"/>
          <w:i w:val="false"/>
          <w:color w:val="000000"/>
          <w:sz w:val="28"/>
        </w:rPr>
        <w:t xml:space="preserve"> (должность, фамилия, имя, отчество (при наличии) апробатора)</w:t>
      </w:r>
      <w:r>
        <w:br/>
      </w:r>
      <w:r>
        <w:rPr>
          <w:rFonts w:ascii="Times New Roman"/>
          <w:b w:val="false"/>
          <w:i w:val="false"/>
          <w:color w:val="000000"/>
          <w:sz w:val="28"/>
        </w:rPr>
        <w:t xml:space="preserve">
      </w:t>
      </w:r>
      <w:r>
        <w:rPr>
          <w:rFonts w:ascii="Times New Roman"/>
          <w:b w:val="false"/>
          <w:i w:val="false"/>
          <w:color w:val="000000"/>
          <w:sz w:val="28"/>
        </w:rPr>
        <w:t>в отношении Заявителя 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(наименование юридического лица; фамилия, имя, отчество 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(при наличии) физического лица, юридический адрес (место жительства))</w:t>
      </w:r>
      <w:r>
        <w:br/>
      </w:r>
      <w:r>
        <w:rPr>
          <w:rFonts w:ascii="Times New Roman"/>
          <w:b w:val="false"/>
          <w:i w:val="false"/>
          <w:color w:val="000000"/>
          <w:sz w:val="28"/>
        </w:rPr>
        <w:t xml:space="preserve">
      </w:t>
      </w:r>
      <w:r>
        <w:rPr>
          <w:rFonts w:ascii="Times New Roman"/>
          <w:b w:val="false"/>
          <w:i w:val="false"/>
          <w:color w:val="000000"/>
          <w:sz w:val="28"/>
        </w:rPr>
        <w:t>в присутствии 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(наименование заявителя (наименование юридического лица; фамилия, имя, отчество _____________________________________________________________________________________(при наличии) физического лица; юридический адрес (место жительства)) или представителя заявителя))</w:t>
      </w:r>
      <w:r>
        <w:br/>
      </w:r>
      <w:r>
        <w:rPr>
          <w:rFonts w:ascii="Times New Roman"/>
          <w:b w:val="false"/>
          <w:i w:val="false"/>
          <w:color w:val="000000"/>
          <w:sz w:val="28"/>
        </w:rPr>
        <w:t xml:space="preserve">
      </w:t>
      </w:r>
      <w:r>
        <w:rPr>
          <w:rFonts w:ascii="Times New Roman"/>
          <w:b w:val="false"/>
          <w:i w:val="false"/>
          <w:color w:val="000000"/>
          <w:sz w:val="28"/>
        </w:rPr>
        <w:t>проведено обследование сортового посева (посадки):</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(название сельскохозяйственного растения, наименование сорта, категория (этап воспроизводства, 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репродукция семян) номер и местонахождение поля (посева. (посадки)), площадь посева (посадки)</w:t>
      </w:r>
      <w:r>
        <w:br/>
      </w:r>
      <w:r>
        <w:rPr>
          <w:rFonts w:ascii="Times New Roman"/>
          <w:b w:val="false"/>
          <w:i w:val="false"/>
          <w:color w:val="000000"/>
          <w:sz w:val="28"/>
        </w:rPr>
        <w:t xml:space="preserve">
      </w:t>
      </w:r>
      <w:r>
        <w:rPr>
          <w:rFonts w:ascii="Times New Roman"/>
          <w:b w:val="false"/>
          <w:i w:val="false"/>
          <w:color w:val="000000"/>
          <w:sz w:val="28"/>
        </w:rPr>
        <w:t>при проведении полевой апробации установлено: __________________________________________________________________________________________________________________________________________________________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Рекомендовано: _____________________________________________________________________________</w:t>
      </w:r>
      <w:r>
        <w:br/>
      </w:r>
      <w:r>
        <w:rPr>
          <w:rFonts w:ascii="Times New Roman"/>
          <w:b w:val="false"/>
          <w:i w:val="false"/>
          <w:color w:val="000000"/>
          <w:sz w:val="28"/>
        </w:rPr>
        <w:t>
</w:t>
      </w:r>
    </w:p>
    <w:bookmarkEnd w:id="422"/>
    <w:tbl>
      <w:tblPr>
        <w:tblW w:w="0" w:type="auto"/>
        <w:tblCellSpacing w:w="0" w:type="auto"/>
        <w:tblBorders>
          <w:top w:val="none"/>
          <w:left w:val="none"/>
          <w:bottom w:val="none"/>
          <w:right w:val="none"/>
          <w:insideH w:val="none"/>
          <w:insideV w:val="none"/>
        </w:tblBorders>
      </w:tblPr>
      <w:tblGrid>
        <w:gridCol w:w="4190"/>
        <w:gridCol w:w="3449"/>
        <w:gridCol w:w="130"/>
        <w:gridCol w:w="4117"/>
        <w:gridCol w:w="414"/>
      </w:tblGrid>
      <w:tr>
        <w:trPr>
          <w:trHeight w:val="30" w:hRule="atLeast"/>
        </w:trPr>
        <w:tc>
          <w:tcPr>
            <w:tcW w:w="4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Апробатор 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 __ г.</w:t>
            </w:r>
          </w:p>
        </w:tc>
      </w:tr>
      <w:tr>
        <w:trPr>
          <w:trHeight w:val="30" w:hRule="atLeast"/>
        </w:trPr>
        <w:tc>
          <w:tcPr>
            <w:tcW w:w="4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4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Копию рекомендаций получил: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07"/>
        <w:gridCol w:w="2889"/>
        <w:gridCol w:w="109"/>
        <w:gridCol w:w="3448"/>
        <w:gridCol w:w="347"/>
      </w:tblGrid>
      <w:tr>
        <w:trPr>
          <w:trHeight w:val="30" w:hRule="atLeast"/>
        </w:trPr>
        <w:tc>
          <w:tcPr>
            <w:tcW w:w="5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 __ г.</w:t>
            </w:r>
          </w:p>
        </w:tc>
      </w:tr>
      <w:tr>
        <w:trPr>
          <w:trHeight w:val="30" w:hRule="atLeast"/>
        </w:trPr>
        <w:tc>
          <w:tcPr>
            <w:tcW w:w="5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(при наличии), (Ф.И.О.)</w:t>
            </w:r>
          </w:p>
        </w:tc>
        <w:tc>
          <w:tcPr>
            <w:tcW w:w="28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r>
              <w:br/>
            </w:r>
            <w:r>
              <w:rPr>
                <w:rFonts w:ascii="Times New Roman"/>
                <w:b w:val="false"/>
                <w:i w:val="false"/>
                <w:color w:val="000000"/>
                <w:sz w:val="20"/>
              </w:rPr>
              <w:t xml:space="preserve">к методу полевой </w:t>
            </w:r>
            <w:r>
              <w:br/>
            </w:r>
            <w:r>
              <w:rPr>
                <w:rFonts w:ascii="Times New Roman"/>
                <w:b w:val="false"/>
                <w:i w:val="false"/>
                <w:color w:val="000000"/>
                <w:sz w:val="20"/>
              </w:rPr>
              <w:t xml:space="preserve">апробации сортовых </w:t>
            </w:r>
            <w:r>
              <w:br/>
            </w:r>
            <w:r>
              <w:rPr>
                <w:rFonts w:ascii="Times New Roman"/>
                <w:b w:val="false"/>
                <w:i w:val="false"/>
                <w:color w:val="000000"/>
                <w:sz w:val="20"/>
              </w:rPr>
              <w:t xml:space="preserve">посевов (посадок) </w:t>
            </w:r>
            <w:r>
              <w:br/>
            </w:r>
            <w:r>
              <w:rPr>
                <w:rFonts w:ascii="Times New Roman"/>
                <w:b w:val="false"/>
                <w:i w:val="false"/>
                <w:color w:val="000000"/>
                <w:sz w:val="20"/>
              </w:rPr>
              <w:t xml:space="preserve">сельскохозяйственных </w:t>
            </w:r>
            <w:r>
              <w:br/>
            </w:r>
            <w:r>
              <w:rPr>
                <w:rFonts w:ascii="Times New Roman"/>
                <w:b w:val="false"/>
                <w:i w:val="false"/>
                <w:color w:val="000000"/>
                <w:sz w:val="20"/>
              </w:rPr>
              <w:t xml:space="preserve">растений </w:t>
            </w:r>
          </w:p>
        </w:tc>
      </w:tr>
    </w:tbl>
    <w:bookmarkStart w:name="z542" w:id="423"/>
    <w:p>
      <w:pPr>
        <w:spacing w:after="0"/>
        <w:ind w:left="0"/>
        <w:jc w:val="left"/>
      </w:pPr>
      <w:r>
        <w:rPr>
          <w:rFonts w:ascii="Times New Roman"/>
          <w:b/>
          <w:i w:val="false"/>
          <w:color w:val="000000"/>
        </w:rPr>
        <w:t xml:space="preserve"> Определение соответствия сортовой чистоты апробируемого сортового посева (посадки) </w:t>
      </w:r>
      <w:r>
        <w:br/>
      </w:r>
      <w:r>
        <w:rPr>
          <w:rFonts w:ascii="Times New Roman"/>
          <w:b/>
          <w:i w:val="false"/>
          <w:color w:val="000000"/>
        </w:rPr>
        <w:t xml:space="preserve">установленным требованиям при густоте стояния стеблей от 200 000 до 11 000 000 </w:t>
      </w:r>
      <w:r>
        <w:br/>
      </w:r>
      <w:r>
        <w:rPr>
          <w:rFonts w:ascii="Times New Roman"/>
          <w:b/>
          <w:i w:val="false"/>
          <w:color w:val="000000"/>
        </w:rPr>
        <w:t>(используется при подсчете продуктивных стеблей)</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596"/>
        <w:gridCol w:w="596"/>
        <w:gridCol w:w="597"/>
        <w:gridCol w:w="597"/>
        <w:gridCol w:w="597"/>
        <w:gridCol w:w="597"/>
        <w:gridCol w:w="597"/>
        <w:gridCol w:w="736"/>
        <w:gridCol w:w="736"/>
        <w:gridCol w:w="736"/>
        <w:gridCol w:w="366"/>
        <w:gridCol w:w="369"/>
        <w:gridCol w:w="736"/>
        <w:gridCol w:w="736"/>
        <w:gridCol w:w="736"/>
        <w:gridCol w:w="737"/>
        <w:gridCol w:w="434"/>
        <w:gridCol w:w="442"/>
      </w:tblGrid>
      <w:tr>
        <w:trPr>
          <w:trHeight w:val="30" w:hRule="atLeast"/>
        </w:trPr>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24"/>
          <w:p>
            <w:pPr>
              <w:spacing w:after="20"/>
              <w:ind w:left="20"/>
              <w:jc w:val="both"/>
            </w:pPr>
            <w:r>
              <w:rPr>
                <w:rFonts w:ascii="Times New Roman"/>
                <w:b w:val="false"/>
                <w:i w:val="false"/>
                <w:color w:val="000000"/>
                <w:sz w:val="20"/>
              </w:rPr>
              <w:t>
Густота стояния стеблей на площади</w:t>
            </w:r>
            <w:r>
              <w:br/>
            </w:r>
            <w:r>
              <w:rPr>
                <w:rFonts w:ascii="Times New Roman"/>
                <w:b w:val="false"/>
                <w:i w:val="false"/>
                <w:color w:val="000000"/>
                <w:sz w:val="20"/>
              </w:rPr>
              <w:t>
(Рга)</w:t>
            </w:r>
          </w:p>
          <w:bookmarkEnd w:id="424"/>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показатель сортовой чистоты сельскохозяйственных растений (не менее, %)</w:t>
            </w:r>
          </w:p>
        </w:tc>
      </w:tr>
      <w:tr>
        <w:trPr>
          <w:trHeight w:val="30" w:hRule="atLeast"/>
        </w:trPr>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допустимое количество сортовых примесей (шт.) при обследовании 10 пробных участков</w:t>
            </w:r>
            <w:r>
              <w:br/>
            </w:r>
            <w:r>
              <w:rPr>
                <w:rFonts w:ascii="Times New Roman"/>
                <w:b w:val="false"/>
                <w:i w:val="false"/>
                <w:color w:val="000000"/>
                <w:sz w:val="20"/>
              </w:rPr>
              <w:t>площадью по 10 м</w:t>
            </w:r>
            <w:r>
              <w:rPr>
                <w:rFonts w:ascii="Times New Roman"/>
                <w:b w:val="false"/>
                <w:i w:val="false"/>
                <w:color w:val="000000"/>
                <w:vertAlign w:val="superscript"/>
              </w:rPr>
              <w:t>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559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875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979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1 083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1 100000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1 187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1 291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1 395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1 498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1 602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709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1 705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1 808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1 911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2 014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709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2 117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699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919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2 220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2 323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2 426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1 044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1 294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2 529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1 086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2 631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1 128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1 398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2 734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1 169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2 836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919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1 211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2 939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1 253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3 041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1 045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1 294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3 144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949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1 014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1 078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1 336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3 246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1 045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1 112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1 377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3 348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1 076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1 419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3 451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1 037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1 107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1 178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1 460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3 553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1 066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1 139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1 211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1 502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3 6 55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1 095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1 170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1 245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1 543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3 757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1 124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1 278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1 585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3 859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1 232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1 311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1 626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3 962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487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1 183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1 264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1 345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1 667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4 064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25"/>
          <w:p>
            <w:pPr>
              <w:spacing w:after="20"/>
              <w:ind w:left="20"/>
              <w:jc w:val="both"/>
            </w:pPr>
            <w:r>
              <w:rPr>
                <w:rFonts w:ascii="Times New Roman"/>
                <w:b w:val="false"/>
                <w:i w:val="false"/>
                <w:color w:val="000000"/>
                <w:sz w:val="20"/>
              </w:rPr>
              <w:t>
ПРИЛОЖЕНИЕ № 7</w:t>
            </w:r>
            <w:r>
              <w:br/>
            </w:r>
            <w:r>
              <w:rPr>
                <w:rFonts w:ascii="Times New Roman"/>
                <w:b w:val="false"/>
                <w:i w:val="false"/>
                <w:color w:val="000000"/>
                <w:sz w:val="20"/>
              </w:rPr>
              <w:t>
к методу полевой апробации сортовых посевов (посадок) сельскохозяйственных растений</w:t>
            </w:r>
          </w:p>
          <w:bookmarkEnd w:id="425"/>
        </w:tc>
      </w:tr>
    </w:tbl>
    <w:p>
      <w:pPr>
        <w:spacing w:after="0"/>
        <w:ind w:left="0"/>
        <w:jc w:val="left"/>
      </w:pPr>
      <w:r>
        <w:br/>
      </w:r>
      <w:r>
        <w:rPr>
          <w:rFonts w:ascii="Times New Roman"/>
          <w:b w:val="false"/>
          <w:i w:val="false"/>
          <w:color w:val="000000"/>
          <w:sz w:val="28"/>
        </w:rPr>
        <w:t>
</w:t>
      </w:r>
    </w:p>
    <w:bookmarkStart w:name="z545" w:id="426"/>
    <w:p>
      <w:pPr>
        <w:spacing w:after="0"/>
        <w:ind w:left="0"/>
        <w:jc w:val="left"/>
      </w:pPr>
      <w:r>
        <w:rPr>
          <w:rFonts w:ascii="Times New Roman"/>
          <w:b/>
          <w:i w:val="false"/>
          <w:color w:val="000000"/>
        </w:rPr>
        <w:t xml:space="preserve"> Определение соответствия сортовой чистоты апробируемого сортового посева (посадки) установленным требованиям при густоте стояния растений от 200 000 до 11 000 000 (используется при подсчете продуктивных растений)</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596"/>
        <w:gridCol w:w="596"/>
        <w:gridCol w:w="597"/>
        <w:gridCol w:w="597"/>
        <w:gridCol w:w="597"/>
        <w:gridCol w:w="597"/>
        <w:gridCol w:w="597"/>
        <w:gridCol w:w="736"/>
        <w:gridCol w:w="736"/>
        <w:gridCol w:w="736"/>
        <w:gridCol w:w="736"/>
        <w:gridCol w:w="736"/>
        <w:gridCol w:w="736"/>
        <w:gridCol w:w="736"/>
        <w:gridCol w:w="736"/>
        <w:gridCol w:w="876"/>
      </w:tblGrid>
      <w:tr>
        <w:trPr>
          <w:trHeight w:val="30" w:hRule="atLeast"/>
        </w:trPr>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Густота стояния растений (Рга)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показатель сортовой чистоты сельскохозяйственных растений (не менее, %)</w:t>
            </w:r>
          </w:p>
        </w:tc>
      </w:tr>
      <w:tr>
        <w:trPr>
          <w:trHeight w:val="30" w:hRule="atLeast"/>
        </w:trPr>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Максимально допустимое количество сортовых примесей (шт.) при обследовании 10 пробных участков </w:t>
            </w:r>
            <w:r>
              <w:br/>
            </w:r>
            <w:r>
              <w:rPr>
                <w:rFonts w:ascii="Times New Roman"/>
                <w:b w:val="false"/>
                <w:i w:val="false"/>
                <w:color w:val="000000"/>
                <w:sz w:val="20"/>
              </w:rPr>
              <w:t>площадью по 10 м</w:t>
            </w:r>
            <w:r>
              <w:rPr>
                <w:rFonts w:ascii="Times New Roman"/>
                <w:b w:val="false"/>
                <w:i w:val="false"/>
                <w:color w:val="000000"/>
                <w:vertAlign w:val="superscript"/>
              </w:rPr>
              <w:t>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1 100000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2 800 000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3 100 000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3 700 000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3 900 000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10 055</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10 156</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10 257</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10 358</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10 559</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10 660</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11 063</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11 000 000</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11 164</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Совета</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от 30 января 2020 г. № 10</w:t>
            </w:r>
          </w:p>
        </w:tc>
      </w:tr>
    </w:tbl>
    <w:bookmarkStart w:name="z547" w:id="427"/>
    <w:p>
      <w:pPr>
        <w:spacing w:after="0"/>
        <w:ind w:left="0"/>
        <w:jc w:val="left"/>
      </w:pPr>
      <w:r>
        <w:rPr>
          <w:rFonts w:ascii="Times New Roman"/>
          <w:b/>
          <w:i w:val="false"/>
          <w:color w:val="000000"/>
        </w:rPr>
        <w:t xml:space="preserve"> МЕТОД</w:t>
      </w:r>
    </w:p>
    <w:bookmarkEnd w:id="427"/>
    <w:bookmarkStart w:name="z548" w:id="428"/>
    <w:p>
      <w:pPr>
        <w:spacing w:after="0"/>
        <w:ind w:left="0"/>
        <w:jc w:val="left"/>
      </w:pPr>
      <w:r>
        <w:rPr>
          <w:rFonts w:ascii="Times New Roman"/>
          <w:b/>
          <w:i w:val="false"/>
          <w:color w:val="000000"/>
        </w:rPr>
        <w:t xml:space="preserve"> грунтового контроля</w:t>
      </w:r>
      <w:r>
        <w:br/>
      </w:r>
      <w:r>
        <w:rPr>
          <w:rFonts w:ascii="Times New Roman"/>
          <w:b/>
          <w:i w:val="false"/>
          <w:color w:val="000000"/>
        </w:rPr>
        <w:t>сельскохозяйственных растений</w:t>
      </w:r>
    </w:p>
    <w:bookmarkEnd w:id="428"/>
    <w:bookmarkStart w:name="z549" w:id="429"/>
    <w:p>
      <w:pPr>
        <w:spacing w:after="0"/>
        <w:ind w:left="0"/>
        <w:jc w:val="left"/>
      </w:pPr>
      <w:r>
        <w:rPr>
          <w:rFonts w:ascii="Times New Roman"/>
          <w:b/>
          <w:i w:val="false"/>
          <w:color w:val="000000"/>
        </w:rPr>
        <w:t xml:space="preserve"> I. Общие положения</w:t>
      </w:r>
    </w:p>
    <w:bookmarkEnd w:id="429"/>
    <w:bookmarkStart w:name="z550" w:id="430"/>
    <w:p>
      <w:pPr>
        <w:spacing w:after="0"/>
        <w:ind w:left="0"/>
        <w:jc w:val="both"/>
      </w:pPr>
      <w:r>
        <w:rPr>
          <w:rFonts w:ascii="Times New Roman"/>
          <w:b w:val="false"/>
          <w:i w:val="false"/>
          <w:color w:val="000000"/>
          <w:sz w:val="28"/>
        </w:rPr>
        <w:t>
      1. Настоящий документ разработан в соответствии с подпунктом 13 пункта 7 статьи 95 Договора о Евразийском экономическом союзе от 29 мая 2014 года, статьей 5 Соглашения об обращении семян сельскохозяйственных растений в рамках Евразийского экономического союза от 7 ноября 2017 года (далее – Соглашение) на основе Рекомендаций по испытанию на контрольных участках и полевой апробации сортовых посевов сельскохозяйственных культур Организации экономического сотрудничества и развития (2012) и устанавливает единые требования при определении в государствах – членах Евразийского экономического союза (далее соответственно – государства-члены, Союз) принадлежности сельскохозяйственных растений к определенному сорту и сортовой чистоты партий семян сельскохозяйственных растений на различных этапах семеноводства методом грунтового контроля сельскохозяйственных растений (далее – грунтовой контроль).</w:t>
      </w:r>
    </w:p>
    <w:bookmarkEnd w:id="430"/>
    <w:bookmarkStart w:name="z551" w:id="431"/>
    <w:p>
      <w:pPr>
        <w:spacing w:after="0"/>
        <w:ind w:left="0"/>
        <w:jc w:val="both"/>
      </w:pPr>
      <w:r>
        <w:rPr>
          <w:rFonts w:ascii="Times New Roman"/>
          <w:b w:val="false"/>
          <w:i w:val="false"/>
          <w:color w:val="000000"/>
          <w:sz w:val="28"/>
        </w:rPr>
        <w:t>
      2. Настоящий документ применяется при проведении грунтового контроля зерновых, зернобобовых, крупяных, кормовых, технических, масличных, эфиромасличных, овощных, бахчевых, лекарственных культур и картофеля.</w:t>
      </w:r>
    </w:p>
    <w:bookmarkEnd w:id="431"/>
    <w:bookmarkStart w:name="z552" w:id="432"/>
    <w:p>
      <w:pPr>
        <w:spacing w:after="0"/>
        <w:ind w:left="0"/>
        <w:jc w:val="both"/>
      </w:pPr>
      <w:r>
        <w:rPr>
          <w:rFonts w:ascii="Times New Roman"/>
          <w:b w:val="false"/>
          <w:i w:val="false"/>
          <w:color w:val="000000"/>
          <w:sz w:val="28"/>
        </w:rPr>
        <w:t>
      3. В зависимости от того, на каком этапе семеноводства сельскохозяйственных растений проводится грунтовой контроль, используются понятия – предконтроль и постконтроль.</w:t>
      </w:r>
    </w:p>
    <w:bookmarkEnd w:id="432"/>
    <w:bookmarkStart w:name="z553" w:id="433"/>
    <w:p>
      <w:pPr>
        <w:spacing w:after="0"/>
        <w:ind w:left="0"/>
        <w:jc w:val="both"/>
      </w:pPr>
      <w:r>
        <w:rPr>
          <w:rFonts w:ascii="Times New Roman"/>
          <w:b w:val="false"/>
          <w:i w:val="false"/>
          <w:color w:val="000000"/>
          <w:sz w:val="28"/>
        </w:rPr>
        <w:t>
      Участки для проведения предконтроля закладываются одновременно с посевами сельскохозяйственных растений, предназначенными на семенные цели и подлежащими апробации.</w:t>
      </w:r>
    </w:p>
    <w:bookmarkEnd w:id="433"/>
    <w:bookmarkStart w:name="z554" w:id="434"/>
    <w:p>
      <w:pPr>
        <w:spacing w:after="0"/>
        <w:ind w:left="0"/>
        <w:jc w:val="both"/>
      </w:pPr>
      <w:r>
        <w:rPr>
          <w:rFonts w:ascii="Times New Roman"/>
          <w:b w:val="false"/>
          <w:i w:val="false"/>
          <w:color w:val="000000"/>
          <w:sz w:val="28"/>
        </w:rPr>
        <w:t>
      Предконтроль проводится для получения объективной информации о подлинности сорта и сортовых качествах семян до момента принятия окончательного решения о пригодности сортовых посевов сельскохозяйственных растений на семенные цели по результатам полевой апробации.</w:t>
      </w:r>
    </w:p>
    <w:bookmarkEnd w:id="434"/>
    <w:bookmarkStart w:name="z555" w:id="435"/>
    <w:p>
      <w:pPr>
        <w:spacing w:after="0"/>
        <w:ind w:left="0"/>
        <w:jc w:val="both"/>
      </w:pPr>
      <w:r>
        <w:rPr>
          <w:rFonts w:ascii="Times New Roman"/>
          <w:b w:val="false"/>
          <w:i w:val="false"/>
          <w:color w:val="000000"/>
          <w:sz w:val="28"/>
        </w:rPr>
        <w:t>
      Постконтроль проводится в отношении партий семян после их реализации или высева. Постконтроль позволяет оценить эффективность системы семеноводства на основе данных о чистоте сорта в процессе его воспроизводства.</w:t>
      </w:r>
    </w:p>
    <w:bookmarkEnd w:id="435"/>
    <w:bookmarkStart w:name="z556" w:id="436"/>
    <w:p>
      <w:pPr>
        <w:spacing w:after="0"/>
        <w:ind w:left="0"/>
        <w:jc w:val="both"/>
      </w:pPr>
      <w:r>
        <w:rPr>
          <w:rFonts w:ascii="Times New Roman"/>
          <w:b w:val="false"/>
          <w:i w:val="false"/>
          <w:color w:val="000000"/>
          <w:sz w:val="28"/>
        </w:rPr>
        <w:t>
      При проведении грунтового контроля в отношении партий семян, предназначенных для дальнейшего размножения, с одного и того же участка грунтового контроля можно получить результаты постконтроля для высеянных партий семян и, одновременно, результаты предконтроля для партий семян, предназначенных для посева в следующем сезоне.</w:t>
      </w:r>
    </w:p>
    <w:bookmarkEnd w:id="436"/>
    <w:bookmarkStart w:name="z557" w:id="437"/>
    <w:p>
      <w:pPr>
        <w:spacing w:after="0"/>
        <w:ind w:left="0"/>
        <w:jc w:val="both"/>
      </w:pPr>
      <w:r>
        <w:rPr>
          <w:rFonts w:ascii="Times New Roman"/>
          <w:b w:val="false"/>
          <w:i w:val="false"/>
          <w:color w:val="000000"/>
          <w:sz w:val="28"/>
        </w:rPr>
        <w:t>
      4. Перечень сельскохозяйственных растений и категорий семян, в отношении которых оценка сортовых качеств семян методом грунтового контроля обязательна, определяется согласно требованиям законодательства государства-члена, на территорию которого ввозятся семена.</w:t>
      </w:r>
    </w:p>
    <w:bookmarkEnd w:id="437"/>
    <w:bookmarkStart w:name="z558" w:id="43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II. Основные понятия</w:t>
      </w:r>
    </w:p>
    <w:bookmarkEnd w:id="438"/>
    <w:bookmarkStart w:name="z559" w:id="439"/>
    <w:p>
      <w:pPr>
        <w:spacing w:after="0"/>
        <w:ind w:left="0"/>
        <w:jc w:val="both"/>
      </w:pPr>
      <w:r>
        <w:rPr>
          <w:rFonts w:ascii="Times New Roman"/>
          <w:b w:val="false"/>
          <w:i w:val="false"/>
          <w:color w:val="000000"/>
          <w:sz w:val="28"/>
        </w:rPr>
        <w:t>
      5. Для целей настоящего документа используются понятия, которые означают следующее:</w:t>
      </w:r>
    </w:p>
    <w:bookmarkEnd w:id="439"/>
    <w:bookmarkStart w:name="z560" w:id="440"/>
    <w:p>
      <w:pPr>
        <w:spacing w:after="0"/>
        <w:ind w:left="0"/>
        <w:jc w:val="both"/>
      </w:pPr>
      <w:r>
        <w:rPr>
          <w:rFonts w:ascii="Times New Roman"/>
          <w:b w:val="false"/>
          <w:i w:val="false"/>
          <w:color w:val="000000"/>
          <w:sz w:val="28"/>
        </w:rPr>
        <w:t>
      "грунтовой контроль (грунтовая оценка) сельскохозяйственных растений" – установление принадлежности сельскохозяйственных растений к определенному сорту и определение сортовой чистоты и типичности сельскохозяйственных растений посредством посева (посадки) семян на участках грунтового контроля;</w:t>
      </w:r>
    </w:p>
    <w:bookmarkEnd w:id="440"/>
    <w:bookmarkStart w:name="z561" w:id="441"/>
    <w:p>
      <w:pPr>
        <w:spacing w:after="0"/>
        <w:ind w:left="0"/>
        <w:jc w:val="both"/>
      </w:pPr>
      <w:r>
        <w:rPr>
          <w:rFonts w:ascii="Times New Roman"/>
          <w:b w:val="false"/>
          <w:i w:val="false"/>
          <w:color w:val="000000"/>
          <w:sz w:val="28"/>
        </w:rPr>
        <w:t>
      "заявитель" – юридическое или физическое лицо, подавшее заявку на проведение грунтового контроля (грунтовой оценки) сельскохозяйственных растений в организацию государства-члена, осуществляющую в соответствии с законодательством государства-члена деятельность по оказанию услуг на проведение грунтового контроля (грунтовой оценки) сельскохозяйственных растений;</w:t>
      </w:r>
    </w:p>
    <w:bookmarkEnd w:id="441"/>
    <w:bookmarkStart w:name="z562" w:id="442"/>
    <w:p>
      <w:pPr>
        <w:spacing w:after="0"/>
        <w:ind w:left="0"/>
        <w:jc w:val="both"/>
      </w:pPr>
      <w:r>
        <w:rPr>
          <w:rFonts w:ascii="Times New Roman"/>
          <w:b w:val="false"/>
          <w:i w:val="false"/>
          <w:color w:val="000000"/>
          <w:sz w:val="28"/>
        </w:rPr>
        <w:t>
      "контрольная проба" – количество семян соответствующего сорта сельскохозяйственного растения, отобранное от партии семян и предназначенное для определения сортовой чистоты или сортовой типичности сельскохозяйственных растений при проведении грунтового контроля;</w:t>
      </w:r>
    </w:p>
    <w:bookmarkEnd w:id="442"/>
    <w:bookmarkStart w:name="z563" w:id="443"/>
    <w:p>
      <w:pPr>
        <w:spacing w:after="0"/>
        <w:ind w:left="0"/>
        <w:jc w:val="both"/>
      </w:pPr>
      <w:r>
        <w:rPr>
          <w:rFonts w:ascii="Times New Roman"/>
          <w:b w:val="false"/>
          <w:i w:val="false"/>
          <w:color w:val="000000"/>
          <w:sz w:val="28"/>
        </w:rPr>
        <w:t>
      "оригинальные семена (ОС) (добазовые семена)" – семена сельскохозяйственных растений, произведенные оригинатором сорта сельскохозяйственных растений или уполномоченным им лицом в порядке, установленном законодательством государства-члена;</w:t>
      </w:r>
    </w:p>
    <w:bookmarkEnd w:id="443"/>
    <w:bookmarkStart w:name="z564" w:id="444"/>
    <w:p>
      <w:pPr>
        <w:spacing w:after="0"/>
        <w:ind w:left="0"/>
        <w:jc w:val="both"/>
      </w:pPr>
      <w:r>
        <w:rPr>
          <w:rFonts w:ascii="Times New Roman"/>
          <w:b w:val="false"/>
          <w:i w:val="false"/>
          <w:color w:val="000000"/>
          <w:sz w:val="28"/>
        </w:rPr>
        <w:t>
      "официальное описание сорта" – документ (перечень сведений), содержащий описание существенных признаков сорта сельскохозяйственного растения, определяемых организацией государства-члена, осуществляющей в соответствии с законодательством государства-члена испытание сортов сельскохозяйственных растений по критериям отличимости, однородности и стабильности сорта сельскохозяйственного растения;</w:t>
      </w:r>
    </w:p>
    <w:bookmarkEnd w:id="444"/>
    <w:bookmarkStart w:name="z565" w:id="445"/>
    <w:p>
      <w:pPr>
        <w:spacing w:after="0"/>
        <w:ind w:left="0"/>
        <w:jc w:val="both"/>
      </w:pPr>
      <w:r>
        <w:rPr>
          <w:rFonts w:ascii="Times New Roman"/>
          <w:b w:val="false"/>
          <w:i w:val="false"/>
          <w:color w:val="000000"/>
          <w:sz w:val="28"/>
        </w:rPr>
        <w:t>
      "партия семян" – определенное количество семян одного сорта сельскохозяйственного растения, однородных по происхождению, сортовым и посевным (посадочным) качествам, одного года урожая;</w:t>
      </w:r>
    </w:p>
    <w:bookmarkEnd w:id="445"/>
    <w:bookmarkStart w:name="z566" w:id="446"/>
    <w:p>
      <w:pPr>
        <w:spacing w:after="0"/>
        <w:ind w:left="0"/>
        <w:jc w:val="both"/>
      </w:pPr>
      <w:r>
        <w:rPr>
          <w:rFonts w:ascii="Times New Roman"/>
          <w:b w:val="false"/>
          <w:i w:val="false"/>
          <w:color w:val="000000"/>
          <w:sz w:val="28"/>
        </w:rPr>
        <w:t>
      "репродукционные семена (РС) (сертифицированные семена)" – семена сортов сельскохозяйственных растений, полученные от последовательного размножения элитных семян (первое и последующие поколения, число которых определяется в соответствии с законодательством государства-члена);</w:t>
      </w:r>
    </w:p>
    <w:bookmarkEnd w:id="446"/>
    <w:bookmarkStart w:name="z567" w:id="447"/>
    <w:p>
      <w:pPr>
        <w:spacing w:after="0"/>
        <w:ind w:left="0"/>
        <w:jc w:val="both"/>
      </w:pPr>
      <w:r>
        <w:rPr>
          <w:rFonts w:ascii="Times New Roman"/>
          <w:b w:val="false"/>
          <w:i w:val="false"/>
          <w:color w:val="000000"/>
          <w:sz w:val="28"/>
        </w:rPr>
        <w:t>
      "репродукционные семена для производства товарной продукции (РСт)" – семена сортов сельскохозяйственных растений, полученные от последовательного размножения репродукционных семян и предназначенные исключительно для производства товарной продукции;</w:t>
      </w:r>
    </w:p>
    <w:bookmarkEnd w:id="447"/>
    <w:bookmarkStart w:name="z568" w:id="448"/>
    <w:p>
      <w:pPr>
        <w:spacing w:after="0"/>
        <w:ind w:left="0"/>
        <w:jc w:val="both"/>
      </w:pPr>
      <w:r>
        <w:rPr>
          <w:rFonts w:ascii="Times New Roman"/>
          <w:b w:val="false"/>
          <w:i w:val="false"/>
          <w:color w:val="000000"/>
          <w:sz w:val="28"/>
        </w:rPr>
        <w:t>
      "сортовая типичность" – показатель сортовой чистоты перекрестноопыляющихся сельскохозяйственных растений;</w:t>
      </w:r>
    </w:p>
    <w:bookmarkEnd w:id="448"/>
    <w:bookmarkStart w:name="z569" w:id="449"/>
    <w:p>
      <w:pPr>
        <w:spacing w:after="0"/>
        <w:ind w:left="0"/>
        <w:jc w:val="both"/>
      </w:pPr>
      <w:r>
        <w:rPr>
          <w:rFonts w:ascii="Times New Roman"/>
          <w:b w:val="false"/>
          <w:i w:val="false"/>
          <w:color w:val="000000"/>
          <w:sz w:val="28"/>
        </w:rPr>
        <w:t>
      "сортовая чистота" – отношение числа растений (стеблей) основного сорта сельскохозяйственного растения к общему количеству обследованных развитых растений (стеблей) на участках грунтового контроля данного сельскохозяйственного растения, выраженное в процентах;</w:t>
      </w:r>
    </w:p>
    <w:bookmarkEnd w:id="449"/>
    <w:bookmarkStart w:name="z570" w:id="450"/>
    <w:p>
      <w:pPr>
        <w:spacing w:after="0"/>
        <w:ind w:left="0"/>
        <w:jc w:val="both"/>
      </w:pPr>
      <w:r>
        <w:rPr>
          <w:rFonts w:ascii="Times New Roman"/>
          <w:b w:val="false"/>
          <w:i w:val="false"/>
          <w:color w:val="000000"/>
          <w:sz w:val="28"/>
        </w:rPr>
        <w:t>
      "стандартный образец" – количество семян сорта сельскохозяйственного растения, которое передается заявителем сорта в организацию государства-члена, осуществляющую в соответствии с законодательством государства-члена испытание сортов сельскохозяйственных растений по критериям отличимости, однородности и стабильности сорта сельскохозяйственного растения после включения сорта в национальный реестр, и хранящееся в указанной организации;</w:t>
      </w:r>
    </w:p>
    <w:bookmarkEnd w:id="450"/>
    <w:bookmarkStart w:name="z571" w:id="451"/>
    <w:p>
      <w:pPr>
        <w:spacing w:after="0"/>
        <w:ind w:left="0"/>
        <w:jc w:val="both"/>
      </w:pPr>
      <w:r>
        <w:rPr>
          <w:rFonts w:ascii="Times New Roman"/>
          <w:b w:val="false"/>
          <w:i w:val="false"/>
          <w:color w:val="000000"/>
          <w:sz w:val="28"/>
        </w:rPr>
        <w:t>
      "стандартная проба" – проба семян сорта сельскохозяйственного растения, взятая от стандартного образца для проведения грунтового контроля;</w:t>
      </w:r>
    </w:p>
    <w:bookmarkEnd w:id="451"/>
    <w:bookmarkStart w:name="z572" w:id="452"/>
    <w:p>
      <w:pPr>
        <w:spacing w:after="0"/>
        <w:ind w:left="0"/>
        <w:jc w:val="both"/>
      </w:pPr>
      <w:r>
        <w:rPr>
          <w:rFonts w:ascii="Times New Roman"/>
          <w:b w:val="false"/>
          <w:i w:val="false"/>
          <w:color w:val="000000"/>
          <w:sz w:val="28"/>
        </w:rPr>
        <w:t>
      "существенные признаки" – признаки сельскохозяйственных растений, позволяющие определить характерные и отличительные особенности сорта сельскохозяйственных растения при проведении грунтового контроля, во всех случаях поддающиеся точному описанию;</w:t>
      </w:r>
    </w:p>
    <w:bookmarkEnd w:id="452"/>
    <w:bookmarkStart w:name="z573" w:id="453"/>
    <w:p>
      <w:pPr>
        <w:spacing w:after="0"/>
        <w:ind w:left="0"/>
        <w:jc w:val="both"/>
      </w:pPr>
      <w:r>
        <w:rPr>
          <w:rFonts w:ascii="Times New Roman"/>
          <w:b w:val="false"/>
          <w:i w:val="false"/>
          <w:color w:val="000000"/>
          <w:sz w:val="28"/>
        </w:rPr>
        <w:t>
      "элитные семена (ЭС) (базовые семена)" – семена, полученные от последовательного размножения оригинальных семян согласно схемам их производства, устанавливаемым в соответствии с законодательством государства-члена.</w:t>
      </w:r>
    </w:p>
    <w:bookmarkEnd w:id="453"/>
    <w:bookmarkStart w:name="z574" w:id="454"/>
    <w:p>
      <w:pPr>
        <w:spacing w:after="0"/>
        <w:ind w:left="0"/>
        <w:jc w:val="both"/>
      </w:pPr>
      <w:r>
        <w:rPr>
          <w:rFonts w:ascii="Times New Roman"/>
          <w:b w:val="false"/>
          <w:i w:val="false"/>
          <w:color w:val="000000"/>
          <w:sz w:val="28"/>
        </w:rPr>
        <w:t>
      Иные понятия, используемые в настоящем документе, применяются в значениях, определенных Соглашением и актами органов Союза, принятыми в его реализацию.</w:t>
      </w:r>
    </w:p>
    <w:bookmarkEnd w:id="454"/>
    <w:bookmarkStart w:name="z575" w:id="455"/>
    <w:p>
      <w:pPr>
        <w:spacing w:after="0"/>
        <w:ind w:left="0"/>
        <w:jc w:val="left"/>
      </w:pPr>
      <w:r>
        <w:rPr>
          <w:rFonts w:ascii="Times New Roman"/>
          <w:b/>
          <w:i w:val="false"/>
          <w:color w:val="000000"/>
        </w:rPr>
        <w:t xml:space="preserve"> III. Общие требования при проведении грунтового контроля</w:t>
      </w:r>
    </w:p>
    <w:bookmarkEnd w:id="455"/>
    <w:bookmarkStart w:name="z576" w:id="456"/>
    <w:p>
      <w:pPr>
        <w:spacing w:after="0"/>
        <w:ind w:left="0"/>
        <w:jc w:val="left"/>
      </w:pPr>
      <w:r>
        <w:rPr>
          <w:rFonts w:ascii="Times New Roman"/>
          <w:b/>
          <w:i w:val="false"/>
          <w:color w:val="000000"/>
        </w:rPr>
        <w:t xml:space="preserve"> 1. Требования к контрольным пробам</w:t>
      </w:r>
    </w:p>
    <w:bookmarkEnd w:id="456"/>
    <w:bookmarkStart w:name="z577" w:id="457"/>
    <w:p>
      <w:pPr>
        <w:spacing w:after="0"/>
        <w:ind w:left="0"/>
        <w:jc w:val="both"/>
      </w:pPr>
      <w:r>
        <w:rPr>
          <w:rFonts w:ascii="Times New Roman"/>
          <w:b w:val="false"/>
          <w:i w:val="false"/>
          <w:color w:val="000000"/>
          <w:sz w:val="28"/>
        </w:rPr>
        <w:t xml:space="preserve">
      6. Для проведения грунтового контроля от партии семян сельскохозяйственных растений отбираются две контрольные пробы (за исключением картофеля, где отбирается одна проба), одна из которых используется для проведения грунтового контроля, а вторая (дубликат), используемая при возникновении споров, хранится не менее одного года в организации государства-члена, осуществляющей в соответствии с законодательством государства-члена деятельность по оказанию услуг по проведению грунтового контроля (далее – уполномоченная организация государства-члена). </w:t>
      </w:r>
    </w:p>
    <w:bookmarkEnd w:id="457"/>
    <w:bookmarkStart w:name="z578" w:id="458"/>
    <w:p>
      <w:pPr>
        <w:spacing w:after="0"/>
        <w:ind w:left="0"/>
        <w:jc w:val="both"/>
      </w:pPr>
      <w:r>
        <w:rPr>
          <w:rFonts w:ascii="Times New Roman"/>
          <w:b w:val="false"/>
          <w:i w:val="false"/>
          <w:color w:val="000000"/>
          <w:sz w:val="28"/>
        </w:rPr>
        <w:t xml:space="preserve">
      7. Отбор и оформление контрольных проб осуществляется организацией или лицом, имеющими в соответствии с законодательством государства-члена право на отбор проб семян сельскохозяйственных растений, согласно требованиям, установленным межгосударственными стандартами, определенными перечнем единых методов определения посевных (посадочных) качеств семян сельскохозяйственных растений, применяемых государствами – членами Евразийского экономического союза при обращении семян сельскохозяйственных растений в рамках Евразийского экономического союза, утвержденным Решением Совета Евразийской экономической комиссии от 18 апреля 2018 г. № 40. </w:t>
      </w:r>
    </w:p>
    <w:bookmarkEnd w:id="458"/>
    <w:bookmarkStart w:name="z579" w:id="459"/>
    <w:p>
      <w:pPr>
        <w:spacing w:after="0"/>
        <w:ind w:left="0"/>
        <w:jc w:val="both"/>
      </w:pPr>
      <w:r>
        <w:rPr>
          <w:rFonts w:ascii="Times New Roman"/>
          <w:b w:val="false"/>
          <w:i w:val="false"/>
          <w:color w:val="000000"/>
          <w:sz w:val="28"/>
        </w:rPr>
        <w:t>
      8. Контрольные пробы должны сопровождаться актом отбора средних проб и документом, содержащим сведения о сортовых и посевных качествах партии семян сельскохозяйственных растений, от которой они были отобраны.</w:t>
      </w:r>
    </w:p>
    <w:bookmarkEnd w:id="459"/>
    <w:bookmarkStart w:name="z580" w:id="460"/>
    <w:p>
      <w:pPr>
        <w:spacing w:after="0"/>
        <w:ind w:left="0"/>
        <w:jc w:val="both"/>
      </w:pPr>
      <w:r>
        <w:rPr>
          <w:rFonts w:ascii="Times New Roman"/>
          <w:b w:val="false"/>
          <w:i w:val="false"/>
          <w:color w:val="000000"/>
          <w:sz w:val="28"/>
        </w:rPr>
        <w:t>
      9. Контрольные пробы для грунтового контроля предоставляются заявителем в уполномоченную организацию государства-члена не менее чем за один месяц до срока посева (посадки) соответствующего сельскохозяйственного растения. Контрольные пробы предоставляются в непротравленном виде.</w:t>
      </w:r>
    </w:p>
    <w:bookmarkEnd w:id="460"/>
    <w:bookmarkStart w:name="z581" w:id="461"/>
    <w:p>
      <w:pPr>
        <w:spacing w:after="0"/>
        <w:ind w:left="0"/>
        <w:jc w:val="both"/>
      </w:pPr>
      <w:r>
        <w:rPr>
          <w:rFonts w:ascii="Times New Roman"/>
          <w:b w:val="false"/>
          <w:i w:val="false"/>
          <w:color w:val="000000"/>
          <w:sz w:val="28"/>
        </w:rPr>
        <w:t>
      10. Масса контрольной пробы по видам сельскохозяйственных растений зависит от нормы высева, способа посева и количества закладываемых повторностей, и должна быть не менее установленной в таблице 1.</w:t>
      </w:r>
    </w:p>
    <w:bookmarkEnd w:id="4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Таблица 1</w:t>
            </w:r>
          </w:p>
        </w:tc>
      </w:tr>
    </w:tbl>
    <w:bookmarkStart w:name="z583" w:id="462"/>
    <w:p>
      <w:pPr>
        <w:spacing w:after="0"/>
        <w:ind w:left="0"/>
        <w:jc w:val="left"/>
      </w:pPr>
      <w:r>
        <w:rPr>
          <w:rFonts w:ascii="Times New Roman"/>
          <w:b/>
          <w:i w:val="false"/>
          <w:color w:val="000000"/>
        </w:rPr>
        <w:t xml:space="preserve"> Минимальная масса контрольной пробы семян </w:t>
      </w:r>
      <w:r>
        <w:br/>
      </w:r>
      <w:r>
        <w:rPr>
          <w:rFonts w:ascii="Times New Roman"/>
          <w:b/>
          <w:i w:val="false"/>
          <w:color w:val="000000"/>
        </w:rPr>
        <w:t>сельскохозяйственных растений для проведения грунтового контроля</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5"/>
        <w:gridCol w:w="5865"/>
      </w:tblGrid>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растения</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масса семян (кг)</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 тыква, кабачок, патиссон</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 перец</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фасоль</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(кроме кукурузы и сорго)</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(в т.ч. кольраби)</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клубней</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Лен-долгунец, лен масличный</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чернушка</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петрушка, пастернак, шпинат, укроп, салат</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Огурец, дыня</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Однолетние и многолетние бобовые травы</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Однолетние и многолетние злаковые травы </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Редис, редька</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 турнепс</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Сельдерей, салат</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Спаржа, ревень</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Щавель</w:t>
            </w:r>
          </w:p>
        </w:tc>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bl>
    <w:p>
      <w:pPr>
        <w:spacing w:after="0"/>
        <w:ind w:left="0"/>
        <w:jc w:val="left"/>
      </w:pPr>
      <w:r>
        <w:br/>
      </w:r>
      <w:r>
        <w:rPr>
          <w:rFonts w:ascii="Times New Roman"/>
          <w:b w:val="false"/>
          <w:i w:val="false"/>
          <w:color w:val="000000"/>
          <w:sz w:val="28"/>
        </w:rPr>
        <w:t>
</w:t>
      </w:r>
    </w:p>
    <w:bookmarkStart w:name="z584" w:id="463"/>
    <w:p>
      <w:pPr>
        <w:spacing w:after="0"/>
        <w:ind w:left="0"/>
        <w:jc w:val="both"/>
      </w:pPr>
      <w:r>
        <w:rPr>
          <w:rFonts w:ascii="Times New Roman"/>
          <w:b w:val="false"/>
          <w:i w:val="false"/>
          <w:color w:val="000000"/>
          <w:sz w:val="28"/>
        </w:rPr>
        <w:t>
      11. Каждая контрольная проба семян должна сопровождаться внешней и внутренней этикетками, содержащими следующую информацию: название рода и вида сельскохозяйственного растения, наименование сорта, номер партии, категория (этап размножения) семян и количество семян.</w:t>
      </w:r>
    </w:p>
    <w:bookmarkEnd w:id="463"/>
    <w:bookmarkStart w:name="z585" w:id="464"/>
    <w:p>
      <w:pPr>
        <w:spacing w:after="0"/>
        <w:ind w:left="0"/>
        <w:jc w:val="both"/>
      </w:pPr>
      <w:r>
        <w:rPr>
          <w:rFonts w:ascii="Times New Roman"/>
          <w:b w:val="false"/>
          <w:i w:val="false"/>
          <w:color w:val="000000"/>
          <w:sz w:val="28"/>
        </w:rPr>
        <w:t>
      12. Одна этикетка должна быть надежно прикреплена на поверхности каждой упаковки, а другая находиться внутри упаковки.</w:t>
      </w:r>
    </w:p>
    <w:bookmarkEnd w:id="464"/>
    <w:bookmarkStart w:name="z586" w:id="465"/>
    <w:p>
      <w:pPr>
        <w:spacing w:after="0"/>
        <w:ind w:left="0"/>
        <w:jc w:val="both"/>
      </w:pPr>
      <w:r>
        <w:rPr>
          <w:rFonts w:ascii="Times New Roman"/>
          <w:b w:val="false"/>
          <w:i w:val="false"/>
          <w:color w:val="000000"/>
          <w:sz w:val="28"/>
        </w:rPr>
        <w:t>
      13. При поступлении контрольных проб семян в уполномоченную организацию государства-члена проверяется целостность упаковки, наличие печатей, этикеток и сопроводительных документов.</w:t>
      </w:r>
    </w:p>
    <w:bookmarkEnd w:id="465"/>
    <w:bookmarkStart w:name="z587" w:id="466"/>
    <w:p>
      <w:pPr>
        <w:spacing w:after="0"/>
        <w:ind w:left="0"/>
        <w:jc w:val="both"/>
      </w:pPr>
      <w:r>
        <w:rPr>
          <w:rFonts w:ascii="Times New Roman"/>
          <w:b w:val="false"/>
          <w:i w:val="false"/>
          <w:color w:val="000000"/>
          <w:sz w:val="28"/>
        </w:rPr>
        <w:t>
      14. Контрольные пробы, оформленные с нарушением положений, предусмотренных пунктами 6-13 раздела III настоящего документа, не принимаются и обезличиваются в порядке, установленном законодательством государства-члена.</w:t>
      </w:r>
    </w:p>
    <w:bookmarkEnd w:id="466"/>
    <w:bookmarkStart w:name="z588" w:id="467"/>
    <w:p>
      <w:pPr>
        <w:spacing w:after="0"/>
        <w:ind w:left="0"/>
        <w:jc w:val="both"/>
      </w:pPr>
      <w:r>
        <w:rPr>
          <w:rFonts w:ascii="Times New Roman"/>
          <w:b w:val="false"/>
          <w:i w:val="false"/>
          <w:color w:val="000000"/>
          <w:sz w:val="28"/>
        </w:rPr>
        <w:t>
      15. Контрольные пробы, поступившие для грунтового контроля, регистрируются в порядке их поступления в журнале регистрации контрольных проб для проведения грунтового контроля (далее – журнал регистрации), форма которого приведена в приложении № 1 к настоящему документу. На мешочках с контрольными пробами проставляется регистрационный номер контрольной пробы согласно журналу регистрации контрольных проб для проведения грунтового контроля.</w:t>
      </w:r>
    </w:p>
    <w:bookmarkEnd w:id="467"/>
    <w:bookmarkStart w:name="z589" w:id="468"/>
    <w:p>
      <w:pPr>
        <w:spacing w:after="0"/>
        <w:ind w:left="0"/>
        <w:jc w:val="left"/>
      </w:pPr>
      <w:r>
        <w:rPr>
          <w:rFonts w:ascii="Times New Roman"/>
          <w:b/>
          <w:i w:val="false"/>
          <w:color w:val="000000"/>
        </w:rPr>
        <w:t xml:space="preserve"> 2. Общие требования при подготовке участка </w:t>
      </w:r>
      <w:r>
        <w:br/>
      </w:r>
      <w:r>
        <w:rPr>
          <w:rFonts w:ascii="Times New Roman"/>
          <w:b/>
          <w:i w:val="false"/>
          <w:color w:val="000000"/>
        </w:rPr>
        <w:t>грунтового контроля</w:t>
      </w:r>
    </w:p>
    <w:bookmarkEnd w:id="468"/>
    <w:bookmarkStart w:name="z590" w:id="469"/>
    <w:p>
      <w:pPr>
        <w:spacing w:after="0"/>
        <w:ind w:left="0"/>
        <w:jc w:val="both"/>
      </w:pPr>
      <w:r>
        <w:rPr>
          <w:rFonts w:ascii="Times New Roman"/>
          <w:b w:val="false"/>
          <w:i w:val="false"/>
          <w:color w:val="000000"/>
          <w:sz w:val="28"/>
        </w:rPr>
        <w:t>
      16. В соответствии с количеством поступивших на грунтовой контроль контрольных проб сельскохозяйственных растений согласно записи в журнале регистрации, уполномоченной организацией государства-члена составляется рабочий план по закладке проб грунтового контроля (далее – рабочий план), на котором указываются: название рода и вида сельскохозяйственного растения, наименование сорта, категория (этап размножения, репродукция), наименование производителя семян и номер контрольной пробы.</w:t>
      </w:r>
    </w:p>
    <w:bookmarkEnd w:id="469"/>
    <w:bookmarkStart w:name="z591" w:id="470"/>
    <w:p>
      <w:pPr>
        <w:spacing w:after="0"/>
        <w:ind w:left="0"/>
        <w:jc w:val="both"/>
      </w:pPr>
      <w:r>
        <w:rPr>
          <w:rFonts w:ascii="Times New Roman"/>
          <w:b w:val="false"/>
          <w:i w:val="false"/>
          <w:color w:val="000000"/>
          <w:sz w:val="28"/>
        </w:rPr>
        <w:t xml:space="preserve">
      Номера контрольных проб в рабочем плане проставляются дробью: в числителе – полевой номер, в знаменателе – регистрационный номер контрольной пробы. </w:t>
      </w:r>
    </w:p>
    <w:bookmarkEnd w:id="470"/>
    <w:bookmarkStart w:name="z592" w:id="471"/>
    <w:p>
      <w:pPr>
        <w:spacing w:after="0"/>
        <w:ind w:left="0"/>
        <w:jc w:val="both"/>
      </w:pPr>
      <w:r>
        <w:rPr>
          <w:rFonts w:ascii="Times New Roman"/>
          <w:b w:val="false"/>
          <w:i w:val="false"/>
          <w:color w:val="000000"/>
          <w:sz w:val="28"/>
        </w:rPr>
        <w:t>
      В посевной ведомости проставляются полевые номера контрольных проб.</w:t>
      </w:r>
    </w:p>
    <w:bookmarkEnd w:id="471"/>
    <w:bookmarkStart w:name="z593" w:id="472"/>
    <w:p>
      <w:pPr>
        <w:spacing w:after="0"/>
        <w:ind w:left="0"/>
        <w:jc w:val="both"/>
      </w:pPr>
      <w:r>
        <w:rPr>
          <w:rFonts w:ascii="Times New Roman"/>
          <w:b w:val="false"/>
          <w:i w:val="false"/>
          <w:color w:val="000000"/>
          <w:sz w:val="28"/>
        </w:rPr>
        <w:t>
      Одновременно с составлением рабочего плана производится систематизация контрольных проб, на мешочках с которыми над регистрационным номером проставляется полевой номер контрольной пробы.</w:t>
      </w:r>
    </w:p>
    <w:bookmarkEnd w:id="472"/>
    <w:bookmarkStart w:name="z594" w:id="473"/>
    <w:p>
      <w:pPr>
        <w:spacing w:after="0"/>
        <w:ind w:left="0"/>
        <w:jc w:val="both"/>
      </w:pPr>
      <w:r>
        <w:rPr>
          <w:rFonts w:ascii="Times New Roman"/>
          <w:b w:val="false"/>
          <w:i w:val="false"/>
          <w:color w:val="000000"/>
          <w:sz w:val="28"/>
        </w:rPr>
        <w:t>
      17. Уполномоченная организация государства-члена определяет участок для проведения грунтового контроля.</w:t>
      </w:r>
    </w:p>
    <w:bookmarkEnd w:id="473"/>
    <w:bookmarkStart w:name="z595" w:id="474"/>
    <w:p>
      <w:pPr>
        <w:spacing w:after="0"/>
        <w:ind w:left="0"/>
        <w:jc w:val="both"/>
      </w:pPr>
      <w:r>
        <w:rPr>
          <w:rFonts w:ascii="Times New Roman"/>
          <w:b w:val="false"/>
          <w:i w:val="false"/>
          <w:color w:val="000000"/>
          <w:sz w:val="28"/>
        </w:rPr>
        <w:t>
      На участке грунтового контроля требуется выполнение следующих мероприятий:</w:t>
      </w:r>
    </w:p>
    <w:bookmarkEnd w:id="474"/>
    <w:bookmarkStart w:name="z596" w:id="475"/>
    <w:p>
      <w:pPr>
        <w:spacing w:after="0"/>
        <w:ind w:left="0"/>
        <w:jc w:val="both"/>
      </w:pPr>
      <w:r>
        <w:rPr>
          <w:rFonts w:ascii="Times New Roman"/>
          <w:b w:val="false"/>
          <w:i w:val="false"/>
          <w:color w:val="000000"/>
          <w:sz w:val="28"/>
        </w:rPr>
        <w:t>
      тщательное изучение истории полей с подбором наиболее выровненных по плодородию участков;</w:t>
      </w:r>
    </w:p>
    <w:bookmarkEnd w:id="475"/>
    <w:bookmarkStart w:name="z597" w:id="476"/>
    <w:p>
      <w:pPr>
        <w:spacing w:after="0"/>
        <w:ind w:left="0"/>
        <w:jc w:val="both"/>
      </w:pPr>
      <w:r>
        <w:rPr>
          <w:rFonts w:ascii="Times New Roman"/>
          <w:b w:val="false"/>
          <w:i w:val="false"/>
          <w:color w:val="000000"/>
          <w:sz w:val="28"/>
        </w:rPr>
        <w:t>
      соблюдение севооборота;</w:t>
      </w:r>
    </w:p>
    <w:bookmarkEnd w:id="476"/>
    <w:bookmarkStart w:name="z598" w:id="477"/>
    <w:p>
      <w:pPr>
        <w:spacing w:after="0"/>
        <w:ind w:left="0"/>
        <w:jc w:val="both"/>
      </w:pPr>
      <w:r>
        <w:rPr>
          <w:rFonts w:ascii="Times New Roman"/>
          <w:b w:val="false"/>
          <w:i w:val="false"/>
          <w:color w:val="000000"/>
          <w:sz w:val="28"/>
        </w:rPr>
        <w:t>
      соблюдение норм пространственной изоляции;</w:t>
      </w:r>
    </w:p>
    <w:bookmarkEnd w:id="477"/>
    <w:bookmarkStart w:name="z599" w:id="478"/>
    <w:p>
      <w:pPr>
        <w:spacing w:after="0"/>
        <w:ind w:left="0"/>
        <w:jc w:val="both"/>
      </w:pPr>
      <w:r>
        <w:rPr>
          <w:rFonts w:ascii="Times New Roman"/>
          <w:b w:val="false"/>
          <w:i w:val="false"/>
          <w:color w:val="000000"/>
          <w:sz w:val="28"/>
        </w:rPr>
        <w:t>
      использование специализированного оборудования и техники, применяемых при проведении испытания сортов сельскохозяйственных растений на отличимость, однородность и стабильность;</w:t>
      </w:r>
    </w:p>
    <w:bookmarkEnd w:id="478"/>
    <w:bookmarkStart w:name="z600" w:id="479"/>
    <w:p>
      <w:pPr>
        <w:spacing w:after="0"/>
        <w:ind w:left="0"/>
        <w:jc w:val="both"/>
      </w:pPr>
      <w:r>
        <w:rPr>
          <w:rFonts w:ascii="Times New Roman"/>
          <w:b w:val="false"/>
          <w:i w:val="false"/>
          <w:color w:val="000000"/>
          <w:sz w:val="28"/>
        </w:rPr>
        <w:t>
      применение общепринятых для данной зоны агротехнологий;</w:t>
      </w:r>
    </w:p>
    <w:bookmarkEnd w:id="479"/>
    <w:bookmarkStart w:name="z601" w:id="480"/>
    <w:p>
      <w:pPr>
        <w:spacing w:after="0"/>
        <w:ind w:left="0"/>
        <w:jc w:val="both"/>
      </w:pPr>
      <w:r>
        <w:rPr>
          <w:rFonts w:ascii="Times New Roman"/>
          <w:b w:val="false"/>
          <w:i w:val="false"/>
          <w:color w:val="000000"/>
          <w:sz w:val="28"/>
        </w:rPr>
        <w:t>
      применение удобрений, средств защиты растений в дозах, необходимых для формирования здоровых растений, но не влияющих на проявление существенных признаков;</w:t>
      </w:r>
    </w:p>
    <w:bookmarkEnd w:id="480"/>
    <w:bookmarkStart w:name="z602" w:id="481"/>
    <w:p>
      <w:pPr>
        <w:spacing w:after="0"/>
        <w:ind w:left="0"/>
        <w:jc w:val="both"/>
      </w:pPr>
      <w:r>
        <w:rPr>
          <w:rFonts w:ascii="Times New Roman"/>
          <w:b w:val="false"/>
          <w:i w:val="false"/>
          <w:color w:val="000000"/>
          <w:sz w:val="28"/>
        </w:rPr>
        <w:t>
      исключение использования регуляторов роста;</w:t>
      </w:r>
    </w:p>
    <w:bookmarkEnd w:id="481"/>
    <w:bookmarkStart w:name="z603" w:id="482"/>
    <w:p>
      <w:pPr>
        <w:spacing w:after="0"/>
        <w:ind w:left="0"/>
        <w:jc w:val="both"/>
      </w:pPr>
      <w:r>
        <w:rPr>
          <w:rFonts w:ascii="Times New Roman"/>
          <w:b w:val="false"/>
          <w:i w:val="false"/>
          <w:color w:val="000000"/>
          <w:sz w:val="28"/>
        </w:rPr>
        <w:t>
      осуществление загрузки семян в сеялку, очистка сеялки за пределами участка грунтового контроля;</w:t>
      </w:r>
    </w:p>
    <w:bookmarkEnd w:id="482"/>
    <w:bookmarkStart w:name="z604" w:id="483"/>
    <w:p>
      <w:pPr>
        <w:spacing w:after="0"/>
        <w:ind w:left="0"/>
        <w:jc w:val="both"/>
      </w:pPr>
      <w:r>
        <w:rPr>
          <w:rFonts w:ascii="Times New Roman"/>
          <w:b w:val="false"/>
          <w:i w:val="false"/>
          <w:color w:val="000000"/>
          <w:sz w:val="28"/>
        </w:rPr>
        <w:t>
      обеспечение равных и оптимальных условий развития растений для определения существенных признаков;</w:t>
      </w:r>
    </w:p>
    <w:bookmarkEnd w:id="483"/>
    <w:bookmarkStart w:name="z605" w:id="484"/>
    <w:p>
      <w:pPr>
        <w:spacing w:after="0"/>
        <w:ind w:left="0"/>
        <w:jc w:val="both"/>
      </w:pPr>
      <w:r>
        <w:rPr>
          <w:rFonts w:ascii="Times New Roman"/>
          <w:b w:val="false"/>
          <w:i w:val="false"/>
          <w:color w:val="000000"/>
          <w:sz w:val="28"/>
        </w:rPr>
        <w:t>
      утилизация оставшихся семян пробы сорта сельскохозяйственного растения после посева.</w:t>
      </w:r>
    </w:p>
    <w:bookmarkEnd w:id="484"/>
    <w:bookmarkStart w:name="z606" w:id="485"/>
    <w:p>
      <w:pPr>
        <w:spacing w:after="0"/>
        <w:ind w:left="0"/>
        <w:jc w:val="both"/>
      </w:pPr>
      <w:r>
        <w:rPr>
          <w:rFonts w:ascii="Times New Roman"/>
          <w:b w:val="false"/>
          <w:i w:val="false"/>
          <w:color w:val="000000"/>
          <w:sz w:val="28"/>
        </w:rPr>
        <w:t>
      18. Размер участка грунтового контроля, схема посева, количество обследуемых сельскохозяйственных растений должны обеспечивать возможность достоверного выявления нетипичных сельскохозяйственных растений.</w:t>
      </w:r>
    </w:p>
    <w:bookmarkEnd w:id="485"/>
    <w:bookmarkStart w:name="z607" w:id="486"/>
    <w:p>
      <w:pPr>
        <w:spacing w:after="0"/>
        <w:ind w:left="0"/>
        <w:jc w:val="both"/>
      </w:pPr>
      <w:r>
        <w:rPr>
          <w:rFonts w:ascii="Times New Roman"/>
          <w:b w:val="false"/>
          <w:i w:val="false"/>
          <w:color w:val="000000"/>
          <w:sz w:val="28"/>
        </w:rPr>
        <w:t xml:space="preserve">
      19. Делянки на участке грунтового контроля должны быть расположены таким образом, чтобы обеспечивалась доступность для проведения наблюдений. </w:t>
      </w:r>
    </w:p>
    <w:bookmarkEnd w:id="486"/>
    <w:bookmarkStart w:name="z608" w:id="487"/>
    <w:p>
      <w:pPr>
        <w:spacing w:after="0"/>
        <w:ind w:left="0"/>
        <w:jc w:val="both"/>
      </w:pPr>
      <w:r>
        <w:rPr>
          <w:rFonts w:ascii="Times New Roman"/>
          <w:b w:val="false"/>
          <w:i w:val="false"/>
          <w:color w:val="000000"/>
          <w:sz w:val="28"/>
        </w:rPr>
        <w:t xml:space="preserve">
      20. Схема размещения контрольных делянок на участке грунтового контроля зависит от используемой сельскохозяйственной техники и испытываемых видов сельскохозяйственных растений и приведена на рисунке. </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1881"/>
        <w:gridCol w:w="610"/>
        <w:gridCol w:w="610"/>
        <w:gridCol w:w="610"/>
        <w:gridCol w:w="610"/>
        <w:gridCol w:w="610"/>
        <w:gridCol w:w="610"/>
        <w:gridCol w:w="610"/>
        <w:gridCol w:w="610"/>
        <w:gridCol w:w="610"/>
        <w:gridCol w:w="610"/>
        <w:gridCol w:w="1883"/>
        <w:gridCol w:w="610"/>
        <w:gridCol w:w="302"/>
        <w:gridCol w:w="302"/>
        <w:gridCol w:w="612"/>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r>
    </w:tbl>
    <w:bookmarkStart w:name="z609" w:id="488"/>
    <w:p>
      <w:pPr>
        <w:spacing w:after="0"/>
        <w:ind w:left="0"/>
        <w:jc w:val="both"/>
      </w:pPr>
      <w:r>
        <w:rPr>
          <w:rFonts w:ascii="Times New Roman"/>
          <w:b w:val="false"/>
          <w:i w:val="false"/>
          <w:color w:val="000000"/>
          <w:sz w:val="28"/>
        </w:rPr>
        <w:t>
      Обозначения: З – защитные делянки;</w:t>
      </w:r>
    </w:p>
    <w:bookmarkEnd w:id="488"/>
    <w:bookmarkStart w:name="z610" w:id="489"/>
    <w:p>
      <w:pPr>
        <w:spacing w:after="0"/>
        <w:ind w:left="0"/>
        <w:jc w:val="both"/>
      </w:pPr>
      <w:r>
        <w:rPr>
          <w:rFonts w:ascii="Times New Roman"/>
          <w:b w:val="false"/>
          <w:i w:val="false"/>
          <w:color w:val="000000"/>
          <w:sz w:val="28"/>
        </w:rPr>
        <w:t>
      St – стандарт. Делянки, на которых высеваются семена стандартной пробы;</w:t>
      </w:r>
    </w:p>
    <w:bookmarkEnd w:id="489"/>
    <w:bookmarkStart w:name="z611" w:id="490"/>
    <w:p>
      <w:pPr>
        <w:spacing w:after="0"/>
        <w:ind w:left="0"/>
        <w:jc w:val="both"/>
      </w:pPr>
      <w:r>
        <w:rPr>
          <w:rFonts w:ascii="Times New Roman"/>
          <w:b w:val="false"/>
          <w:i w:val="false"/>
          <w:color w:val="000000"/>
          <w:sz w:val="28"/>
        </w:rPr>
        <w:t>
      К – контрольные делянки, на которых высеваются семена контрольных проб от различных партий оригинальных, элитных и репродукционных семян.</w:t>
      </w:r>
    </w:p>
    <w:bookmarkEnd w:id="490"/>
    <w:bookmarkStart w:name="z612" w:id="491"/>
    <w:p>
      <w:pPr>
        <w:spacing w:after="0"/>
        <w:ind w:left="0"/>
        <w:jc w:val="both"/>
      </w:pPr>
      <w:r>
        <w:rPr>
          <w:rFonts w:ascii="Times New Roman"/>
          <w:b w:val="false"/>
          <w:i w:val="false"/>
          <w:color w:val="000000"/>
          <w:sz w:val="28"/>
        </w:rPr>
        <w:t>
      21. Главным условием проведения грунтового контроля является обеспечение возможности сравнения растений, выращенных из семян контрольной пробы, с растениями, полученными из семян стандартной пробы.</w:t>
      </w:r>
    </w:p>
    <w:bookmarkEnd w:id="491"/>
    <w:bookmarkStart w:name="z613" w:id="492"/>
    <w:p>
      <w:pPr>
        <w:spacing w:after="0"/>
        <w:ind w:left="0"/>
        <w:jc w:val="both"/>
      </w:pPr>
      <w:r>
        <w:rPr>
          <w:rFonts w:ascii="Times New Roman"/>
          <w:b w:val="false"/>
          <w:i w:val="false"/>
          <w:color w:val="000000"/>
          <w:sz w:val="28"/>
        </w:rPr>
        <w:t>
      Делянки размещаются в порядке, при котором все контрольные пробы одного и того же сорта сгруппированы вместе. Морфологически похожие сорта объединяются в блоки и размещаются в непосредственной близости друг от друга с целью выявления незначительных различий между ними. В отношении одного и того же сорта сравнение существенных признаков упрощается при условии высева контрольных проб семян одного производителя на соседних делянках. В этом случае, при выявлении примеси на одной делянке, можно сразу же обследовать соседнюю делянку на их присутствие.</w:t>
      </w:r>
    </w:p>
    <w:bookmarkEnd w:id="492"/>
    <w:bookmarkStart w:name="z614" w:id="493"/>
    <w:p>
      <w:pPr>
        <w:spacing w:after="0"/>
        <w:ind w:left="0"/>
        <w:jc w:val="both"/>
      </w:pPr>
      <w:r>
        <w:rPr>
          <w:rFonts w:ascii="Times New Roman"/>
          <w:b w:val="false"/>
          <w:i w:val="false"/>
          <w:color w:val="000000"/>
          <w:sz w:val="28"/>
        </w:rPr>
        <w:t>
      22. По усмотрению уполномоченной организации государства-члена контрольная делянка дублируется в другой части поля.</w:t>
      </w:r>
    </w:p>
    <w:bookmarkEnd w:id="493"/>
    <w:bookmarkStart w:name="z615" w:id="494"/>
    <w:p>
      <w:pPr>
        <w:spacing w:after="0"/>
        <w:ind w:left="0"/>
        <w:jc w:val="both"/>
      </w:pPr>
      <w:r>
        <w:rPr>
          <w:rFonts w:ascii="Times New Roman"/>
          <w:b w:val="false"/>
          <w:i w:val="false"/>
          <w:color w:val="000000"/>
          <w:sz w:val="28"/>
        </w:rPr>
        <w:t>
      Рекомендуемые схемы посева на участках грунтового контроля приведены в таблице 2.</w:t>
      </w:r>
    </w:p>
    <w:bookmarkEnd w:id="4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617" w:id="495"/>
    <w:p>
      <w:pPr>
        <w:spacing w:after="0"/>
        <w:ind w:left="0"/>
        <w:jc w:val="left"/>
      </w:pPr>
      <w:r>
        <w:rPr>
          <w:rFonts w:ascii="Times New Roman"/>
          <w:b/>
          <w:i w:val="false"/>
          <w:color w:val="000000"/>
        </w:rPr>
        <w:t xml:space="preserve"> Схемы посева сельскохозяйственных растений </w:t>
      </w:r>
      <w:r>
        <w:br/>
      </w:r>
      <w:r>
        <w:rPr>
          <w:rFonts w:ascii="Times New Roman"/>
          <w:b/>
          <w:i w:val="false"/>
          <w:color w:val="000000"/>
        </w:rPr>
        <w:t xml:space="preserve">на участке грунтового контроля </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1552"/>
        <w:gridCol w:w="3789"/>
        <w:gridCol w:w="3620"/>
        <w:gridCol w:w="1667"/>
      </w:tblGrid>
      <w:tr>
        <w:trPr>
          <w:trHeight w:val="30" w:hRule="atLeast"/>
        </w:trPr>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параметры делянки</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обследуемых растений (шт.)</w:t>
            </w:r>
          </w:p>
        </w:tc>
      </w:tr>
      <w:tr>
        <w:trPr>
          <w:trHeight w:val="30" w:hRule="atLeast"/>
        </w:trPr>
        <w:tc>
          <w:tcPr>
            <w:tcW w:w="0" w:type="auto"/>
            <w:vMerge/>
            <w:tcBorders>
              <w:top w:val="nil"/>
              <w:left w:val="single" w:color="cfcfcf" w:sz="5"/>
              <w:bottom w:val="single" w:color="cfcfcf" w:sz="5"/>
              <w:right w:val="single" w:color="cfcfcf" w:sz="5"/>
            </w:tcBorders>
          </w:tc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96"/>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рядков (шт.)</w:t>
            </w:r>
          </w:p>
          <w:bookmarkEnd w:id="496"/>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97"/>
          <w:p>
            <w:pPr>
              <w:spacing w:after="20"/>
              <w:ind w:left="20"/>
              <w:jc w:val="both"/>
            </w:pPr>
            <w:r>
              <w:rPr>
                <w:rFonts w:ascii="Times New Roman"/>
                <w:b w:val="false"/>
                <w:i w:val="false"/>
                <w:color w:val="000000"/>
                <w:sz w:val="20"/>
              </w:rPr>
              <w:t>
ширина</w:t>
            </w:r>
            <w:r>
              <w:br/>
            </w:r>
            <w:r>
              <w:rPr>
                <w:rFonts w:ascii="Times New Roman"/>
                <w:b w:val="false"/>
                <w:i w:val="false"/>
                <w:color w:val="000000"/>
                <w:sz w:val="20"/>
              </w:rPr>
              <w:t>
междурядья (см)</w:t>
            </w:r>
          </w:p>
          <w:bookmarkEnd w:id="497"/>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в рядке (см)</w:t>
            </w:r>
          </w:p>
        </w:tc>
        <w:tc>
          <w:tcPr>
            <w:tcW w:w="0" w:type="auto"/>
            <w:vMerge/>
            <w:tcBorders>
              <w:top w:val="nil"/>
              <w:left w:val="single" w:color="cfcfcf" w:sz="5"/>
              <w:bottom w:val="single" w:color="cfcfcf" w:sz="5"/>
              <w:right w:val="single" w:color="cfcfcf" w:sz="5"/>
            </w:tcBorders>
          </w:tcP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 дыня, тыква, кабачок, патиссон</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 перец</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защищенный грунт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грунт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Брюква, репа, турнепс, лук-семена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бобы овощные, фасоль</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(кроме кукурузы и сорго)</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98"/>
          <w:p>
            <w:pPr>
              <w:spacing w:after="20"/>
              <w:ind w:left="20"/>
              <w:jc w:val="both"/>
            </w:pPr>
            <w:r>
              <w:rPr>
                <w:rFonts w:ascii="Times New Roman"/>
                <w:b w:val="false"/>
                <w:i w:val="false"/>
                <w:color w:val="000000"/>
                <w:sz w:val="20"/>
              </w:rPr>
              <w:t>
15-23</w:t>
            </w:r>
            <w:r>
              <w:br/>
            </w:r>
            <w:r>
              <w:rPr>
                <w:rFonts w:ascii="Times New Roman"/>
                <w:b w:val="false"/>
                <w:i w:val="false"/>
                <w:color w:val="000000"/>
                <w:sz w:val="20"/>
              </w:rPr>
              <w:t>
 </w:t>
            </w:r>
          </w:p>
          <w:bookmarkEnd w:id="498"/>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Крупяные культуры (просо, гречиха)</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(кроме кукурузы сахарной)</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сахарная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 масличный</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15-23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Лен-долгунец</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15-23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Лук-севок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Огурец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защищенный грунт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грунт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Однолетние и многолетние травы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корнеплоды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Редис, морковь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сахарная</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Свекла столовая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Томат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защищенный грунт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грунт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40;80;100**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40;50**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Шпинат, щавель, укроп, ревень</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621" w:id="499"/>
    <w:p>
      <w:pPr>
        <w:spacing w:after="0"/>
        <w:ind w:left="0"/>
        <w:jc w:val="both"/>
      </w:pPr>
      <w:r>
        <w:rPr>
          <w:rFonts w:ascii="Times New Roman"/>
          <w:b w:val="false"/>
          <w:i w:val="false"/>
          <w:color w:val="000000"/>
          <w:sz w:val="28"/>
        </w:rPr>
        <w:t>
      __________</w:t>
      </w:r>
    </w:p>
    <w:bookmarkEnd w:id="499"/>
    <w:bookmarkStart w:name="z622" w:id="500"/>
    <w:p>
      <w:pPr>
        <w:spacing w:after="0"/>
        <w:ind w:left="0"/>
        <w:jc w:val="both"/>
      </w:pPr>
      <w:r>
        <w:rPr>
          <w:rFonts w:ascii="Times New Roman"/>
          <w:b w:val="false"/>
          <w:i w:val="false"/>
          <w:color w:val="000000"/>
          <w:sz w:val="28"/>
        </w:rPr>
        <w:t>
      * Расстояние: 40 см – для среднеплодных сортов, 60 см – для крупноплодных сортов.</w:t>
      </w:r>
    </w:p>
    <w:bookmarkEnd w:id="500"/>
    <w:bookmarkStart w:name="z623" w:id="501"/>
    <w:p>
      <w:pPr>
        <w:spacing w:after="0"/>
        <w:ind w:left="0"/>
        <w:jc w:val="both"/>
      </w:pPr>
      <w:r>
        <w:rPr>
          <w:rFonts w:ascii="Times New Roman"/>
          <w:b w:val="false"/>
          <w:i w:val="false"/>
          <w:color w:val="000000"/>
          <w:sz w:val="28"/>
        </w:rPr>
        <w:t>
      ** Размер делянки в зависимости от группы сортов: 40х50 – карликовые, толстостебельные; 80х40 – среднестебельные; 100х50 – высокостебельные.</w:t>
      </w:r>
    </w:p>
    <w:bookmarkEnd w:id="501"/>
    <w:bookmarkStart w:name="z624" w:id="502"/>
    <w:p>
      <w:pPr>
        <w:spacing w:after="0"/>
        <w:ind w:left="0"/>
        <w:jc w:val="both"/>
      </w:pPr>
      <w:r>
        <w:rPr>
          <w:rFonts w:ascii="Times New Roman"/>
          <w:b w:val="false"/>
          <w:i w:val="false"/>
          <w:color w:val="000000"/>
          <w:sz w:val="28"/>
        </w:rPr>
        <w:t>
      23. Посев семян овощных культур для получения рассады (таких как капуста, томат, перец, баклажан и другие) осуществляется в защищенном грунте (в зависимости от скороспелости сорта и зоны выращивания) в сроки, обеспечивающие вызревание растений до технической спелости.</w:t>
      </w:r>
    </w:p>
    <w:bookmarkEnd w:id="502"/>
    <w:bookmarkStart w:name="z625" w:id="503"/>
    <w:p>
      <w:pPr>
        <w:spacing w:after="0"/>
        <w:ind w:left="0"/>
        <w:jc w:val="both"/>
      </w:pPr>
      <w:r>
        <w:rPr>
          <w:rFonts w:ascii="Times New Roman"/>
          <w:b w:val="false"/>
          <w:i w:val="false"/>
          <w:color w:val="000000"/>
          <w:sz w:val="28"/>
        </w:rPr>
        <w:t>
      24. Для некоторых видов кормовых трав и бобовых используют схемы одиночного размещения растений на контрольных делянках, чтобы обеспечить измерение морфологических признаков (например, длина листа, ширина листа, высота растения и др.).</w:t>
      </w:r>
    </w:p>
    <w:bookmarkEnd w:id="503"/>
    <w:bookmarkStart w:name="z626" w:id="504"/>
    <w:p>
      <w:pPr>
        <w:spacing w:after="0"/>
        <w:ind w:left="0"/>
        <w:jc w:val="both"/>
      </w:pPr>
      <w:r>
        <w:rPr>
          <w:rFonts w:ascii="Times New Roman"/>
          <w:b w:val="false"/>
          <w:i w:val="false"/>
          <w:color w:val="000000"/>
          <w:sz w:val="28"/>
        </w:rPr>
        <w:t>
      25. Одновременно с контрольными делянками закладываются делянки стандарта. Стандарт на участке грунтового контроля размещают через каждые десять контрольных делянок.</w:t>
      </w:r>
    </w:p>
    <w:bookmarkEnd w:id="504"/>
    <w:bookmarkStart w:name="z627" w:id="505"/>
    <w:p>
      <w:pPr>
        <w:spacing w:after="0"/>
        <w:ind w:left="0"/>
        <w:jc w:val="both"/>
      </w:pPr>
      <w:r>
        <w:rPr>
          <w:rFonts w:ascii="Times New Roman"/>
          <w:b w:val="false"/>
          <w:i w:val="false"/>
          <w:color w:val="000000"/>
          <w:sz w:val="28"/>
        </w:rPr>
        <w:t>
      26. Оставшиеся от посева контрольной пробы семена обезличиваются в порядке, установленном законодательством государства-члена.</w:t>
      </w:r>
    </w:p>
    <w:bookmarkEnd w:id="505"/>
    <w:bookmarkStart w:name="z628" w:id="506"/>
    <w:p>
      <w:pPr>
        <w:spacing w:after="0"/>
        <w:ind w:left="0"/>
        <w:jc w:val="left"/>
      </w:pPr>
      <w:r>
        <w:rPr>
          <w:rFonts w:ascii="Times New Roman"/>
          <w:b/>
          <w:i w:val="false"/>
          <w:color w:val="000000"/>
        </w:rPr>
        <w:t xml:space="preserve"> 3. Общие методические требования </w:t>
      </w:r>
      <w:r>
        <w:br/>
      </w:r>
      <w:r>
        <w:rPr>
          <w:rFonts w:ascii="Times New Roman"/>
          <w:b/>
          <w:i w:val="false"/>
          <w:color w:val="000000"/>
        </w:rPr>
        <w:t>к проведению грунтового контроля</w:t>
      </w:r>
    </w:p>
    <w:bookmarkEnd w:id="506"/>
    <w:bookmarkStart w:name="z629" w:id="507"/>
    <w:p>
      <w:pPr>
        <w:spacing w:after="0"/>
        <w:ind w:left="0"/>
        <w:jc w:val="both"/>
      </w:pPr>
      <w:r>
        <w:rPr>
          <w:rFonts w:ascii="Times New Roman"/>
          <w:b w:val="false"/>
          <w:i w:val="false"/>
          <w:color w:val="000000"/>
          <w:sz w:val="28"/>
        </w:rPr>
        <w:t>
      27. Во время проведения грунтового контроля проверяется наличие и степень проявления основных существенных признаков сортов сельскохозяйственных растений (в том числе с учетом особенностей отдельных видов сельскохозяйственных растений) согласно признаковой шкале методик проведения испытаний на отличимость, однородность и стабильность (далее – методика ООС) на основе методик Международного союза по охране новых сортов растений в сравнении с официальным описанием сортов сельскохозяйственных растений и (или) с признаками сельскохозяйственных растений, выращенных из стандартной пробы семян. Требования к оценке основных существенных признаков сортов сельскохозяйственных растений при проведении грунтового контроля определенного вида сельскохозяйственного растения соответствуют требованиям, прописанным в соответствующих методиках ООС.</w:t>
      </w:r>
    </w:p>
    <w:bookmarkEnd w:id="507"/>
    <w:bookmarkStart w:name="z630" w:id="508"/>
    <w:p>
      <w:pPr>
        <w:spacing w:after="0"/>
        <w:ind w:left="0"/>
        <w:jc w:val="both"/>
      </w:pPr>
      <w:r>
        <w:rPr>
          <w:rFonts w:ascii="Times New Roman"/>
          <w:b w:val="false"/>
          <w:i w:val="false"/>
          <w:color w:val="000000"/>
          <w:sz w:val="28"/>
        </w:rPr>
        <w:t>
      28. Нетипичные растения помечаются лентой, этикеткой или иными возможными обозначениями.</w:t>
      </w:r>
    </w:p>
    <w:bookmarkEnd w:id="508"/>
    <w:bookmarkStart w:name="z631" w:id="509"/>
    <w:p>
      <w:pPr>
        <w:spacing w:after="0"/>
        <w:ind w:left="0"/>
        <w:jc w:val="both"/>
      </w:pPr>
      <w:r>
        <w:rPr>
          <w:rFonts w:ascii="Times New Roman"/>
          <w:b w:val="false"/>
          <w:i w:val="false"/>
          <w:color w:val="000000"/>
          <w:sz w:val="28"/>
        </w:rPr>
        <w:t>
      29. Для сортов перекрестноопыляющихся сельскохозяйственных растений, сортовая чистота не оценивается в абсолютных величинах. При определении количества примесей на контрольных делянках следует использовать требования по оценке однородности в соответствии с методиками ООС.</w:t>
      </w:r>
    </w:p>
    <w:bookmarkEnd w:id="509"/>
    <w:bookmarkStart w:name="z632" w:id="510"/>
    <w:p>
      <w:pPr>
        <w:spacing w:after="0"/>
        <w:ind w:left="0"/>
        <w:jc w:val="both"/>
      </w:pPr>
      <w:r>
        <w:rPr>
          <w:rFonts w:ascii="Times New Roman"/>
          <w:b w:val="false"/>
          <w:i w:val="false"/>
          <w:color w:val="000000"/>
          <w:sz w:val="28"/>
        </w:rPr>
        <w:t>
      30. В случае установления несоответствия проявления существенных признаков сорта сельскохозяйственного растения (более допустимого количества сортовых примесей) на контрольных делянках с признаками официального описания сорта и (или) с проявлением существенных признаков сельскохозяйственных растений на делянках стандарта заявителю направляется извещение (форма извещения приведена в приложении № 2 к настоящему документу).</w:t>
      </w:r>
    </w:p>
    <w:bookmarkEnd w:id="510"/>
    <w:bookmarkStart w:name="z633" w:id="511"/>
    <w:p>
      <w:pPr>
        <w:spacing w:after="0"/>
        <w:ind w:left="0"/>
        <w:jc w:val="both"/>
      </w:pPr>
      <w:r>
        <w:rPr>
          <w:rFonts w:ascii="Times New Roman"/>
          <w:b w:val="false"/>
          <w:i w:val="false"/>
          <w:color w:val="000000"/>
          <w:sz w:val="28"/>
        </w:rPr>
        <w:t>
      31. При проведении грунтового контроля в течение всего вегетационного периода проводятся фенологические наблюдения в посевах (посадках) по каждой контрольной пробе отдельно. Результаты фенологических наблюдений заносятся в полевой журнал (приложение № 3 к настоящему документу), в котором отмечаются: срок посева (посадки), дата появления всходов, время пикировки и высадки рассады (для культур, выращиваемых рассадным способом), время цветения и завязывания плодов, сроки начала и массового созревания плодов и другие фенологические фазы.</w:t>
      </w:r>
    </w:p>
    <w:bookmarkEnd w:id="511"/>
    <w:bookmarkStart w:name="z634" w:id="512"/>
    <w:p>
      <w:pPr>
        <w:spacing w:after="0"/>
        <w:ind w:left="0"/>
        <w:jc w:val="both"/>
      </w:pPr>
      <w:r>
        <w:rPr>
          <w:rFonts w:ascii="Times New Roman"/>
          <w:b w:val="false"/>
          <w:i w:val="false"/>
          <w:color w:val="000000"/>
          <w:sz w:val="28"/>
        </w:rPr>
        <w:t>
      32. Результаты грунтового контроля оформляются документом "Результаты грунтового контроля" (форма приведена в приложении № 4 к настоящему документу), который составляется в двух экземплярах: один экземпляр направляется заявителю, второй экземпляр хранится в уполномоченной организации государства-члена.</w:t>
      </w:r>
    </w:p>
    <w:bookmarkEnd w:id="512"/>
    <w:bookmarkStart w:name="z635" w:id="513"/>
    <w:p>
      <w:pPr>
        <w:spacing w:after="0"/>
        <w:ind w:left="0"/>
        <w:jc w:val="both"/>
      </w:pPr>
      <w:r>
        <w:rPr>
          <w:rFonts w:ascii="Times New Roman"/>
          <w:b w:val="false"/>
          <w:i w:val="false"/>
          <w:color w:val="000000"/>
          <w:sz w:val="28"/>
        </w:rPr>
        <w:t>
      33. Учет урожая при уборке не производится.</w:t>
      </w:r>
    </w:p>
    <w:bookmarkEnd w:id="513"/>
    <w:bookmarkStart w:name="z636" w:id="514"/>
    <w:p>
      <w:pPr>
        <w:spacing w:after="0"/>
        <w:ind w:left="0"/>
        <w:jc w:val="both"/>
      </w:pPr>
      <w:r>
        <w:rPr>
          <w:rFonts w:ascii="Times New Roman"/>
          <w:b w:val="false"/>
          <w:i w:val="false"/>
          <w:color w:val="000000"/>
          <w:sz w:val="28"/>
        </w:rPr>
        <w:t xml:space="preserve">
      34. Заявитель или уполномоченное им лицо могут посещать участки грунтового контроля в сопровождении специалиста уполномоченной организации государства-члена при условии согласования с ней даты и цели посещения. </w:t>
      </w:r>
    </w:p>
    <w:bookmarkEnd w:id="514"/>
    <w:bookmarkStart w:name="z637" w:id="515"/>
    <w:p>
      <w:pPr>
        <w:spacing w:after="0"/>
        <w:ind w:left="0"/>
        <w:jc w:val="both"/>
      </w:pPr>
      <w:r>
        <w:rPr>
          <w:rFonts w:ascii="Times New Roman"/>
          <w:b w:val="false"/>
          <w:i w:val="false"/>
          <w:color w:val="000000"/>
          <w:sz w:val="28"/>
        </w:rPr>
        <w:t>
      35. Если растения на делянках грунтового контроля поражены болезнями и не представляется возможным получить достоверные результаты, делянки выбраковываются с указанием причин и грунтовой контроль не проводится.</w:t>
      </w:r>
    </w:p>
    <w:bookmarkEnd w:id="515"/>
    <w:bookmarkStart w:name="z638" w:id="516"/>
    <w:p>
      <w:pPr>
        <w:spacing w:after="0"/>
        <w:ind w:left="0"/>
        <w:jc w:val="both"/>
      </w:pPr>
      <w:r>
        <w:rPr>
          <w:rFonts w:ascii="Times New Roman"/>
          <w:b w:val="false"/>
          <w:i w:val="false"/>
          <w:color w:val="000000"/>
          <w:sz w:val="28"/>
        </w:rPr>
        <w:t>
      36. В случае гибели высеянного образца на участке грунтового контроля, а также выбраковки делянок заявитель немедленно ставится об этом в известность в письменном виде.</w:t>
      </w:r>
    </w:p>
    <w:bookmarkEnd w:id="516"/>
    <w:bookmarkStart w:name="z639" w:id="517"/>
    <w:p>
      <w:pPr>
        <w:spacing w:after="0"/>
        <w:ind w:left="0"/>
        <w:jc w:val="left"/>
      </w:pPr>
      <w:r>
        <w:rPr>
          <w:rFonts w:ascii="Times New Roman"/>
          <w:b/>
          <w:i w:val="false"/>
          <w:color w:val="000000"/>
        </w:rPr>
        <w:t xml:space="preserve"> IV. Статистические расчеты при проведении грунтового контроля</w:t>
      </w:r>
    </w:p>
    <w:bookmarkEnd w:id="517"/>
    <w:bookmarkStart w:name="z640" w:id="518"/>
    <w:p>
      <w:pPr>
        <w:spacing w:after="0"/>
        <w:ind w:left="0"/>
        <w:jc w:val="left"/>
      </w:pPr>
      <w:r>
        <w:rPr>
          <w:rFonts w:ascii="Times New Roman"/>
          <w:b/>
          <w:i w:val="false"/>
          <w:color w:val="000000"/>
        </w:rPr>
        <w:t xml:space="preserve"> 1. Предельное количество нетипичных растений для различных размеров проб и стандартов сортовой чистоты</w:t>
      </w:r>
    </w:p>
    <w:bookmarkEnd w:id="518"/>
    <w:bookmarkStart w:name="z641" w:id="519"/>
    <w:p>
      <w:pPr>
        <w:spacing w:after="0"/>
        <w:ind w:left="0"/>
        <w:jc w:val="both"/>
      </w:pPr>
      <w:r>
        <w:rPr>
          <w:rFonts w:ascii="Times New Roman"/>
          <w:b w:val="false"/>
          <w:i w:val="false"/>
          <w:color w:val="000000"/>
          <w:sz w:val="28"/>
        </w:rPr>
        <w:t xml:space="preserve">
      37. Для выбраковки партии семян достаточно знать предельное количество нетипичных растений на делянке, которое коррелирует с выборкой образца и площадью делянки. </w:t>
      </w:r>
    </w:p>
    <w:bookmarkEnd w:id="519"/>
    <w:bookmarkStart w:name="z642" w:id="520"/>
    <w:p>
      <w:pPr>
        <w:spacing w:after="0"/>
        <w:ind w:left="0"/>
        <w:jc w:val="both"/>
      </w:pPr>
      <w:r>
        <w:rPr>
          <w:rFonts w:ascii="Times New Roman"/>
          <w:b w:val="false"/>
          <w:i w:val="false"/>
          <w:color w:val="000000"/>
          <w:sz w:val="28"/>
        </w:rPr>
        <w:t>
      В таблицах 3 и 4 приведено предельное количество нетипичных растений для различных размеров выборки и стандартов сортовой чистоты.</w:t>
      </w:r>
    </w:p>
    <w:bookmarkEnd w:id="520"/>
    <w:bookmarkStart w:name="z643" w:id="521"/>
    <w:p>
      <w:pPr>
        <w:spacing w:after="0"/>
        <w:ind w:left="0"/>
        <w:jc w:val="both"/>
      </w:pPr>
      <w:r>
        <w:rPr>
          <w:rFonts w:ascii="Times New Roman"/>
          <w:b w:val="false"/>
          <w:i w:val="false"/>
          <w:color w:val="000000"/>
          <w:sz w:val="28"/>
        </w:rPr>
        <w:t xml:space="preserve">
      Предельное количество нетипичных растений могут считаться достоверными только при условии достаточного размера выборки. Образец считается несоответствующим стандарту сортовой чистоты и бракуется, если количество нетипичных растений равно или превышает пороговое значение для данной выборки. </w:t>
      </w:r>
    </w:p>
    <w:bookmarkEnd w:id="5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2011"/>
        <w:gridCol w:w="2011"/>
        <w:gridCol w:w="2012"/>
        <w:gridCol w:w="2012"/>
        <w:gridCol w:w="201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Предельное количество нетипичных растений для различных</w:t>
            </w:r>
            <w:r>
              <w:br/>
            </w:r>
            <w:r>
              <w:rPr>
                <w:rFonts w:ascii="Times New Roman"/>
                <w:b/>
                <w:i w:val="false"/>
                <w:color w:val="000000"/>
              </w:rPr>
              <w:t xml:space="preserve"> размеров проб и стандартов сортовой чистоты</w:t>
            </w:r>
          </w:p>
        </w:tc>
      </w:tr>
      <w:tr>
        <w:trPr>
          <w:trHeight w:val="30" w:hRule="atLeast"/>
        </w:trPr>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растений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сортовой чистоты, %</w:t>
            </w:r>
          </w:p>
        </w:tc>
      </w:tr>
      <w:tr>
        <w:trPr>
          <w:trHeight w:val="30" w:hRule="atLeast"/>
        </w:trPr>
        <w:tc>
          <w:tcPr>
            <w:tcW w:w="0" w:type="auto"/>
            <w:vMerge/>
            <w:tcBorders>
              <w:top w:val="nil"/>
              <w:left w:val="single" w:color="cfcfcf" w:sz="5"/>
              <w:bottom w:val="single" w:color="cfcfcf" w:sz="5"/>
              <w:right w:val="single" w:color="cfcfcf" w:sz="5"/>
            </w:tcBorders>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количество нетипичных растений (шт.)</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Символ (–) обозначает, что размер пробы слишком мал для проведения эффективного анализа соответствующей пробы.</w:t>
            </w:r>
          </w:p>
        </w:tc>
      </w:tr>
    </w:tbl>
    <w:bookmarkStart w:name="z645" w:id="522"/>
    <w:p>
      <w:pPr>
        <w:spacing w:after="0"/>
        <w:ind w:left="0"/>
        <w:jc w:val="both"/>
      </w:pPr>
      <w:r>
        <w:rPr>
          <w:rFonts w:ascii="Times New Roman"/>
          <w:b w:val="false"/>
          <w:i w:val="false"/>
          <w:color w:val="000000"/>
          <w:sz w:val="28"/>
        </w:rPr>
        <w:t>
      Таблица 4</w:t>
      </w:r>
    </w:p>
    <w:bookmarkEnd w:id="522"/>
    <w:bookmarkStart w:name="z646" w:id="523"/>
    <w:p>
      <w:pPr>
        <w:spacing w:after="0"/>
        <w:ind w:left="0"/>
        <w:jc w:val="both"/>
      </w:pPr>
      <w:r>
        <w:rPr>
          <w:rFonts w:ascii="Times New Roman"/>
          <w:b w:val="false"/>
          <w:i w:val="false"/>
          <w:color w:val="000000"/>
          <w:sz w:val="28"/>
        </w:rPr>
        <w:t>
      Предельное количество нетипичных стеблей для различных</w:t>
      </w:r>
      <w:r>
        <w:br/>
      </w:r>
      <w:r>
        <w:rPr>
          <w:rFonts w:ascii="Times New Roman"/>
          <w:b w:val="false"/>
          <w:i w:val="false"/>
          <w:color w:val="000000"/>
          <w:sz w:val="28"/>
        </w:rPr>
        <w:t xml:space="preserve"> размеров проб и стандартов сортовой чистоты</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1"/>
        <w:gridCol w:w="2010"/>
        <w:gridCol w:w="2010"/>
        <w:gridCol w:w="2010"/>
        <w:gridCol w:w="2011"/>
        <w:gridCol w:w="2011"/>
        <w:gridCol w:w="3"/>
        <w:gridCol w:w="4"/>
      </w:tblGrid>
      <w:tr>
        <w:trPr>
          <w:trHeight w:val="30" w:hRule="atLeast"/>
        </w:trPr>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стеблей (шт.)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сортовой чистоты, %</w:t>
            </w:r>
          </w:p>
        </w:tc>
      </w:tr>
      <w:tr>
        <w:trPr>
          <w:trHeight w:val="30" w:hRule="atLeast"/>
        </w:trPr>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количество нетипичных стеблей (шт.)</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Символ (–) обозначает, что размер пробы слишком мал для проведения эффективного анализа соответствующей пробы.</w:t>
            </w:r>
          </w:p>
        </w:tc>
      </w:tr>
    </w:tbl>
    <w:bookmarkStart w:name="z647" w:id="524"/>
    <w:p>
      <w:pPr>
        <w:spacing w:after="0"/>
        <w:ind w:left="0"/>
        <w:jc w:val="both"/>
      </w:pPr>
      <w:r>
        <w:rPr>
          <w:rFonts w:ascii="Times New Roman"/>
          <w:b w:val="false"/>
          <w:i w:val="false"/>
          <w:color w:val="000000"/>
          <w:sz w:val="28"/>
        </w:rPr>
        <w:t>
      38. Для некоторых видов кормовых трав, когда густота стояния растений высокая, стандарты сортовой чистоты выражаются как число растений на единицу площади.</w:t>
      </w:r>
    </w:p>
    <w:bookmarkEnd w:id="524"/>
    <w:bookmarkStart w:name="z648" w:id="525"/>
    <w:p>
      <w:pPr>
        <w:spacing w:after="0"/>
        <w:ind w:left="0"/>
        <w:jc w:val="both"/>
      </w:pPr>
      <w:r>
        <w:rPr>
          <w:rFonts w:ascii="Times New Roman"/>
          <w:b w:val="false"/>
          <w:i w:val="false"/>
          <w:color w:val="000000"/>
          <w:sz w:val="28"/>
        </w:rPr>
        <w:t>
      39. Для получения информации об уровне сортовой чистоты конкретного участка грунтового контроля рекомендуется провести исследование на площади не менее 5 м</w:t>
      </w:r>
      <w:r>
        <w:rPr>
          <w:rFonts w:ascii="Times New Roman"/>
          <w:b w:val="false"/>
          <w:i w:val="false"/>
          <w:color w:val="000000"/>
          <w:vertAlign w:val="superscript"/>
        </w:rPr>
        <w:t>2</w:t>
      </w:r>
      <w:r>
        <w:rPr>
          <w:rFonts w:ascii="Times New Roman"/>
          <w:b w:val="false"/>
          <w:i w:val="false"/>
          <w:color w:val="000000"/>
          <w:sz w:val="28"/>
        </w:rPr>
        <w:t>. Для целей принятия окончательного решения относительно сортовой чистоты используются предельное количество нетипичных растений (таблица 5).</w:t>
      </w:r>
    </w:p>
    <w:bookmarkEnd w:id="5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5 </w:t>
            </w:r>
          </w:p>
        </w:tc>
      </w:tr>
    </w:tbl>
    <w:bookmarkStart w:name="z650" w:id="526"/>
    <w:p>
      <w:pPr>
        <w:spacing w:after="0"/>
        <w:ind w:left="0"/>
        <w:jc w:val="left"/>
      </w:pPr>
      <w:r>
        <w:rPr>
          <w:rFonts w:ascii="Times New Roman"/>
          <w:b/>
          <w:i w:val="false"/>
          <w:color w:val="000000"/>
        </w:rPr>
        <w:t xml:space="preserve"> Предельное количество нетипичных растений для участков различной площади и различных стандартов сортовой чистоты</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1808"/>
        <w:gridCol w:w="1808"/>
        <w:gridCol w:w="1808"/>
        <w:gridCol w:w="1808"/>
        <w:gridCol w:w="1809"/>
        <w:gridCol w:w="1809"/>
      </w:tblGrid>
      <w:tr>
        <w:trPr>
          <w:trHeight w:val="30" w:hRule="atLeast"/>
        </w:trPr>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подвергшаяся исследованию (м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сортовой чистоты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 м</w:t>
            </w:r>
            <w:r>
              <w:rPr>
                <w:rFonts w:ascii="Times New Roman"/>
                <w:b w:val="false"/>
                <w:i w:val="false"/>
                <w:color w:val="000000"/>
                <w:vertAlign w:val="superscript"/>
              </w:rPr>
              <w:t>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 м</w:t>
            </w:r>
            <w:r>
              <w:rPr>
                <w:rFonts w:ascii="Times New Roman"/>
                <w:b w:val="false"/>
                <w:i w:val="false"/>
                <w:color w:val="000000"/>
                <w:vertAlign w:val="superscript"/>
              </w:rPr>
              <w:t>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 м</w:t>
            </w:r>
            <w:r>
              <w:rPr>
                <w:rFonts w:ascii="Times New Roman"/>
                <w:b w:val="false"/>
                <w:i w:val="false"/>
                <w:color w:val="000000"/>
                <w:vertAlign w:val="superscript"/>
              </w:rPr>
              <w:t>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 м</w:t>
            </w:r>
            <w:r>
              <w:rPr>
                <w:rFonts w:ascii="Times New Roman"/>
                <w:b w:val="false"/>
                <w:i w:val="false"/>
                <w:color w:val="000000"/>
                <w:vertAlign w:val="superscript"/>
              </w:rPr>
              <w:t>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 м</w:t>
            </w:r>
            <w:r>
              <w:rPr>
                <w:rFonts w:ascii="Times New Roman"/>
                <w:b w:val="false"/>
                <w:i w:val="false"/>
                <w:color w:val="000000"/>
                <w:vertAlign w:val="superscript"/>
              </w:rPr>
              <w:t>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количество нетипичных стеблей (шт.)</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651" w:id="527"/>
    <w:p>
      <w:pPr>
        <w:spacing w:after="0"/>
        <w:ind w:left="0"/>
        <w:jc w:val="left"/>
      </w:pPr>
      <w:r>
        <w:rPr>
          <w:rFonts w:ascii="Times New Roman"/>
          <w:b/>
          <w:i w:val="false"/>
          <w:color w:val="000000"/>
        </w:rPr>
        <w:t xml:space="preserve"> 2. Применение фактического стандарта сортовой чистоты </w:t>
      </w:r>
    </w:p>
    <w:bookmarkEnd w:id="527"/>
    <w:bookmarkStart w:name="z652" w:id="528"/>
    <w:p>
      <w:pPr>
        <w:spacing w:after="0"/>
        <w:ind w:left="0"/>
        <w:jc w:val="both"/>
      </w:pPr>
      <w:r>
        <w:rPr>
          <w:rFonts w:ascii="Times New Roman"/>
          <w:b w:val="false"/>
          <w:i w:val="false"/>
          <w:color w:val="000000"/>
          <w:sz w:val="28"/>
        </w:rPr>
        <w:t>
      40. Для установления соответствия партии семян на участках грунтового контроля следует применить фактический стандарт сортовой чистоты на соответствующую выборку, указанный в таблицах 6-8.</w:t>
      </w:r>
    </w:p>
    <w:bookmarkEnd w:id="528"/>
    <w:bookmarkStart w:name="z653" w:id="529"/>
    <w:p>
      <w:pPr>
        <w:spacing w:after="0"/>
        <w:ind w:left="0"/>
        <w:jc w:val="both"/>
      </w:pPr>
      <w:r>
        <w:rPr>
          <w:rFonts w:ascii="Times New Roman"/>
          <w:b w:val="false"/>
          <w:i w:val="false"/>
          <w:color w:val="000000"/>
          <w:sz w:val="28"/>
        </w:rPr>
        <w:t>
      41. Принимая во внимание относительно низкие стандарты сортовой чистоты, применяемые в отношении партий репродукционных семян гибридных сортов растений для целей постконтроля (97,0% для простых гибридов и 95,0% для других видов гибридов), уполномоченная организация вправе принять решение о применении фактических стандартов сортовой чистоты для определения качества партии семян на участках грунтового контроля, указанных в таблицах 6-8.</w:t>
      </w:r>
    </w:p>
    <w:bookmarkEnd w:id="5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655" w:id="530"/>
    <w:p>
      <w:pPr>
        <w:spacing w:after="0"/>
        <w:ind w:left="0"/>
        <w:jc w:val="left"/>
      </w:pPr>
      <w:r>
        <w:rPr>
          <w:rFonts w:ascii="Times New Roman"/>
          <w:b/>
          <w:i w:val="false"/>
          <w:color w:val="000000"/>
        </w:rPr>
        <w:t xml:space="preserve"> Применение фактического стандарта сортовой чистоты 97,0%</w:t>
      </w:r>
      <w:r>
        <w:br/>
      </w:r>
      <w:r>
        <w:rPr>
          <w:rFonts w:ascii="Times New Roman"/>
          <w:b/>
          <w:i w:val="false"/>
          <w:color w:val="000000"/>
        </w:rPr>
        <w:t>(для простых гибридов)</w:t>
      </w:r>
    </w:p>
    <w:bookmarkEnd w:id="530"/>
    <w:bookmarkStart w:name="z656" w:id="531"/>
    <w:p>
      <w:pPr>
        <w:spacing w:after="0"/>
        <w:ind w:left="0"/>
        <w:jc w:val="both"/>
      </w:pPr>
      <w:r>
        <w:rPr>
          <w:rFonts w:ascii="Times New Roman"/>
          <w:b w:val="false"/>
          <w:i w:val="false"/>
          <w:color w:val="000000"/>
          <w:sz w:val="28"/>
        </w:rPr>
        <w:t>
      (штук)</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8"/>
        <w:gridCol w:w="2446"/>
        <w:gridCol w:w="2446"/>
      </w:tblGrid>
      <w:tr>
        <w:trPr>
          <w:trHeight w:val="30"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выборки</w:t>
            </w:r>
            <w:r>
              <w:br/>
            </w:r>
            <w:r>
              <w:rPr>
                <w:rFonts w:ascii="Times New Roman"/>
                <w:b w:val="false"/>
                <w:i w:val="false"/>
                <w:color w:val="000000"/>
                <w:sz w:val="20"/>
              </w:rPr>
              <w:t>(количество растений)</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удовлетворительный результат</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неудовлетворительный результат</w:t>
            </w:r>
          </w:p>
        </w:tc>
      </w:tr>
      <w:tr>
        <w:trPr>
          <w:trHeight w:val="30"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57" w:id="532"/>
    <w:p>
      <w:pPr>
        <w:spacing w:after="0"/>
        <w:ind w:left="0"/>
        <w:jc w:val="both"/>
      </w:pPr>
      <w:r>
        <w:rPr>
          <w:rFonts w:ascii="Times New Roman"/>
          <w:b w:val="false"/>
          <w:i w:val="false"/>
          <w:color w:val="000000"/>
          <w:sz w:val="28"/>
        </w:rPr>
        <w:t>
      Таблица 7</w:t>
      </w:r>
    </w:p>
    <w:bookmarkEnd w:id="532"/>
    <w:bookmarkStart w:name="z658" w:id="533"/>
    <w:p>
      <w:pPr>
        <w:spacing w:after="0"/>
        <w:ind w:left="0"/>
        <w:jc w:val="left"/>
      </w:pPr>
      <w:r>
        <w:rPr>
          <w:rFonts w:ascii="Times New Roman"/>
          <w:b/>
          <w:i w:val="false"/>
          <w:color w:val="000000"/>
        </w:rPr>
        <w:t xml:space="preserve"> Применение фактического стандарта сортовой чистоты 95,0% </w:t>
      </w:r>
      <w:r>
        <w:br/>
      </w:r>
      <w:r>
        <w:rPr>
          <w:rFonts w:ascii="Times New Roman"/>
          <w:b/>
          <w:i w:val="false"/>
          <w:color w:val="000000"/>
        </w:rPr>
        <w:t xml:space="preserve">(для трехлинейных, простых модифицированных гибридов </w:t>
      </w:r>
      <w:r>
        <w:br/>
      </w:r>
      <w:r>
        <w:rPr>
          <w:rFonts w:ascii="Times New Roman"/>
          <w:b/>
          <w:i w:val="false"/>
          <w:color w:val="000000"/>
        </w:rPr>
        <w:t>и других типов гибридов)</w:t>
      </w:r>
    </w:p>
    <w:bookmarkEnd w:id="533"/>
    <w:bookmarkStart w:name="z659" w:id="534"/>
    <w:p>
      <w:pPr>
        <w:spacing w:after="0"/>
        <w:ind w:left="0"/>
        <w:jc w:val="both"/>
      </w:pPr>
      <w:r>
        <w:rPr>
          <w:rFonts w:ascii="Times New Roman"/>
          <w:b w:val="false"/>
          <w:i w:val="false"/>
          <w:color w:val="000000"/>
          <w:sz w:val="28"/>
        </w:rPr>
        <w:t>
      (штук)</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8"/>
        <w:gridCol w:w="2446"/>
        <w:gridCol w:w="2446"/>
      </w:tblGrid>
      <w:tr>
        <w:trPr>
          <w:trHeight w:val="30"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35"/>
          <w:p>
            <w:pPr>
              <w:spacing w:after="20"/>
              <w:ind w:left="20"/>
              <w:jc w:val="both"/>
            </w:pPr>
            <w:r>
              <w:rPr>
                <w:rFonts w:ascii="Times New Roman"/>
                <w:b w:val="false"/>
                <w:i w:val="false"/>
                <w:color w:val="000000"/>
                <w:sz w:val="20"/>
              </w:rPr>
              <w:t xml:space="preserve">
Размер выборки </w:t>
            </w:r>
            <w:r>
              <w:br/>
            </w:r>
            <w:r>
              <w:rPr>
                <w:rFonts w:ascii="Times New Roman"/>
                <w:b w:val="false"/>
                <w:i w:val="false"/>
                <w:color w:val="000000"/>
                <w:sz w:val="20"/>
              </w:rPr>
              <w:t xml:space="preserve">
(количество растений) </w:t>
            </w:r>
          </w:p>
          <w:bookmarkEnd w:id="535"/>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удовлетворительный результат</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неудовлетворительный результат</w:t>
            </w:r>
          </w:p>
        </w:tc>
      </w:tr>
      <w:tr>
        <w:trPr>
          <w:trHeight w:val="30"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36"/>
          <w:p>
            <w:pPr>
              <w:spacing w:after="20"/>
              <w:ind w:left="20"/>
              <w:jc w:val="both"/>
            </w:pPr>
            <w:r>
              <w:rPr>
                <w:rFonts w:ascii="Times New Roman"/>
                <w:b w:val="false"/>
                <w:i w:val="false"/>
                <w:color w:val="000000"/>
                <w:sz w:val="20"/>
              </w:rPr>
              <w:t>
40-59</w:t>
            </w:r>
            <w:r>
              <w:br/>
            </w:r>
            <w:r>
              <w:rPr>
                <w:rFonts w:ascii="Times New Roman"/>
                <w:b w:val="false"/>
                <w:i w:val="false"/>
                <w:color w:val="000000"/>
                <w:sz w:val="20"/>
              </w:rPr>
              <w:t>
</w:t>
            </w:r>
            <w:r>
              <w:rPr>
                <w:rFonts w:ascii="Times New Roman"/>
                <w:b w:val="false"/>
                <w:i w:val="false"/>
                <w:color w:val="000000"/>
                <w:sz w:val="20"/>
              </w:rPr>
              <w:t>20-39</w:t>
            </w:r>
            <w:r>
              <w:br/>
            </w:r>
            <w:r>
              <w:rPr>
                <w:rFonts w:ascii="Times New Roman"/>
                <w:b w:val="false"/>
                <w:i w:val="false"/>
                <w:color w:val="000000"/>
                <w:sz w:val="20"/>
              </w:rPr>
              <w:t>
&lt;20</w:t>
            </w:r>
          </w:p>
          <w:bookmarkEnd w:id="536"/>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3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0</w:t>
            </w:r>
          </w:p>
          <w:bookmarkEnd w:id="537"/>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3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1</w:t>
            </w:r>
          </w:p>
          <w:bookmarkEnd w:id="538"/>
        </w:tc>
      </w:tr>
    </w:tbl>
    <w:bookmarkStart w:name="z667" w:id="539"/>
    <w:p>
      <w:pPr>
        <w:spacing w:after="0"/>
        <w:ind w:left="0"/>
        <w:jc w:val="both"/>
      </w:pPr>
      <w:r>
        <w:rPr>
          <w:rFonts w:ascii="Times New Roman"/>
          <w:b w:val="false"/>
          <w:i w:val="false"/>
          <w:color w:val="000000"/>
          <w:sz w:val="28"/>
        </w:rPr>
        <w:t>
      42. При производстве элитных семян кукурузы минимальная сортовая чистота составляет 99,5% (не более 1 нетипичного растения на 200 растений).</w:t>
      </w:r>
    </w:p>
    <w:bookmarkEnd w:id="539"/>
    <w:bookmarkStart w:name="z668" w:id="540"/>
    <w:p>
      <w:pPr>
        <w:spacing w:after="0"/>
        <w:ind w:left="0"/>
        <w:jc w:val="both"/>
      </w:pPr>
      <w:r>
        <w:rPr>
          <w:rFonts w:ascii="Times New Roman"/>
          <w:b w:val="false"/>
          <w:i w:val="false"/>
          <w:color w:val="000000"/>
          <w:sz w:val="28"/>
        </w:rPr>
        <w:t>
      43. При производстве репродукционных семян минимальная сортовая чистота составляет 99,0% (не более 1 нетипичного растения на 100 растений).</w:t>
      </w:r>
    </w:p>
    <w:bookmarkEnd w:id="540"/>
    <w:bookmarkStart w:name="z669" w:id="541"/>
    <w:p>
      <w:pPr>
        <w:spacing w:after="0"/>
        <w:ind w:left="0"/>
        <w:jc w:val="both"/>
      </w:pPr>
      <w:r>
        <w:rPr>
          <w:rFonts w:ascii="Times New Roman"/>
          <w:b w:val="false"/>
          <w:i w:val="false"/>
          <w:color w:val="000000"/>
          <w:sz w:val="28"/>
        </w:rPr>
        <w:t>
      44. При производстве элитных семян родительских компонентов для гибридных сортов кукурузы минимальная сортовая чистота составляет 99,9% (не более 1 нетипичного растения на 1000 растений).</w:t>
      </w:r>
    </w:p>
    <w:bookmarkEnd w:id="541"/>
    <w:bookmarkStart w:name="z670" w:id="542"/>
    <w:p>
      <w:pPr>
        <w:spacing w:after="0"/>
        <w:ind w:left="0"/>
        <w:jc w:val="both"/>
      </w:pPr>
      <w:r>
        <w:rPr>
          <w:rFonts w:ascii="Times New Roman"/>
          <w:b w:val="false"/>
          <w:i w:val="false"/>
          <w:color w:val="000000"/>
          <w:sz w:val="28"/>
        </w:rPr>
        <w:t>
      45. При проведении постконтроля в отношении партий репродукционных семян гибридных сортов кукурузы, стандарт сортовой чистоты составляет: для простых гибридов – 97,0% (не более 1 нетипичного растения на 33 растения); для других типов гибридов – 95,0% (не более 1 нетипичного растения на 20 растений).</w:t>
      </w:r>
    </w:p>
    <w:bookmarkEnd w:id="5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8 </w:t>
            </w:r>
          </w:p>
        </w:tc>
      </w:tr>
    </w:tbl>
    <w:bookmarkStart w:name="z672" w:id="543"/>
    <w:p>
      <w:pPr>
        <w:spacing w:after="0"/>
        <w:ind w:left="0"/>
        <w:jc w:val="left"/>
      </w:pPr>
      <w:r>
        <w:rPr>
          <w:rFonts w:ascii="Times New Roman"/>
          <w:b/>
          <w:i w:val="false"/>
          <w:color w:val="000000"/>
        </w:rPr>
        <w:t xml:space="preserve"> Применение фактических стандартов сортовой чистоты</w:t>
      </w:r>
      <w:r>
        <w:br/>
      </w:r>
      <w:r>
        <w:rPr>
          <w:rFonts w:ascii="Times New Roman"/>
          <w:b/>
          <w:i w:val="false"/>
          <w:color w:val="000000"/>
        </w:rPr>
        <w:t>99%, 99,5% и 99,9%</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505"/>
        <w:gridCol w:w="1509"/>
        <w:gridCol w:w="1506"/>
        <w:gridCol w:w="3"/>
        <w:gridCol w:w="1506"/>
        <w:gridCol w:w="1499"/>
        <w:gridCol w:w="7"/>
        <w:gridCol w:w="1512"/>
      </w:tblGrid>
      <w:tr>
        <w:trPr>
          <w:trHeight w:val="30" w:hRule="atLeast"/>
        </w:trPr>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выборки (количество растений), шт.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Сортовая чистота — применение фактического стандарта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гибриды (ЭС)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перекрестно-опыляющиеся (ЭС)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перекрестно-опыляющиеся (РС)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удовлет-воритель-ный результат</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неудовлет-воритель-ный результат</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удовлет-воритель-ный результат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неудовлет-воритель-ный результат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удовлет-воритель-ный результат</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неудовлет-воритель-ный результат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количество нетипичных стеблей (шт.)</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&lt;1 000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673" w:id="544"/>
    <w:p>
      <w:pPr>
        <w:spacing w:after="0"/>
        <w:ind w:left="0"/>
        <w:jc w:val="left"/>
      </w:pPr>
      <w:r>
        <w:rPr>
          <w:rFonts w:ascii="Times New Roman"/>
          <w:b/>
          <w:i w:val="false"/>
          <w:color w:val="000000"/>
        </w:rPr>
        <w:t xml:space="preserve"> 3. Применение предельного количества нетипичных растений для различных размеров выборки </w:t>
      </w:r>
    </w:p>
    <w:bookmarkEnd w:id="544"/>
    <w:bookmarkStart w:name="z674" w:id="545"/>
    <w:p>
      <w:pPr>
        <w:spacing w:after="0"/>
        <w:ind w:left="0"/>
        <w:jc w:val="both"/>
      </w:pPr>
      <w:r>
        <w:rPr>
          <w:rFonts w:ascii="Times New Roman"/>
          <w:b w:val="false"/>
          <w:i w:val="false"/>
          <w:color w:val="000000"/>
          <w:sz w:val="28"/>
        </w:rPr>
        <w:t>
      46. Предельное количество нетипичных растений, приведенные в таблицах 9-11</w:t>
      </w:r>
      <w:r>
        <w:rPr>
          <w:rFonts w:ascii="Times New Roman"/>
          <w:b w:val="false"/>
          <w:i/>
          <w:color w:val="000000"/>
          <w:sz w:val="28"/>
        </w:rPr>
        <w:t xml:space="preserve">, </w:t>
      </w:r>
      <w:r>
        <w:rPr>
          <w:rFonts w:ascii="Times New Roman"/>
          <w:b w:val="false"/>
          <w:i w:val="false"/>
          <w:color w:val="000000"/>
          <w:sz w:val="28"/>
        </w:rPr>
        <w:t>могут использоваться дополнительно к фактическому стандарту соответствия партии семян перекрестноопыляющихся сортов и гибридов установленным требованиям сортовой чистоты для различных размеров выборки. Как правило, чем больше количество растений на участках грунтового контроля, тем точнее показатель количества нетипичных растений в оригинальной партии семян.</w:t>
      </w:r>
    </w:p>
    <w:bookmarkEnd w:id="5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676" w:id="546"/>
    <w:p>
      <w:pPr>
        <w:spacing w:after="0"/>
        <w:ind w:left="0"/>
        <w:jc w:val="left"/>
      </w:pPr>
      <w:r>
        <w:rPr>
          <w:rFonts w:ascii="Times New Roman"/>
          <w:b/>
          <w:i w:val="false"/>
          <w:color w:val="000000"/>
        </w:rPr>
        <w:t xml:space="preserve"> Предельное количество нетипичных растений для различных размеров выборки и стандартов сортовой чистоты </w:t>
      </w:r>
      <w:r>
        <w:br/>
      </w:r>
      <w:r>
        <w:rPr>
          <w:rFonts w:ascii="Times New Roman"/>
          <w:b/>
          <w:i w:val="false"/>
          <w:color w:val="000000"/>
        </w:rPr>
        <w:t>99,9%, 99,5% и 99,0%</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3162"/>
        <w:gridCol w:w="3162"/>
        <w:gridCol w:w="3163"/>
      </w:tblGrid>
      <w:tr>
        <w:trPr>
          <w:trHeight w:val="3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выборки (количество растений),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Сортовая чистота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гибриды (ЭС)</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перекрестно-опыляющиеся (ЭС)</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перекрестно-опыляющиеся (РС)</w:t>
            </w:r>
          </w:p>
        </w:tc>
      </w:tr>
      <w:tr>
        <w:trPr>
          <w:trHeight w:val="30" w:hRule="atLeast"/>
        </w:trPr>
        <w:tc>
          <w:tcPr>
            <w:tcW w:w="0" w:type="auto"/>
            <w:vMerge/>
            <w:tcBorders>
              <w:top w:val="nil"/>
              <w:left w:val="single" w:color="cfcfcf" w:sz="5"/>
              <w:bottom w:val="single" w:color="cfcfcf" w:sz="5"/>
              <w:right w:val="single" w:color="cfcfcf" w:sz="5"/>
            </w:tcBorders>
          </w:tcP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количество нетипичных стеблей (шт.)</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Таблица 10</w:t>
            </w:r>
          </w:p>
        </w:tc>
      </w:tr>
    </w:tbl>
    <w:bookmarkStart w:name="z678" w:id="547"/>
    <w:p>
      <w:pPr>
        <w:spacing w:after="0"/>
        <w:ind w:left="0"/>
        <w:jc w:val="left"/>
      </w:pPr>
      <w:r>
        <w:rPr>
          <w:rFonts w:ascii="Times New Roman"/>
          <w:b/>
          <w:i w:val="false"/>
          <w:color w:val="000000"/>
        </w:rPr>
        <w:t xml:space="preserve"> Предельное количество нетипичных растений </w:t>
      </w:r>
      <w:r>
        <w:br/>
      </w:r>
      <w:r>
        <w:rPr>
          <w:rFonts w:ascii="Times New Roman"/>
          <w:b/>
          <w:i w:val="false"/>
          <w:color w:val="000000"/>
        </w:rPr>
        <w:t xml:space="preserve">для различных размеров выборки и стандарта сортовой чистоты 97,0% </w:t>
      </w:r>
      <w:r>
        <w:br/>
      </w:r>
      <w:r>
        <w:rPr>
          <w:rFonts w:ascii="Times New Roman"/>
          <w:b/>
          <w:i w:val="false"/>
          <w:color w:val="000000"/>
        </w:rPr>
        <w:t>(для простых гибридов)</w:t>
      </w:r>
    </w:p>
    <w:bookmarkEnd w:id="547"/>
    <w:bookmarkStart w:name="z679" w:id="548"/>
    <w:p>
      <w:pPr>
        <w:spacing w:after="0"/>
        <w:ind w:left="0"/>
        <w:jc w:val="both"/>
      </w:pPr>
      <w:r>
        <w:rPr>
          <w:rFonts w:ascii="Times New Roman"/>
          <w:b w:val="false"/>
          <w:i w:val="false"/>
          <w:color w:val="000000"/>
          <w:sz w:val="28"/>
        </w:rPr>
        <w:t>
      (штук)</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4"/>
        <w:gridCol w:w="2966"/>
      </w:tblGrid>
      <w:tr>
        <w:trPr>
          <w:trHeight w:val="30" w:hRule="atLeast"/>
        </w:trPr>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49"/>
          <w:p>
            <w:pPr>
              <w:spacing w:after="20"/>
              <w:ind w:left="20"/>
              <w:jc w:val="both"/>
            </w:pPr>
            <w:r>
              <w:rPr>
                <w:rFonts w:ascii="Times New Roman"/>
                <w:b w:val="false"/>
                <w:i w:val="false"/>
                <w:color w:val="000000"/>
                <w:sz w:val="20"/>
              </w:rPr>
              <w:t>
Размер выборки</w:t>
            </w:r>
            <w:r>
              <w:br/>
            </w:r>
            <w:r>
              <w:rPr>
                <w:rFonts w:ascii="Times New Roman"/>
                <w:b w:val="false"/>
                <w:i w:val="false"/>
                <w:color w:val="000000"/>
                <w:sz w:val="20"/>
              </w:rPr>
              <w:t>
(количество растений), шт.</w:t>
            </w:r>
          </w:p>
          <w:bookmarkEnd w:id="549"/>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Предельное количество </w:t>
            </w:r>
            <w:r>
              <w:br/>
            </w:r>
            <w:r>
              <w:rPr>
                <w:rFonts w:ascii="Times New Roman"/>
                <w:b w:val="false"/>
                <w:i w:val="false"/>
                <w:color w:val="000000"/>
                <w:sz w:val="20"/>
              </w:rPr>
              <w:t>нетипичных растений</w:t>
            </w:r>
          </w:p>
        </w:tc>
      </w:tr>
      <w:tr>
        <w:trPr>
          <w:trHeight w:val="30" w:hRule="atLeast"/>
        </w:trPr>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 66</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 88</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 110</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 134</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 158</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 182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 207</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 232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 258</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681" w:id="550"/>
    <w:p>
      <w:pPr>
        <w:spacing w:after="0"/>
        <w:ind w:left="0"/>
        <w:jc w:val="both"/>
      </w:pPr>
      <w:r>
        <w:rPr>
          <w:rFonts w:ascii="Times New Roman"/>
          <w:b w:val="false"/>
          <w:i w:val="false"/>
          <w:color w:val="000000"/>
          <w:sz w:val="28"/>
        </w:rPr>
        <w:t>
      Таблица 11</w:t>
      </w:r>
    </w:p>
    <w:bookmarkEnd w:id="550"/>
    <w:bookmarkStart w:name="z682" w:id="551"/>
    <w:p>
      <w:pPr>
        <w:spacing w:after="0"/>
        <w:ind w:left="0"/>
        <w:jc w:val="left"/>
      </w:pPr>
      <w:r>
        <w:rPr>
          <w:rFonts w:ascii="Times New Roman"/>
          <w:b/>
          <w:i w:val="false"/>
          <w:color w:val="000000"/>
        </w:rPr>
        <w:t xml:space="preserve"> Предельное количество нетипичных растений для различных размеров выборки и стандарта сортовой чистоты 95,0% (для трехлинейных, простых модифицированных гибридов и других типов гибридов</w:t>
      </w:r>
    </w:p>
    <w:bookmarkEnd w:id="551"/>
    <w:bookmarkStart w:name="z683" w:id="552"/>
    <w:p>
      <w:pPr>
        <w:spacing w:after="0"/>
        <w:ind w:left="0"/>
        <w:jc w:val="both"/>
      </w:pPr>
      <w:r>
        <w:rPr>
          <w:rFonts w:ascii="Times New Roman"/>
          <w:b w:val="false"/>
          <w:i w:val="false"/>
          <w:color w:val="000000"/>
          <w:sz w:val="28"/>
        </w:rPr>
        <w:t>
      (штук)</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8"/>
        <w:gridCol w:w="3102"/>
      </w:tblGrid>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выборки (количество растений), шт.</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Предельное количество </w:t>
            </w:r>
            <w:r>
              <w:br/>
            </w:r>
            <w:r>
              <w:rPr>
                <w:rFonts w:ascii="Times New Roman"/>
                <w:b w:val="false"/>
                <w:i w:val="false"/>
                <w:color w:val="000000"/>
                <w:sz w:val="20"/>
              </w:rPr>
              <w:t>нетипичных растений</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 53</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 67</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 81</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 95</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 110</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–125</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bookmarkStart w:name="z684" w:id="553"/>
    <w:p>
      <w:pPr>
        <w:spacing w:after="0"/>
        <w:ind w:left="0"/>
        <w:jc w:val="both"/>
      </w:pPr>
      <w:r>
        <w:rPr>
          <w:rFonts w:ascii="Times New Roman"/>
          <w:b w:val="false"/>
          <w:i w:val="false"/>
          <w:color w:val="000000"/>
          <w:sz w:val="28"/>
        </w:rPr>
        <w:t>
      ____________________</w:t>
      </w:r>
    </w:p>
    <w:bookmarkEnd w:id="5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23"/>
        <w:gridCol w:w="11077"/>
      </w:tblGrid>
      <w:tr>
        <w:trPr>
          <w:trHeight w:val="30" w:hRule="atLeast"/>
        </w:trPr>
        <w:tc>
          <w:tcPr>
            <w:tcW w:w="12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 1</w:t>
            </w:r>
            <w:r>
              <w:br/>
            </w:r>
            <w:r>
              <w:rPr>
                <w:rFonts w:ascii="Times New Roman"/>
                <w:b w:val="false"/>
                <w:i w:val="false"/>
                <w:color w:val="000000"/>
                <w:sz w:val="20"/>
              </w:rPr>
              <w:t>к методу грунтового контроля</w:t>
            </w:r>
            <w:r>
              <w:br/>
            </w:r>
            <w:r>
              <w:rPr>
                <w:rFonts w:ascii="Times New Roman"/>
                <w:b w:val="false"/>
                <w:i w:val="false"/>
                <w:color w:val="000000"/>
                <w:sz w:val="20"/>
              </w:rPr>
              <w:t>сельскохозяйственных растений</w:t>
            </w:r>
          </w:p>
        </w:tc>
      </w:tr>
    </w:tbl>
    <w:bookmarkStart w:name="z686" w:id="554"/>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контрольных проб для проведения грунтового контроля</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588"/>
        <w:gridCol w:w="937"/>
        <w:gridCol w:w="588"/>
        <w:gridCol w:w="539"/>
        <w:gridCol w:w="1286"/>
        <w:gridCol w:w="1139"/>
        <w:gridCol w:w="937"/>
        <w:gridCol w:w="1287"/>
        <w:gridCol w:w="2283"/>
        <w:gridCol w:w="990"/>
        <w:gridCol w:w="838"/>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контрольной пробы</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заявителя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сельско-хозяйствен-ного растения</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(этап размно-жения) семян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акта отбора средних проб</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пробы (кг)</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Всхожесть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1000 семян (г)</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r>
              <w:br/>
            </w:r>
            <w:r>
              <w:rPr>
                <w:rFonts w:ascii="Times New Roman"/>
                <w:b w:val="false"/>
                <w:i w:val="false"/>
                <w:color w:val="000000"/>
                <w:sz w:val="20"/>
              </w:rPr>
              <w:t>лица, ответственного за регистрацию проб</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23"/>
        <w:gridCol w:w="11077"/>
      </w:tblGrid>
      <w:tr>
        <w:trPr>
          <w:trHeight w:val="30" w:hRule="atLeast"/>
        </w:trPr>
        <w:tc>
          <w:tcPr>
            <w:tcW w:w="12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 2</w:t>
            </w:r>
            <w:r>
              <w:br/>
            </w:r>
            <w:r>
              <w:rPr>
                <w:rFonts w:ascii="Times New Roman"/>
                <w:b w:val="false"/>
                <w:i w:val="false"/>
                <w:color w:val="000000"/>
                <w:sz w:val="20"/>
              </w:rPr>
              <w:t>к методу грунтового контроля</w:t>
            </w:r>
            <w:r>
              <w:br/>
            </w:r>
            <w:r>
              <w:rPr>
                <w:rFonts w:ascii="Times New Roman"/>
                <w:b w:val="false"/>
                <w:i w:val="false"/>
                <w:color w:val="000000"/>
                <w:sz w:val="20"/>
              </w:rPr>
              <w:t>сельскохозяйственных растений</w:t>
            </w:r>
          </w:p>
        </w:tc>
      </w:tr>
    </w:tbl>
    <w:p>
      <w:pPr>
        <w:spacing w:after="0"/>
        <w:ind w:left="0"/>
        <w:jc w:val="left"/>
      </w:pPr>
      <w:r>
        <w:br/>
      </w:r>
      <w:r>
        <w:rPr>
          <w:rFonts w:ascii="Times New Roman"/>
          <w:b w:val="false"/>
          <w:i w:val="false"/>
          <w:color w:val="000000"/>
          <w:sz w:val="28"/>
        </w:rPr>
        <w:t>
</w:t>
      </w:r>
    </w:p>
    <w:bookmarkStart w:name="z688" w:id="555"/>
    <w:p>
      <w:pPr>
        <w:spacing w:after="0"/>
        <w:ind w:left="0"/>
        <w:jc w:val="left"/>
      </w:pPr>
      <w:r>
        <w:rPr>
          <w:rFonts w:ascii="Times New Roman"/>
          <w:b/>
          <w:i w:val="false"/>
          <w:color w:val="000000"/>
        </w:rPr>
        <w:t xml:space="preserve"> ИЗВЕЩЕНИЕ</w:t>
      </w:r>
    </w:p>
    <w:bookmarkEnd w:id="555"/>
    <w:bookmarkStart w:name="z689" w:id="556"/>
    <w:p>
      <w:pPr>
        <w:spacing w:after="0"/>
        <w:ind w:left="0"/>
        <w:jc w:val="both"/>
      </w:pPr>
      <w:r>
        <w:rPr>
          <w:rFonts w:ascii="Times New Roman"/>
          <w:b w:val="false"/>
          <w:i w:val="false"/>
          <w:color w:val="000000"/>
          <w:sz w:val="28"/>
        </w:rPr>
        <w:t xml:space="preserve">
      _____________________________________________________ сообщает, </w:t>
      </w:r>
    </w:p>
    <w:bookmarkEnd w:id="556"/>
    <w:tbl>
      <w:tblPr>
        <w:tblW w:w="0" w:type="auto"/>
        <w:tblCellSpacing w:w="0" w:type="auto"/>
        <w:tblBorders>
          <w:top w:val="none"/>
          <w:left w:val="none"/>
          <w:bottom w:val="none"/>
          <w:right w:val="none"/>
          <w:insideH w:val="none"/>
          <w:insideV w:val="none"/>
        </w:tblBorders>
      </w:tblPr>
      <w:tblGrid>
        <w:gridCol w:w="11997"/>
        <w:gridCol w:w="303"/>
      </w:tblGrid>
      <w:tr>
        <w:trPr>
          <w:trHeight w:val="30" w:hRule="atLeast"/>
        </w:trPr>
        <w:tc>
          <w:tcPr>
            <w:tcW w:w="119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государства-члена, осуществляющей в соответствии с законодательством государства-члена деятельность по оказанию услуг по проведению грунтового контроля)</w:t>
            </w:r>
          </w:p>
        </w:tc>
        <w:tc>
          <w:tcPr>
            <w:tcW w:w="3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0" w:id="557"/>
    <w:p>
      <w:pPr>
        <w:spacing w:after="0"/>
        <w:ind w:left="0"/>
        <w:jc w:val="both"/>
      </w:pPr>
      <w:r>
        <w:rPr>
          <w:rFonts w:ascii="Times New Roman"/>
          <w:b w:val="false"/>
          <w:i w:val="false"/>
          <w:color w:val="000000"/>
          <w:sz w:val="28"/>
        </w:rPr>
        <w:t>
      что при проведении грунтового контроля проб (ы), согласно заявке от____________________ №___ установлено несоответствие(я) проявления существенных признаков сельскохозяйственных растений (более допустимого количества сортовых примесей) по следующему(им) существенному(ым) признаку(ам):</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1161"/>
        <w:gridCol w:w="1161"/>
        <w:gridCol w:w="1161"/>
        <w:gridCol w:w="1330"/>
        <w:gridCol w:w="1335"/>
        <w:gridCol w:w="1162"/>
        <w:gridCol w:w="1162"/>
        <w:gridCol w:w="2667"/>
      </w:tblGrid>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сельскохозяйственного растения</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существенного признака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 проба (официальное описание сорта)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проба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выраженности признака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признака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выраженности признака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признака</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сортовых примесей (шт.)</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91" w:id="558"/>
    <w:p>
      <w:pPr>
        <w:spacing w:after="0"/>
        <w:ind w:left="0"/>
        <w:jc w:val="both"/>
      </w:pPr>
      <w:r>
        <w:rPr>
          <w:rFonts w:ascii="Times New Roman"/>
          <w:b w:val="false"/>
          <w:i w:val="false"/>
          <w:color w:val="000000"/>
          <w:sz w:val="28"/>
        </w:rPr>
        <w:t>
      Дополнительные сведения________________________________________</w:t>
      </w:r>
    </w:p>
    <w:bookmarkEnd w:id="558"/>
    <w:tbl>
      <w:tblPr>
        <w:tblW w:w="0" w:type="auto"/>
        <w:tblCellSpacing w:w="0" w:type="auto"/>
        <w:tblBorders>
          <w:top w:val="none"/>
          <w:left w:val="none"/>
          <w:bottom w:val="none"/>
          <w:right w:val="none"/>
          <w:insideH w:val="none"/>
          <w:insideV w:val="none"/>
        </w:tblBorders>
      </w:tblPr>
      <w:tblGrid>
        <w:gridCol w:w="253"/>
        <w:gridCol w:w="6744"/>
        <w:gridCol w:w="5303"/>
      </w:tblGrid>
      <w:tr>
        <w:trPr>
          <w:trHeight w:val="30" w:hRule="atLeast"/>
        </w:trPr>
        <w:tc>
          <w:tcPr>
            <w:tcW w:w="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67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r>
        <w:trPr>
          <w:trHeight w:val="30" w:hRule="atLeast"/>
        </w:trPr>
        <w:tc>
          <w:tcPr>
            <w:tcW w:w="2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5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r>
    </w:tbl>
    <w:bookmarkStart w:name="z692" w:id="559"/>
    <w:p>
      <w:pPr>
        <w:spacing w:after="0"/>
        <w:ind w:left="0"/>
        <w:jc w:val="both"/>
      </w:pPr>
      <w:r>
        <w:rPr>
          <w:rFonts w:ascii="Times New Roman"/>
          <w:b w:val="false"/>
          <w:i w:val="false"/>
          <w:color w:val="000000"/>
          <w:sz w:val="28"/>
        </w:rPr>
        <w:t xml:space="preserve">
       М.П. </w:t>
      </w:r>
    </w:p>
    <w:bookmarkEnd w:id="559"/>
    <w:bookmarkStart w:name="z693" w:id="560"/>
    <w:p>
      <w:pPr>
        <w:spacing w:after="0"/>
        <w:ind w:left="0"/>
        <w:jc w:val="both"/>
      </w:pPr>
      <w:r>
        <w:rPr>
          <w:rFonts w:ascii="Times New Roman"/>
          <w:b w:val="false"/>
          <w:i w:val="false"/>
          <w:color w:val="000000"/>
          <w:sz w:val="28"/>
        </w:rPr>
        <w:t>
      _________________</w:t>
      </w:r>
    </w:p>
    <w:bookmarkEnd w:id="5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 xml:space="preserve">к методу грунтового контроля </w:t>
            </w:r>
            <w:r>
              <w:br/>
            </w:r>
            <w:r>
              <w:rPr>
                <w:rFonts w:ascii="Times New Roman"/>
                <w:b w:val="false"/>
                <w:i w:val="false"/>
                <w:color w:val="000000"/>
                <w:sz w:val="20"/>
              </w:rPr>
              <w:t>сельскохозяйственных растений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0"/>
        <w:gridCol w:w="32"/>
        <w:gridCol w:w="122"/>
        <w:gridCol w:w="126"/>
        <w:gridCol w:w="61"/>
        <w:gridCol w:w="3304"/>
        <w:gridCol w:w="2031"/>
        <w:gridCol w:w="8"/>
        <w:gridCol w:w="502"/>
        <w:gridCol w:w="249"/>
        <w:gridCol w:w="2740"/>
        <w:gridCol w:w="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62"/>
              <w:gridCol w:w="4531"/>
            </w:tblGrid>
            <w:tr>
              <w:trPr>
                <w:trHeight w:val="30" w:hRule="atLeast"/>
              </w:trPr>
              <w:tc>
                <w:tcPr>
                  <w:tcW w:w="766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bl>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ПОЛЕВОЙ ЖУРНАЛ</w:t>
            </w:r>
            <w:r>
              <w:br/>
            </w:r>
            <w:r>
              <w:rPr>
                <w:rFonts w:ascii="Times New Roman"/>
                <w:b/>
                <w:i w:val="false"/>
                <w:color w:val="000000"/>
              </w:rPr>
              <w:t>проведения грунтового контроля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61"/>
          <w:p>
            <w:pPr>
              <w:spacing w:after="20"/>
              <w:ind w:left="20"/>
              <w:jc w:val="both"/>
            </w:pPr>
            <w:r>
              <w:rPr>
                <w:rFonts w:ascii="Times New Roman"/>
                <w:b w:val="false"/>
                <w:i w:val="false"/>
                <w:color w:val="000000"/>
                <w:sz w:val="20"/>
              </w:rPr>
              <w:t>
Участок грунтового контроля_______________________________________________</w:t>
            </w:r>
            <w:r>
              <w:br/>
            </w:r>
            <w:r>
              <w:rPr>
                <w:rFonts w:ascii="Times New Roman"/>
                <w:b w:val="false"/>
                <w:i w:val="false"/>
                <w:color w:val="000000"/>
                <w:sz w:val="20"/>
              </w:rPr>
              <w:t>
</w:t>
            </w:r>
            <w:r>
              <w:rPr>
                <w:rFonts w:ascii="Times New Roman"/>
                <w:b w:val="false"/>
                <w:i w:val="false"/>
                <w:color w:val="000000"/>
                <w:sz w:val="20"/>
              </w:rPr>
              <w:t>Адрес:___________________________________________________________________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Название сельскохозяйственного растения____________________________________</w:t>
            </w:r>
            <w:r>
              <w:br/>
            </w:r>
            <w:r>
              <w:rPr>
                <w:rFonts w:ascii="Times New Roman"/>
                <w:b w:val="false"/>
                <w:i w:val="false"/>
                <w:color w:val="000000"/>
                <w:sz w:val="20"/>
              </w:rPr>
              <w:t>
</w:t>
            </w:r>
            <w:r>
              <w:rPr>
                <w:rFonts w:ascii="Times New Roman"/>
                <w:b w:val="false"/>
                <w:i w:val="false"/>
                <w:color w:val="000000"/>
                <w:sz w:val="20"/>
              </w:rPr>
              <w:t>Год проведения_________________</w:t>
            </w:r>
            <w:r>
              <w:br/>
            </w:r>
            <w:r>
              <w:rPr>
                <w:rFonts w:ascii="Times New Roman"/>
                <w:b w:val="false"/>
                <w:i w:val="false"/>
                <w:color w:val="000000"/>
                <w:sz w:val="20"/>
              </w:rPr>
              <w:t>
</w:t>
            </w:r>
            <w:r>
              <w:rPr>
                <w:rFonts w:ascii="Times New Roman"/>
                <w:b w:val="false"/>
                <w:i w:val="false"/>
                <w:color w:val="000000"/>
                <w:sz w:val="20"/>
              </w:rPr>
              <w:t>Общие данные:</w:t>
            </w:r>
            <w:r>
              <w:br/>
            </w:r>
            <w:r>
              <w:rPr>
                <w:rFonts w:ascii="Times New Roman"/>
                <w:b w:val="false"/>
                <w:i w:val="false"/>
                <w:color w:val="000000"/>
                <w:sz w:val="20"/>
              </w:rPr>
              <w:t>
1. Почва</w:t>
            </w:r>
          </w:p>
          <w:bookmarkEnd w:id="561"/>
        </w:tc>
      </w:tr>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Механический состав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стояния грунтовых вод</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Однородность почвы участка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Агрохимические показатели почвы: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гумус</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мг/100 г,</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w:t>
            </w:r>
            <w:r>
              <w:rPr>
                <w:rFonts w:ascii="Times New Roman"/>
                <w:b w:val="false"/>
                <w:i w:val="false"/>
                <w:color w:val="000000"/>
                <w:sz w:val="20"/>
              </w:rPr>
              <w:t>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мг/100г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Преобладающие сорняки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всходов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факторы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2" w:id="562"/>
    <w:p>
      <w:pPr>
        <w:spacing w:after="0"/>
        <w:ind w:left="0"/>
        <w:jc w:val="both"/>
      </w:pPr>
      <w:r>
        <w:rPr>
          <w:rFonts w:ascii="Times New Roman"/>
          <w:b w:val="false"/>
          <w:i w:val="false"/>
          <w:color w:val="000000"/>
          <w:sz w:val="28"/>
        </w:rPr>
        <w:t>
      2. Схема делянки</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9"/>
        <w:gridCol w:w="9"/>
        <w:gridCol w:w="234"/>
        <w:gridCol w:w="262"/>
        <w:gridCol w:w="168"/>
        <w:gridCol w:w="1123"/>
        <w:gridCol w:w="2237"/>
        <w:gridCol w:w="2341"/>
        <w:gridCol w:w="1170"/>
        <w:gridCol w:w="497"/>
      </w:tblGrid>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посевная, 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растениями в рядке, 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посевная,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междурядий, см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рядков на делянке,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учета, шт.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растений на делянке, шт.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учета, шт.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03" w:id="563"/>
    <w:p>
      <w:pPr>
        <w:spacing w:after="0"/>
        <w:ind w:left="0"/>
        <w:jc w:val="both"/>
      </w:pPr>
      <w:r>
        <w:rPr>
          <w:rFonts w:ascii="Times New Roman"/>
          <w:b w:val="false"/>
          <w:i w:val="false"/>
          <w:color w:val="000000"/>
          <w:sz w:val="28"/>
        </w:rPr>
        <w:t>
      3. Эскиз проведения грунтового контроля</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4" w:id="564"/>
    <w:p>
      <w:pPr>
        <w:spacing w:after="0"/>
        <w:ind w:left="0"/>
        <w:jc w:val="both"/>
      </w:pPr>
      <w:r>
        <w:rPr>
          <w:rFonts w:ascii="Times New Roman"/>
          <w:b w:val="false"/>
          <w:i w:val="false"/>
          <w:color w:val="000000"/>
          <w:sz w:val="28"/>
        </w:rPr>
        <w:t>
      4. Посев, уборка </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3"/>
        <w:gridCol w:w="57"/>
        <w:gridCol w:w="86"/>
        <w:gridCol w:w="1524"/>
      </w:tblGrid>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посева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сеялки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заделки семян, см</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обмолота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обмолота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5" w:id="565"/>
    <w:p>
      <w:pPr>
        <w:spacing w:after="0"/>
        <w:ind w:left="0"/>
        <w:jc w:val="both"/>
      </w:pPr>
      <w:r>
        <w:rPr>
          <w:rFonts w:ascii="Times New Roman"/>
          <w:b w:val="false"/>
          <w:i w:val="false"/>
          <w:color w:val="000000"/>
          <w:sz w:val="28"/>
        </w:rPr>
        <w:t>
      5. Удобрения</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3"/>
        <w:gridCol w:w="850"/>
        <w:gridCol w:w="1318"/>
        <w:gridCol w:w="998"/>
        <w:gridCol w:w="339"/>
        <w:gridCol w:w="663"/>
        <w:gridCol w:w="487"/>
        <w:gridCol w:w="475"/>
        <w:gridCol w:w="1678"/>
        <w:gridCol w:w="19"/>
        <w:gridCol w:w="23"/>
        <w:gridCol w:w="939"/>
        <w:gridCol w:w="975"/>
        <w:gridCol w:w="19"/>
        <w:gridCol w:w="25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Действующее вещество</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удобрения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(кг/га)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внесения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внесения, глубина заделки (см)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кг/га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Обработка почвы и уход за посевами</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проведенных от уборки предшественника до окончания всех работ по проведению грунтового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машины, орудия обработки, пестициды и нормы внесения и т.д.</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Фенологические наблюдения (даты)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Озимые зерновые сельскохозяйственные растения: пшеница, рожь, тритикале, ячмень</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контрольной пробы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Всходов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кущения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осенней вегетации</w:t>
            </w:r>
          </w:p>
        </w:tc>
        <w:tc>
          <w:tcPr>
            <w:tcW w:w="2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весенней вегетации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полные</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
        <w:gridCol w:w="1277"/>
        <w:gridCol w:w="638"/>
        <w:gridCol w:w="816"/>
        <w:gridCol w:w="847"/>
        <w:gridCol w:w="816"/>
        <w:gridCol w:w="847"/>
        <w:gridCol w:w="816"/>
        <w:gridCol w:w="847"/>
        <w:gridCol w:w="813"/>
        <w:gridCol w:w="953"/>
        <w:gridCol w:w="807"/>
        <w:gridCol w:w="37"/>
        <w:gridCol w:w="19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Колошение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66"/>
          <w:p>
            <w:pPr>
              <w:spacing w:after="20"/>
              <w:ind w:left="20"/>
              <w:jc w:val="both"/>
            </w:pPr>
            <w:r>
              <w:rPr>
                <w:rFonts w:ascii="Times New Roman"/>
                <w:b w:val="false"/>
                <w:i w:val="false"/>
                <w:color w:val="000000"/>
                <w:sz w:val="20"/>
              </w:rPr>
              <w:t>
Полного</w:t>
            </w:r>
            <w:r>
              <w:br/>
            </w:r>
            <w:r>
              <w:rPr>
                <w:rFonts w:ascii="Times New Roman"/>
                <w:b w:val="false"/>
                <w:i w:val="false"/>
                <w:color w:val="000000"/>
                <w:sz w:val="20"/>
              </w:rPr>
              <w:t xml:space="preserve">
цветения </w:t>
            </w:r>
            <w:r>
              <w:br/>
            </w:r>
            <w:r>
              <w:rPr>
                <w:rFonts w:ascii="Times New Roman"/>
                <w:b w:val="false"/>
                <w:i w:val="false"/>
                <w:color w:val="000000"/>
                <w:sz w:val="20"/>
              </w:rPr>
              <w:t>у ржи</w:t>
            </w:r>
          </w:p>
          <w:bookmarkEnd w:id="56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Спелости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дней от полных всходов до восковой спелости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восковой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полной</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Яровые зерновые сельскохозяйственные растения: пшеница, ячмень, тритикале, овес </w:t>
            </w:r>
          </w:p>
        </w:tc>
      </w:tr>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контрольной пробы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Начала кущения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Колошения или выметывания метелки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
        <w:gridCol w:w="1491"/>
        <w:gridCol w:w="737"/>
        <w:gridCol w:w="953"/>
        <w:gridCol w:w="989"/>
        <w:gridCol w:w="953"/>
        <w:gridCol w:w="989"/>
        <w:gridCol w:w="953"/>
        <w:gridCol w:w="989"/>
        <w:gridCol w:w="950"/>
        <w:gridCol w:w="19"/>
        <w:gridCol w:w="22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Спелости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дней от полных всходов до восковой спелости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восковой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полной</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Озимый и яровой рапс</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Регистрационный номер </w:t>
            </w:r>
            <w:r>
              <w:br/>
            </w:r>
            <w:r>
              <w:rPr>
                <w:rFonts w:ascii="Times New Roman"/>
                <w:b w:val="false"/>
                <w:i w:val="false"/>
                <w:color w:val="000000"/>
                <w:sz w:val="20"/>
              </w:rPr>
              <w:t>контрольной пробы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Образования розетки</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Начала развития листьев весной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3"/>
        <w:gridCol w:w="850"/>
        <w:gridCol w:w="660"/>
        <w:gridCol w:w="843"/>
        <w:gridCol w:w="879"/>
        <w:gridCol w:w="844"/>
        <w:gridCol w:w="875"/>
        <w:gridCol w:w="780"/>
        <w:gridCol w:w="2327"/>
        <w:gridCol w:w="7"/>
        <w:gridCol w:w="1317"/>
        <w:gridCol w:w="203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Начала стеблевания </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Начала бутонизации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Начала цветения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стручков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Спелости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Уборки</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дней от полных всходов до полной спелости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молочной</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полной</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 Лен-долгунец, лен масличный</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контрольной пробы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Всходов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Начала развития </w:t>
            </w:r>
            <w:r>
              <w:br/>
            </w:r>
            <w:r>
              <w:rPr>
                <w:rFonts w:ascii="Times New Roman"/>
                <w:b w:val="false"/>
                <w:i w:val="false"/>
                <w:color w:val="000000"/>
                <w:sz w:val="20"/>
              </w:rPr>
              <w:t>1-5 листа "фаза елочки"</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Бутони-зации</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Появления соцветий на главном стебле</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1883"/>
        <w:gridCol w:w="1473"/>
        <w:gridCol w:w="1473"/>
        <w:gridCol w:w="1474"/>
        <w:gridCol w:w="1474"/>
        <w:gridCol w:w="31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498"/>
              <w:gridCol w:w="2326"/>
              <w:gridCol w:w="2326"/>
              <w:gridCol w:w="2326"/>
              <w:gridCol w:w="2326"/>
            </w:tblGrid>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Начала цветения</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Развития семенных коробочек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Созревания</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Уборки</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567"/>
                <w:p>
                  <w:pPr>
                    <w:spacing w:after="20"/>
                    <w:ind w:left="20"/>
                    <w:jc w:val="both"/>
                  </w:pPr>
                  <w:r>
                    <w:rPr>
                      <w:rFonts w:ascii="Times New Roman"/>
                      <w:b w:val="false"/>
                      <w:i w:val="false"/>
                      <w:color w:val="000000"/>
                      <w:sz w:val="20"/>
                    </w:rPr>
                    <w:t xml:space="preserve">
Число дней от всходов </w:t>
                  </w:r>
                  <w:r>
                    <w:br/>
                  </w:r>
                  <w:r>
                    <w:rPr>
                      <w:rFonts w:ascii="Times New Roman"/>
                      <w:b w:val="false"/>
                      <w:i w:val="false"/>
                      <w:color w:val="000000"/>
                      <w:sz w:val="20"/>
                    </w:rPr>
                    <w:t>
</w:t>
                  </w:r>
                  <w:r>
                    <w:rPr>
                      <w:rFonts w:ascii="Times New Roman"/>
                      <w:b w:val="false"/>
                      <w:i w:val="false"/>
                      <w:color w:val="000000"/>
                      <w:sz w:val="20"/>
                    </w:rPr>
                    <w:t xml:space="preserve">до полного </w:t>
                  </w:r>
                  <w:r>
                    <w:br/>
                  </w:r>
                  <w:r>
                    <w:rPr>
                      <w:rFonts w:ascii="Times New Roman"/>
                      <w:b w:val="false"/>
                      <w:i w:val="false"/>
                      <w:color w:val="000000"/>
                      <w:sz w:val="20"/>
                    </w:rPr>
                    <w:t>
созревания</w:t>
                  </w:r>
                </w:p>
                <w:bookmarkEnd w:id="56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
            <w:pPr>
              <w:spacing w:after="20"/>
              <w:ind w:left="20"/>
              <w:jc w:val="both"/>
            </w:pPr>
            <w:r>
              <w:rPr>
                <w:rFonts w:ascii="Times New Roman"/>
                <w:b w:val="false"/>
                <w:i w:val="false"/>
                <w:color w:val="000000"/>
                <w:sz w:val="20"/>
              </w:rPr>
              <w:t>
7.5. Иные сельскохозяйственные растения:_______________________________</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контрольной пробы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Посева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Всходов</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bl>
    <w:bookmarkStart w:name="z710" w:id="568"/>
    <w:p>
      <w:pPr>
        <w:spacing w:after="0"/>
        <w:ind w:left="0"/>
        <w:jc w:val="both"/>
      </w:pPr>
      <w:r>
        <w:rPr>
          <w:rFonts w:ascii="Times New Roman"/>
          <w:b w:val="false"/>
          <w:i w:val="false"/>
          <w:color w:val="000000"/>
          <w:sz w:val="28"/>
        </w:rPr>
        <w:t>
      8. Проведение определений и описаний</w:t>
      </w:r>
    </w:p>
    <w:bookmarkEnd w:id="568"/>
    <w:bookmarkStart w:name="z711" w:id="569"/>
    <w:p>
      <w:pPr>
        <w:spacing w:after="0"/>
        <w:ind w:left="0"/>
        <w:jc w:val="both"/>
      </w:pPr>
      <w:r>
        <w:rPr>
          <w:rFonts w:ascii="Times New Roman"/>
          <w:b w:val="false"/>
          <w:i w:val="false"/>
          <w:color w:val="000000"/>
          <w:sz w:val="28"/>
        </w:rPr>
        <w:t xml:space="preserve">
      Наименование сорта____________________ </w:t>
      </w:r>
    </w:p>
    <w:bookmarkEnd w:id="569"/>
    <w:bookmarkStart w:name="z712" w:id="570"/>
    <w:p>
      <w:pPr>
        <w:spacing w:after="0"/>
        <w:ind w:left="0"/>
        <w:jc w:val="both"/>
      </w:pPr>
      <w:r>
        <w:rPr>
          <w:rFonts w:ascii="Times New Roman"/>
          <w:b w:val="false"/>
          <w:i w:val="false"/>
          <w:color w:val="000000"/>
          <w:sz w:val="28"/>
        </w:rPr>
        <w:t>
      Количество обследуемых сельскохозяйственных растений _____________шт.</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449"/>
        <w:gridCol w:w="411"/>
        <w:gridCol w:w="440"/>
        <w:gridCol w:w="60"/>
        <w:gridCol w:w="2974"/>
        <w:gridCol w:w="1481"/>
        <w:gridCol w:w="461"/>
        <w:gridCol w:w="1430"/>
        <w:gridCol w:w="1431"/>
        <w:gridCol w:w="454"/>
        <w:gridCol w:w="466"/>
        <w:gridCol w:w="1192"/>
        <w:gridCol w:w="336"/>
      </w:tblGrid>
      <w:tr>
        <w:trPr>
          <w:trHeight w:val="3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пробы (партии)</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приз-нака</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 проба (официальное описание)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проба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выражен-ности</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учета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нетипич-ных растений, шт.</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 Влияние климатических условий на ход вегетации, окончательная оценка и выводы по опыту__________________________________________________________________________</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71"/>
          <w:p>
            <w:pPr>
              <w:spacing w:after="20"/>
              <w:ind w:left="20"/>
              <w:jc w:val="both"/>
            </w:pPr>
            <w:r>
              <w:rPr>
                <w:rFonts w:ascii="Times New Roman"/>
                <w:b w:val="false"/>
                <w:i w:val="false"/>
                <w:color w:val="000000"/>
                <w:sz w:val="20"/>
              </w:rPr>
              <w:t>
 </w:t>
            </w:r>
            <w:r>
              <w:br/>
            </w:r>
            <w:r>
              <w:rPr>
                <w:rFonts w:ascii="Times New Roman"/>
                <w:b w:val="false"/>
                <w:i w:val="false"/>
                <w:color w:val="000000"/>
                <w:sz w:val="20"/>
              </w:rPr>
              <w:t>
10. Дополнительная информация __________________________________________________</w:t>
            </w:r>
            <w:r>
              <w:br/>
            </w:r>
            <w:r>
              <w:rPr>
                <w:rFonts w:ascii="Times New Roman"/>
                <w:b w:val="false"/>
                <w:i w:val="false"/>
                <w:color w:val="000000"/>
                <w:sz w:val="20"/>
              </w:rPr>
              <w:t>
 </w:t>
            </w:r>
          </w:p>
          <w:bookmarkEnd w:id="571"/>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11.Удостоверили данные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Выполнил в поле, лаборатории</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Составил полевой журнал</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Проверил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72"/>
          <w:p>
            <w:pPr>
              <w:spacing w:after="20"/>
              <w:ind w:left="20"/>
              <w:jc w:val="both"/>
            </w:pPr>
            <w:r>
              <w:rPr>
                <w:rFonts w:ascii="Times New Roman"/>
                <w:b w:val="false"/>
                <w:i w:val="false"/>
                <w:color w:val="000000"/>
                <w:sz w:val="20"/>
              </w:rPr>
              <w:t xml:space="preserve">
Ответственный за проведение </w:t>
            </w:r>
            <w:r>
              <w:br/>
            </w:r>
            <w:r>
              <w:rPr>
                <w:rFonts w:ascii="Times New Roman"/>
                <w:b w:val="false"/>
                <w:i w:val="false"/>
                <w:color w:val="000000"/>
                <w:sz w:val="20"/>
              </w:rPr>
              <w:t>
грунтового контроля</w:t>
            </w:r>
          </w:p>
          <w:bookmarkEnd w:id="5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73"/>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(подпись)</w:t>
            </w:r>
          </w:p>
          <w:bookmarkEnd w:id="57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574"/>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(Ф.И.О.)</w:t>
            </w:r>
          </w:p>
          <w:bookmarkEnd w:id="57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575"/>
          <w:p>
            <w:pPr>
              <w:spacing w:after="20"/>
              <w:ind w:left="20"/>
              <w:jc w:val="both"/>
            </w:pPr>
            <w:r>
              <w:rPr>
                <w:rFonts w:ascii="Times New Roman"/>
                <w:b w:val="false"/>
                <w:i w:val="false"/>
                <w:color w:val="000000"/>
                <w:sz w:val="20"/>
              </w:rPr>
              <w:t xml:space="preserve">
Руководитель организации, </w:t>
            </w:r>
            <w:r>
              <w:br/>
            </w:r>
            <w:r>
              <w:rPr>
                <w:rFonts w:ascii="Times New Roman"/>
                <w:b w:val="false"/>
                <w:i w:val="false"/>
                <w:color w:val="000000"/>
                <w:sz w:val="20"/>
              </w:rPr>
              <w:t>
проводящей грунтовой контроль</w:t>
            </w:r>
          </w:p>
          <w:bookmarkEnd w:id="5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576"/>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(подпись)</w:t>
            </w:r>
          </w:p>
          <w:bookmarkEnd w:id="57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577"/>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(Ф.И.О.)</w:t>
            </w:r>
          </w:p>
          <w:bookmarkEnd w:id="577"/>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578"/>
          <w:p>
            <w:pPr>
              <w:spacing w:after="20"/>
              <w:ind w:left="20"/>
              <w:jc w:val="both"/>
            </w:pPr>
            <w:r>
              <w:rPr>
                <w:rFonts w:ascii="Times New Roman"/>
                <w:b w:val="false"/>
                <w:i w:val="false"/>
                <w:color w:val="000000"/>
                <w:sz w:val="20"/>
              </w:rPr>
              <w:t>
Печать " " ______________ 20 г.</w:t>
            </w:r>
            <w:r>
              <w:br/>
            </w:r>
            <w:r>
              <w:rPr>
                <w:rFonts w:ascii="Times New Roman"/>
                <w:b w:val="false"/>
                <w:i w:val="false"/>
                <w:color w:val="000000"/>
                <w:sz w:val="20"/>
              </w:rPr>
              <w:t>
</w:t>
            </w:r>
            <w:r>
              <w:rPr>
                <w:rFonts w:ascii="Times New Roman"/>
                <w:b w:val="false"/>
                <w:i w:val="false"/>
                <w:color w:val="000000"/>
                <w:sz w:val="20"/>
              </w:rPr>
              <w:t xml:space="preserve"> (дата)</w:t>
            </w:r>
            <w:r>
              <w:br/>
            </w:r>
            <w:r>
              <w:rPr>
                <w:rFonts w:ascii="Times New Roman"/>
                <w:b w:val="false"/>
                <w:i w:val="false"/>
                <w:color w:val="000000"/>
                <w:sz w:val="20"/>
              </w:rPr>
              <w:t>
_</w:t>
            </w:r>
          </w:p>
          <w:bookmarkEnd w:id="578"/>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4"/>
        <w:gridCol w:w="45"/>
        <w:gridCol w:w="95"/>
        <w:gridCol w:w="29"/>
        <w:gridCol w:w="127"/>
        <w:gridCol w:w="301"/>
        <w:gridCol w:w="60"/>
        <w:gridCol w:w="63"/>
        <w:gridCol w:w="3"/>
        <w:gridCol w:w="580"/>
        <w:gridCol w:w="581"/>
        <w:gridCol w:w="465"/>
        <w:gridCol w:w="2199"/>
        <w:gridCol w:w="1100"/>
        <w:gridCol w:w="222"/>
        <w:gridCol w:w="92"/>
        <w:gridCol w:w="1"/>
        <w:gridCol w:w="138"/>
        <w:gridCol w:w="5603"/>
        <w:gridCol w:w="2"/>
      </w:tblGrid>
      <w:tr>
        <w:trPr>
          <w:trHeight w:val="30" w:hRule="atLeast"/>
        </w:trPr>
        <w:tc>
          <w:tcPr>
            <w:tcW w:w="0" w:type="auto"/>
            <w:gridSpan w:val="10"/>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 4</w:t>
            </w:r>
            <w:r>
              <w:br/>
            </w:r>
            <w:r>
              <w:rPr>
                <w:rFonts w:ascii="Times New Roman"/>
                <w:b w:val="false"/>
                <w:i w:val="false"/>
                <w:color w:val="000000"/>
                <w:sz w:val="20"/>
              </w:rPr>
              <w:t xml:space="preserve">к методу грунтового контроля </w:t>
            </w:r>
            <w:r>
              <w:br/>
            </w:r>
            <w:r>
              <w:rPr>
                <w:rFonts w:ascii="Times New Roman"/>
                <w:b w:val="false"/>
                <w:i w:val="false"/>
                <w:color w:val="000000"/>
                <w:sz w:val="20"/>
              </w:rPr>
              <w:t>сельскохозяйственных растений</w:t>
            </w:r>
          </w:p>
        </w:tc>
      </w:tr>
      <w:tr>
        <w:trPr>
          <w:trHeight w:val="30" w:hRule="atLeast"/>
        </w:trPr>
        <w:tc>
          <w:tcPr>
            <w:tcW w:w="0" w:type="auto"/>
            <w:gridSpan w:val="19"/>
            <w:tcBorders/>
            <w:tcMar>
              <w:top w:w="15" w:type="dxa"/>
              <w:left w:w="15" w:type="dxa"/>
              <w:bottom w:w="15" w:type="dxa"/>
              <w:right w:w="15" w:type="dxa"/>
            </w:tcMar>
            <w:vAlign w:val="center"/>
          </w:tcPr>
          <w:bookmarkStart w:name="z724" w:id="579"/>
          <w:p>
            <w:pPr>
              <w:spacing w:after="0"/>
              <w:ind w:left="0"/>
              <w:jc w:val="both"/>
            </w:pPr>
            <w:r>
              <w:rPr>
                <w:rFonts w:ascii="Times New Roman"/>
                <w:b/>
                <w:i w:val="false"/>
                <w:color w:val="000000"/>
              </w:rPr>
              <w:t xml:space="preserve"> РЕЗУЛЬТАТЫ ГРУНТОВОГО КОНТРОЛЯ № __</w:t>
            </w:r>
          </w:p>
          <w:bookmarkEnd w:id="579"/>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заявителе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адрес юридического лица, фамилия, имя и отчество (при наличии), место жительства физического лица______________________________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1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 факс, адрес электронной почты____________________________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1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семенах сельскохозяйственного растения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1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Название сельскохозяйственного растения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контрольной пробы</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 высеянных семян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этап размножения высеянных семян</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акта отбора средних проб</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Сортовая чистота или сортовая типичность партии семян сельскохозяйственных растений по итогам проведения грунтового контроля, %_______________________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cMar>
              <w:top w:w="15" w:type="dxa"/>
              <w:left w:w="15" w:type="dxa"/>
              <w:bottom w:w="15" w:type="dxa"/>
              <w:right w:w="15" w:type="dxa"/>
            </w:tcMar>
            <w:vAlign w:val="center"/>
          </w:tcPr>
          <w:bookmarkStart w:name="z725" w:id="580"/>
          <w:p>
            <w:pPr>
              <w:spacing w:after="20"/>
              <w:ind w:left="20"/>
              <w:jc w:val="both"/>
            </w:pPr>
            <w:r>
              <w:rPr>
                <w:rFonts w:ascii="Times New Roman"/>
                <w:b w:val="false"/>
                <w:i w:val="false"/>
                <w:color w:val="000000"/>
                <w:sz w:val="20"/>
              </w:rPr>
              <w:t>
(Отношение числа сельскохозяйственных растений/стеблей сельскохозяйственных растений (ненужное вычеркнуть) к общему числу сельскохозяйственных растений/стеблей сельскохозяйственных растений (ненужное вычеркнуть), к которому относится сорт заявленного сельскохозяйственного растения на обследуемом участке грунтового контроля)</w:t>
            </w:r>
            <w:r>
              <w:br/>
            </w:r>
            <w:r>
              <w:rPr>
                <w:rFonts w:ascii="Times New Roman"/>
                <w:b w:val="false"/>
                <w:i w:val="false"/>
                <w:color w:val="000000"/>
                <w:sz w:val="20"/>
              </w:rPr>
              <w:t>
 </w:t>
            </w:r>
          </w:p>
          <w:bookmarkEnd w:id="580"/>
        </w:tc>
      </w:tr>
      <w:tr>
        <w:trPr>
          <w:trHeight w:val="30" w:hRule="atLeast"/>
        </w:trPr>
        <w:tc>
          <w:tcPr>
            <w:tcW w:w="0" w:type="auto"/>
            <w:gridSpan w:val="19"/>
            <w:tcBorders/>
            <w:tcMar>
              <w:top w:w="15" w:type="dxa"/>
              <w:left w:w="15" w:type="dxa"/>
              <w:bottom w:w="15" w:type="dxa"/>
              <w:right w:w="15" w:type="dxa"/>
            </w:tcMar>
            <w:vAlign w:val="center"/>
          </w:tcPr>
          <w:bookmarkStart w:name="z726" w:id="581"/>
          <w:p>
            <w:pPr>
              <w:spacing w:after="20"/>
              <w:ind w:left="20"/>
              <w:jc w:val="both"/>
            </w:pPr>
            <w:r>
              <w:rPr>
                <w:rFonts w:ascii="Times New Roman"/>
                <w:b w:val="false"/>
                <w:i w:val="false"/>
                <w:color w:val="000000"/>
                <w:sz w:val="20"/>
              </w:rPr>
              <w:t>
Дополнительные сведения 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Видовая примесь и др. (наименование и количество, шт )_______________________________</w:t>
            </w:r>
          </w:p>
          <w:bookmarkEnd w:id="581"/>
        </w:tc>
      </w:tr>
      <w:tr>
        <w:trPr>
          <w:trHeight w:val="30" w:hRule="atLeast"/>
        </w:trPr>
        <w:tc>
          <w:tcPr>
            <w:tcW w:w="5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bookmarkStart w:name="z728" w:id="582"/>
          <w:p>
            <w:pPr>
              <w:spacing w:after="20"/>
              <w:ind w:left="20"/>
              <w:jc w:val="both"/>
            </w:pPr>
            <w:r>
              <w:rPr>
                <w:rFonts w:ascii="Times New Roman"/>
                <w:b w:val="false"/>
                <w:i w:val="false"/>
                <w:color w:val="000000"/>
                <w:sz w:val="20"/>
              </w:rPr>
              <w:t xml:space="preserve">
Руководитель организации, </w:t>
            </w:r>
            <w:r>
              <w:br/>
            </w:r>
            <w:r>
              <w:rPr>
                <w:rFonts w:ascii="Times New Roman"/>
                <w:b w:val="false"/>
                <w:i w:val="false"/>
                <w:color w:val="000000"/>
                <w:sz w:val="20"/>
              </w:rPr>
              <w:t>
проводящей грунтовой контроль</w:t>
            </w:r>
          </w:p>
          <w:bookmarkEnd w:id="582"/>
        </w:tc>
        <w:tc>
          <w:tcPr>
            <w:tcW w:w="4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5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