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3280" w14:textId="9e03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января 2020 года № 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созданию, обеспечению функционирования и развитию интегрированной информационной системы Евразийского экономического союза на 2019 – 2020 годы, утвержденный распоряжением Совета Евразийской экономической комиссии от 5 декабря 2018 г. № 37 (далее – план),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распоряжением Совета Евразийской экономической комиссии от 29.09.2020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Союза).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Коллегии Евразийской экономической комиссии: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методологию представления в государства – члены Евразийского экономического союза информации о реализации мероприятий и работ, предусмотренных планами мероприятий по созданию, обеспечению функционирования и развитию интегрированной системы, и о фактических расходах на их реализацию (с указанием ссылок на договоры и причин отклонения от объемов финансирования, указанных в плане) (далее – методология) в срок до 28 февраля 2020 года.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анализ реализации общих процессов на предмет их актуальности и приоритетности внедрения, соотношения с проектами в рамках цифровой повестки Евразийского экономического союза и по результатам представить предложения Совету Евразийской экономической комиссии по оптимизации общих процессов в срок до 30 апреля 2020 года.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Члену Коллегии (Министру) по внутренним рынкам, информатизации, информационно-коммуникационным технологиям Евразийской экономической комиссии обеспечить представление ежеквартально государствам – членам Евразийского экономического союза информации о реализации мероприятий, предусмотренных планом, согласно методологии, указанной в п.3.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Совета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 2020 г. № 3    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план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г.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редакции распоряжения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 2020 г. № 3)  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мероприятий по созданию, обеспечению функционирования и развитию интегрированной информационной системы Евразийского экономического союза на 2019 – 2020 годы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1"/>
        <w:gridCol w:w="947"/>
        <w:gridCol w:w="991"/>
        <w:gridCol w:w="991"/>
        <w:gridCol w:w="2227"/>
        <w:gridCol w:w="1175"/>
        <w:gridCol w:w="1378"/>
      </w:tblGrid>
      <w:tr>
        <w:trPr>
          <w:trHeight w:val="30" w:hRule="atLeast"/>
        </w:trPr>
        <w:tc>
          <w:tcPr>
            <w:tcW w:w="4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рублей)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171 650,0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137 443,6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актуализация перечня общих процессов в рамках Евразийского экономического союза, утвержденного Решением Коллегии Евразийской экономической комиссии от 14 апреля 2015 г. № 29 (далее – перечень общих процессов), в соответствии с перечнем направлений для реализации общих процессов согласно приложению № 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уполномоченные органы государств – членов Союза (далее соответственно – уполномоченные органы, государства-члены)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разработка нормативно-методических документов о развитии технологии общих процессов во взаимосвязи с моделью данных Союза, в том числе при реализации комплексных проектов, затрагивающих несколько сфер регулирования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разработка нормативно-методических документов, регламентирующих осуществление межгосударственных (трансграничных) электронных услуг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разработка и актуализация инструктивно-методических документов, регламентирующих проведение технической экспертизы компонентов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разработка технических решений по развитию вычислительной инфраструктуры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15 370,0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разработка и актуализация инструктивно-методических документов о формировании и совершенствовании единой системы нормативно-справочной информации Союза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развитие модели данных Союза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11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 актуализация перечня приоритетных для реализации межгосударственных (трансграничных) электронных услуг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межгосударственных (трансграничных) электронных услуг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 актуализация плана мероприятий по формированию и совершенствованию единой системы нормативно-справочной информации Союза на 2019 – 2020 годы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12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 разработка проектов требований к электронному виду документов, используемых при представлении сведений в электронном виде хозяйствующими субъектами и физическими лицами государств-членов уполномоченным органам (далее – процедуры взаимодействия B2G), в соответствии с перечнем, утверждаемым Комиссией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электронному виду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47 500,0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65 733,6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л) разработка проектов унифицированных требований к реализации процедур взаимодействия B2G в электронном виде в соответствии с перечнем, утверждаемым Комиссией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процедурам взаимодействия B2G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 разработка справочников и классификаторов единой системы нормативно-справочной информации Союза в соответствии с планом мероприятий, указанным в подпункте "и" настоящего пункта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операторы по ведению справочников и классификаторов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н) разработка проектов правил реализации общих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перечнем общих процессов и Порядком реализации общих процессов в рамках Евразийского экономического союза, утвержденным Решением Коллегии Евразийской экономической комиссии от 19 декабря 2016 г. № 169 (далее – Порядок реализации общих процессов)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правил реализации общих процессов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 разработка проектов технологических документов, регламентирующих информационное взаимодействие при реализации общих процессов (далее – технологические документы), в соответствии с перечнем общих процессов и Порядком реализации общих процессов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технологических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протоколы демонстрации прототипов программных средств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п) разработка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р) согласование уполномоченными органами проектов правил реализации общих процессов в соответствии с перечнем общих процессов и Порядком реализации общих процессов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правил реализации общих процессов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 согласование уполномоченными органами проектов технологических документов в соответствии с перечнем общих процессов и Порядком реализации общих процессов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т) согласование уполномоченными органами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(при необходимости)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у) разработка проектов стандартов и рекомендаций, необходимых для развития и обеспечения функционирования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рекомендации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ф) разработка частных технических заданий на модернизацию и создание подсистем и компонентов интеграционного сегмента Комиссии интегрированной системы (далее – интеграционный сегмент Комиссии) в соответствии с техническим заданием на создание интегрированной системы по перечням согласно приложению № 2 (пункты 1 – 11)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х) разработка инструктивно-методических документов, регламентирующих порядок использования сервисов интегрированной системы при формировании цифровой платформы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ц) разработка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ч) техническая экспертиза работ, выполняемых при общесистемном проектировании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Модернизация и развитие интеграционного сегмента Комиссии,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219 520,0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232 129,4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модернизация подсистем в составе интеграционного сегмента Комиссии в соответствии с техническим заданием на создание интегрированной системы и приложением № 2 к настоящему плану (пункты 1 – 11)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 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68 640,0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82 150,0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создание (модернизация и развитие) программного обеспечения сервисов общих процессов в составе интеграционного сегмента Комиссии согласно перечню направлений для реализации общих процессов в соответствии с приложением № 1 к настоящему плану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147 880,0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135 369,4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создание (модернизация и развитие) базовых компонентов программного обеспечения сервисов общих процессов для его использования при проведении межгосударственных испытаний интегрированной системы и в национальных сегментах заинтересованных государств-членов интегрированной системы (далее – национальные сегменты) согласно перечню направлений для реализации общих процессов, в соответствии с приложением № 1 к настоящему плану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создание (модернизация и развитие) сервисов, обеспечивающих возможность формирования заинтересованными лицами необходимых для реализации процедур взаимодействия B2G документов в электронном виде в соответствии с унифицированными требованиями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проведение тестирования информационного взаимодействия между информационными системами участников общих процессов в соответствии с порядками присоединения, входящими в состав технологических документов, в соответствии с перечнем общих процессов и Порядком реализации общих процессов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тестирования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 техническая экспертиза работ по модернизации и развитию интеграционного сегмента Комиссии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14 610,0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Координация работ по модернизации и развитию национальных сегментов,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29 311,0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разработка планов модернизации и развития национальных сегментов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модернизации и развития национальных сегментов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законодательством государства-члена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модернизация и развитие национальных сегментов в соответствии с планами, предусмотренными подпунктом "а" настоящего пункта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отчеты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разработка и модернизация (при необходимости) программных средств (адаптеров) для обеспечения взаимодействия между интеграционным шлюзом национального сегмента и применяемой в государстве-члене системой межведомственного взаимодействия в электронном виде (для интеграционных шлюзов национальных сегментов, реализованных на основе типового шлюза)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15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17 430,0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29 311,0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обеспечение реализации общих процессов в национальных сегментах согласно перечню направлений для реализации общих процессов в соответствии с приложением № 1 к настоящему плану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подготовка отчетов о ходе работ по модернизации и развитию национальных сегментов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Создание и развитие инфраструктуры трансграничного пространства доверия,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73 800,0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и актуализация проектов нормативных правовых актов и организационно-технических документов для реализации требований к созданию, развитию и функционированию трансграничного пространства доверия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актов органов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о внесении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акты органов Союза), концепции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и утверждение архитектуры трансграничного пространства доверия 2-го этапа развития, включая технические требования к интеграционному компоненту общей инфраструктуры документирования информации в электронном виде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архитектуры, технические требования, 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модернизация и развитие подсистемы доверенной третьей стороны в соответствии с пунктом 12 приложения № 2 к настоящему плану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решения, акты выполненных работ</w:t>
            </w:r>
          </w:p>
          <w:bookmarkEnd w:id="16"/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модернизация и развитие удостоверяющего центра службы доверенной третьей стороны интегрированной системы в соответствии с пунктом 13 приложения № 2 к настоящему плану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модернизация и развитие удостоверяющего центра Комиссии в соответствии с пунктом 14 приложения № 2 к настоящему плану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частные технические задания, технорабочие проекты, технические решения,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8 750,0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создание инфраструктуры управления привилегиями и полномочиями субъектов электронного взаимодействия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обеспечения контроля правомерности применения электронных цифровых подписей (электронных подписей) в исходящих (входящих)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документах в соответствии с законодательством государств-членов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частные технические задания, 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обеспечение технической поддержки гарантийного и послегарантийного обслуживания удостоверяющего центра Комиссии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обеспечение технической поддержки, 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послегарантийного обслуживания подсистемы доверенной третьей стороны Комиссии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8 450,0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обеспечение технической поддержки гарантийного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послегарантийного обслуживания подсистем доверенной третьей стороны государств-членов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 техническая экспертиза работ по созданию и развитию инфраструктуры трансграничного пространства доверия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Реализация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задания, документация технического проекта, рабочая конструкторская документация,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проведении патентных исследований, опытные образцы, протоколы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акты проведения испытаний опытных образцов,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119 260,0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257 498,2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218 437,0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аренда каналов передачи данных для взаимодействия между интеграционным сегментом Комиссии и национальными сегментами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43 080,2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приобретение услуг центра обработки данных для обеспечения функционирования интеграционного сегмента Комиссии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22 124,1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приобретение (аренда)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87 978,9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56 337,0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сопровождение разработанных в 2015 – 2018 годах подсистем и компонентов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55 500,0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актуализация справочников и классификаторов единой системы нормативно-справочной информации Союза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органы, операторы по 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справочников и классификаторов</w:t>
            </w:r>
          </w:p>
          <w:bookmarkEnd w:id="17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20 915,0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18 840,0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сопровождение и обеспечение функционирования интеграционных шлюзов национальных сегментов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8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техническая экспертиза работ по поддержке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Обучение пользователей работе со средствами информатизации,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11 329,0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обучение сотрудников и должностных лиц Комиссии работе с подсистемами интегрированной системы в составе интеграционного сегмента Комиссии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и 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обучение представителей уполномоченных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19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организация и проведение мероприятий по продвижению сервисов интегрированной системы среди физических лиц и хозяйствующих субъектов государств-членов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20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организация и проведение конкурсов инновационных проектов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21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7 настоящего плана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768 983,2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884 010,0</w:t>
            </w:r>
          </w:p>
        </w:tc>
      </w:tr>
      <w:tr>
        <w:trPr>
          <w:trHeight w:val="30" w:hRule="atLeast"/>
        </w:trPr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документов, технорабочие проекты, акты выполненных работ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  <w:bookmarkEnd w:id="22"/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768 983,2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1 384 010,0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осуществляется за счет средств бюджета Союза.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Финансирование мероприятий в части, касающейся работ, выполняемых в национальных сегментах, осуществляется за счет средств бюджетов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Состав и сроки выполнения мероприятий определяются соответствующими порядками присоединения, входящими в состав утверждаемых Комиссией технологических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и проектов осуществляется после принятия актов органов Союза об инициации и реализации проектов.".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изложить в следующей редакции: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созданию,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функционирования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интегрированной 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союза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2019 – 2020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 2020 г. № 3)  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модернизируемых подсистем и компонентов интеграционного сегмента Евразийской экономической комиссии интегрированной информационной системы Евразийского экономического союза 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480"/>
        <w:gridCol w:w="2264"/>
        <w:gridCol w:w="2481"/>
        <w:gridCol w:w="2482"/>
      </w:tblGrid>
      <w:tr>
        <w:trPr>
          <w:trHeight w:val="30" w:hRule="atLeast"/>
        </w:trPr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модернизации подсистемы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Информационный портал Евразийского экономического союза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 г.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Информационно-аналитическая подсистема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Статистика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Управление проектами и программами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Анализ барьеров и препятствий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Таможенно-тарифное и нетарифное регулирование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Техническое регулирование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Управление общими процессами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 г.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Интеграционная платформа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Ведение нормативно-справочной информации, реестров и регистров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Информационная безопасность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2020 г.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Доверенная третья сторона Евразийской экономической комиссии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Удостоверяющий центр службы доверенной третьей стороны интегрированной информационной системы Евразийского экономического союза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Удостоверяющий центр Евразийской экономической комиссии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 г.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2020 г.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–".</w:t>
            </w:r>
          </w:p>
        </w:tc>
      </w:tr>
    </w:tbl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исключить.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плану исключить. 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